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8923" w14:textId="1CE88875" w:rsidR="00534A07" w:rsidRPr="00DD2429" w:rsidRDefault="00B7107F" w:rsidP="00DD2429">
      <w:pPr>
        <w:pStyle w:val="Kop1zondernummerSpringKinderopvang"/>
        <w:spacing w:after="0" w:line="240" w:lineRule="auto"/>
        <w:rPr>
          <w:sz w:val="40"/>
          <w:szCs w:val="22"/>
        </w:rPr>
      </w:pPr>
      <w:r w:rsidRPr="00534A07">
        <w:rPr>
          <w:sz w:val="40"/>
          <w:szCs w:val="22"/>
        </w:rPr>
        <w:t>Formulier geen recht op kinderopvangto</w:t>
      </w:r>
      <w:r w:rsidRPr="00534A07">
        <w:rPr>
          <w:color w:val="00ADC1"/>
          <w:sz w:val="40"/>
          <w:szCs w:val="22"/>
        </w:rPr>
        <w:t>es</w:t>
      </w:r>
      <w:r w:rsidRPr="00534A07">
        <w:rPr>
          <w:sz w:val="40"/>
          <w:szCs w:val="22"/>
        </w:rPr>
        <w:t>lag</w:t>
      </w:r>
      <w:r w:rsidR="00534A07">
        <w:rPr>
          <w:sz w:val="40"/>
          <w:szCs w:val="22"/>
        </w:rPr>
        <w:br/>
      </w:r>
      <w:r w:rsidRPr="00534A07">
        <w:rPr>
          <w:sz w:val="40"/>
          <w:szCs w:val="22"/>
        </w:rPr>
        <w:t>voor peuteropvang</w:t>
      </w:r>
    </w:p>
    <w:p w14:paraId="7AB1C584" w14:textId="4CD3B5B4" w:rsidR="001B52DB" w:rsidRDefault="0074077F" w:rsidP="00AC1616">
      <w:pPr>
        <w:pStyle w:val="BasistekstSpringKinderopvang"/>
      </w:pPr>
      <w:r w:rsidRPr="0074077F">
        <w:t xml:space="preserve">De gegevens in deze aanvraag zijn op naam van de ouder/verzorger die </w:t>
      </w:r>
      <w:r w:rsidRPr="0074077F">
        <w:rPr>
          <w:u w:val="single"/>
        </w:rPr>
        <w:t>geen</w:t>
      </w:r>
      <w:r w:rsidRPr="0074077F">
        <w:t xml:space="preserve"> inkomen uit arbeid heeft.</w:t>
      </w:r>
    </w:p>
    <w:p w14:paraId="1404BD6B" w14:textId="77777777" w:rsidR="0074077F" w:rsidRDefault="0074077F" w:rsidP="00AC1616">
      <w:pPr>
        <w:pStyle w:val="BasistekstSpringKinderopvang"/>
      </w:pPr>
    </w:p>
    <w:p w14:paraId="756B79B4" w14:textId="6D02A7B6" w:rsidR="0074077F" w:rsidRDefault="00493657" w:rsidP="00AC1616">
      <w:pPr>
        <w:pStyle w:val="BasistekstSpringKinderopvang"/>
      </w:pPr>
      <w:r w:rsidRPr="00493657">
        <w:t>Voorletters en achternaam</w:t>
      </w:r>
      <w:r w:rsidR="00C72745">
        <w:t>:</w:t>
      </w:r>
      <w:r w:rsidR="002850B5">
        <w:t xml:space="preserve"> ……………………………………………………………………………………………………………………..</w:t>
      </w:r>
      <w:r w:rsidR="00A25229">
        <w:t>...........</w:t>
      </w:r>
    </w:p>
    <w:p w14:paraId="42641A2A" w14:textId="3B54F3FC" w:rsidR="00C72745" w:rsidRDefault="00C72745" w:rsidP="00C72745">
      <w:pPr>
        <w:pStyle w:val="BasistekstSpringKinderopvang"/>
      </w:pPr>
      <w:r>
        <w:t>Burgerservicenummer (BSN):</w:t>
      </w:r>
      <w:r w:rsidR="002850B5">
        <w:t xml:space="preserve"> </w:t>
      </w:r>
      <w:r>
        <w:t>..................................................................................................................</w:t>
      </w:r>
      <w:r w:rsidR="002850B5">
        <w:t>......</w:t>
      </w:r>
      <w:r w:rsidR="00A25229">
        <w:t>...........</w:t>
      </w:r>
    </w:p>
    <w:p w14:paraId="154C9D3E" w14:textId="0F297409" w:rsidR="00C72745" w:rsidRDefault="00C72745" w:rsidP="00C72745">
      <w:pPr>
        <w:pStyle w:val="BasistekstSpringKinderopvang"/>
      </w:pPr>
      <w:r>
        <w:t>Straatnaam, huisnummer + toevoeging: ...................................................................................................</w:t>
      </w:r>
      <w:r w:rsidR="002850B5">
        <w:t>....</w:t>
      </w:r>
      <w:r w:rsidR="00A25229">
        <w:t>...........</w:t>
      </w:r>
    </w:p>
    <w:p w14:paraId="413171C0" w14:textId="12538D01" w:rsidR="00493657" w:rsidRDefault="00C72745" w:rsidP="00C72745">
      <w:pPr>
        <w:pStyle w:val="BasistekstSpringKinderopvang"/>
      </w:pPr>
      <w:r>
        <w:t>Postcode en woonplaats:</w:t>
      </w:r>
      <w:r w:rsidR="002850B5">
        <w:t xml:space="preserve"> </w:t>
      </w:r>
      <w:r>
        <w:t>....</w:t>
      </w:r>
      <w:r w:rsidR="0027294F">
        <w:t>...........................................................................................................................</w:t>
      </w:r>
      <w:r w:rsidR="00A25229">
        <w:t>...........</w:t>
      </w:r>
    </w:p>
    <w:p w14:paraId="7FA5602A" w14:textId="77777777" w:rsidR="0027294F" w:rsidRDefault="0027294F" w:rsidP="00C72745">
      <w:pPr>
        <w:pStyle w:val="BasistekstSpringKinderopvang"/>
      </w:pPr>
    </w:p>
    <w:p w14:paraId="3CD8F830" w14:textId="445E815B" w:rsidR="0027294F" w:rsidRDefault="00DA12AA" w:rsidP="00C72745">
      <w:pPr>
        <w:pStyle w:val="BasistekstSpringKinderopvang"/>
        <w:rPr>
          <w:b/>
          <w:bCs/>
        </w:rPr>
      </w:pPr>
      <w:r w:rsidRPr="00DA12AA">
        <w:rPr>
          <w:b/>
          <w:bCs/>
        </w:rPr>
        <w:t>Gegevens kind</w:t>
      </w:r>
    </w:p>
    <w:p w14:paraId="128756AC" w14:textId="5F4E7453" w:rsidR="00DA12AA" w:rsidRDefault="00DA12AA" w:rsidP="00C72745">
      <w:pPr>
        <w:pStyle w:val="BasistekstSpringKinderopvang"/>
      </w:pPr>
      <w:r>
        <w:t>Je</w:t>
      </w:r>
      <w:r w:rsidRPr="00DA12AA">
        <w:t xml:space="preserve"> hoeft alleen de gegevens in te vullen van het kind dat gaat deelnemen aan peuteropvang</w:t>
      </w:r>
      <w:r>
        <w:t>.</w:t>
      </w:r>
    </w:p>
    <w:p w14:paraId="57FE41BB" w14:textId="00DC3B9D" w:rsidR="003B70C4" w:rsidRDefault="003B70C4" w:rsidP="003B70C4">
      <w:pPr>
        <w:pStyle w:val="BasistekstSpringKinderopvang"/>
      </w:pPr>
      <w:r>
        <w:t>Voorletters en achternaam: ...........................................................................................................................</w:t>
      </w:r>
      <w:r w:rsidR="00A25229">
        <w:t>...........</w:t>
      </w:r>
    </w:p>
    <w:p w14:paraId="01FF493B" w14:textId="730143B1" w:rsidR="00DA12AA" w:rsidRDefault="003B70C4" w:rsidP="003B70C4">
      <w:pPr>
        <w:pStyle w:val="BasistekstSpringKinderopvang"/>
      </w:pPr>
      <w:r>
        <w:t>Geboortedatum: ………………………………………………………………………………………………………………………………………</w:t>
      </w:r>
      <w:r w:rsidR="00A25229">
        <w:t>………….</w:t>
      </w:r>
    </w:p>
    <w:p w14:paraId="693433AD" w14:textId="77777777" w:rsidR="003B70C4" w:rsidRDefault="003B70C4" w:rsidP="003B70C4">
      <w:pPr>
        <w:pStyle w:val="BasistekstSpringKinderopvang"/>
        <w:pBdr>
          <w:bottom w:val="single" w:sz="6" w:space="1" w:color="auto"/>
        </w:pBdr>
      </w:pPr>
    </w:p>
    <w:p w14:paraId="51FCCF0A" w14:textId="77777777" w:rsidR="00C704D8" w:rsidRPr="0002135F" w:rsidRDefault="00C704D8" w:rsidP="00C704D8">
      <w:pPr>
        <w:pStyle w:val="BasistekstSpringKinderopvang"/>
        <w:rPr>
          <w:b/>
          <w:bCs/>
        </w:rPr>
      </w:pPr>
      <w:r w:rsidRPr="0002135F">
        <w:rPr>
          <w:b/>
          <w:bCs/>
        </w:rPr>
        <w:t xml:space="preserve">Hierbij verklaar ik </w:t>
      </w:r>
      <w:r w:rsidRPr="0002135F">
        <w:rPr>
          <w:b/>
          <w:bCs/>
          <w:u w:val="single"/>
        </w:rPr>
        <w:t>geen</w:t>
      </w:r>
      <w:r w:rsidRPr="0002135F">
        <w:rPr>
          <w:b/>
          <w:bCs/>
        </w:rPr>
        <w:t xml:space="preserve"> recht te hebben op kinderopvangtoeslag, zoals bedoeld in artikel 1.1. van</w:t>
      </w:r>
    </w:p>
    <w:p w14:paraId="07162189" w14:textId="02B9985E" w:rsidR="00C704D8" w:rsidRPr="000667B6" w:rsidRDefault="00C704D8" w:rsidP="00C704D8">
      <w:pPr>
        <w:pStyle w:val="BasistekstSpringKinderopvang"/>
        <w:rPr>
          <w:b/>
          <w:bCs/>
        </w:rPr>
      </w:pPr>
      <w:r w:rsidRPr="0002135F">
        <w:rPr>
          <w:b/>
          <w:bCs/>
        </w:rPr>
        <w:t xml:space="preserve">de </w:t>
      </w:r>
      <w:r w:rsidRPr="006E0A09">
        <w:rPr>
          <w:b/>
          <w:bCs/>
          <w:i/>
          <w:iCs/>
        </w:rPr>
        <w:t>Wet kinderopvang en kwaliteitseisen peuterspeelzaalwerk</w:t>
      </w:r>
      <w:r w:rsidR="000667B6">
        <w:rPr>
          <w:b/>
          <w:bCs/>
        </w:rPr>
        <w:t>.</w:t>
      </w:r>
    </w:p>
    <w:p w14:paraId="3F7FEE38" w14:textId="24EFD988" w:rsidR="00C704D8" w:rsidRDefault="00C704D8" w:rsidP="00C704D8">
      <w:pPr>
        <w:pStyle w:val="BasistekstSpringKinderopvang"/>
      </w:pPr>
      <w:r>
        <w:t>Dit verklaar ik op de volgende wijze (</w:t>
      </w:r>
      <w:r w:rsidRPr="000667B6">
        <w:rPr>
          <w:i/>
          <w:iCs/>
        </w:rPr>
        <w:t xml:space="preserve">kruis het vakje aan dat voor </w:t>
      </w:r>
      <w:r w:rsidR="001F538F">
        <w:rPr>
          <w:i/>
          <w:iCs/>
        </w:rPr>
        <w:t>jou</w:t>
      </w:r>
      <w:r w:rsidRPr="000667B6">
        <w:rPr>
          <w:i/>
          <w:iCs/>
        </w:rPr>
        <w:t xml:space="preserve"> van toepassing i</w:t>
      </w:r>
      <w:r w:rsidR="00D475BD">
        <w:rPr>
          <w:i/>
          <w:iCs/>
        </w:rPr>
        <w:t>s</w:t>
      </w:r>
      <w:r>
        <w:t>):</w:t>
      </w:r>
    </w:p>
    <w:p w14:paraId="697B3610" w14:textId="7E27AE7C" w:rsidR="00E85E32" w:rsidRDefault="00F411E3" w:rsidP="003517F7">
      <w:pPr>
        <w:pStyle w:val="BasistekstSpringKinderopvang"/>
        <w:numPr>
          <w:ilvl w:val="0"/>
          <w:numId w:val="39"/>
        </w:numPr>
        <w:ind w:left="426"/>
        <w:rPr>
          <w:u w:val="single"/>
        </w:rPr>
      </w:pPr>
      <w:r w:rsidRPr="00E85E32">
        <w:rPr>
          <w:color w:val="00ADC1"/>
        </w:rPr>
        <w:t>B</w:t>
      </w:r>
      <w:r w:rsidR="001F538F" w:rsidRPr="00E85E32">
        <w:rPr>
          <w:color w:val="00ADC1"/>
        </w:rPr>
        <w:t xml:space="preserve">ij </w:t>
      </w:r>
      <w:r w:rsidR="00E85E32" w:rsidRPr="00E85E32">
        <w:rPr>
          <w:color w:val="00ADC1"/>
        </w:rPr>
        <w:t>twee</w:t>
      </w:r>
      <w:r w:rsidR="001F538F" w:rsidRPr="00E85E32">
        <w:rPr>
          <w:color w:val="00ADC1"/>
        </w:rPr>
        <w:t xml:space="preserve"> ouders/verzorgers</w:t>
      </w:r>
      <w:r w:rsidRPr="00E85E32">
        <w:rPr>
          <w:color w:val="00ADC1"/>
        </w:rPr>
        <w:t xml:space="preserve">: </w:t>
      </w:r>
      <w:r>
        <w:t>één</w:t>
      </w:r>
      <w:r w:rsidR="001F538F">
        <w:t xml:space="preserve"> van beide ouders/verzorgers werkt niet en daarom is er geen aanspraak op kinderopvangtoeslag</w:t>
      </w:r>
      <w:r w:rsidR="00B52C37">
        <w:rPr>
          <w:vertAlign w:val="superscript"/>
        </w:rPr>
        <w:t>1</w:t>
      </w:r>
      <w:r w:rsidRPr="00F411E3">
        <w:rPr>
          <w:vertAlign w:val="superscript"/>
        </w:rPr>
        <w:t xml:space="preserve"> </w:t>
      </w:r>
      <w:r w:rsidR="001F538F">
        <w:t xml:space="preserve">en wij </w:t>
      </w:r>
      <w:r w:rsidR="001F538F" w:rsidRPr="00E85E32">
        <w:rPr>
          <w:u w:val="single"/>
        </w:rPr>
        <w:t>verzoeken daarom in aanmerking te komen voor gesubsidieerde peuteropvang</w:t>
      </w:r>
      <w:r w:rsidR="00E85E32">
        <w:t>.</w:t>
      </w:r>
    </w:p>
    <w:p w14:paraId="39AB03FD" w14:textId="734EFD35" w:rsidR="001F538F" w:rsidRDefault="00E85E32" w:rsidP="003517F7">
      <w:pPr>
        <w:pStyle w:val="BasistekstSpringKinderopvang"/>
        <w:numPr>
          <w:ilvl w:val="0"/>
          <w:numId w:val="39"/>
        </w:numPr>
        <w:ind w:left="426"/>
      </w:pPr>
      <w:r w:rsidRPr="00E85E32">
        <w:rPr>
          <w:color w:val="00ADC1"/>
        </w:rPr>
        <w:t>B</w:t>
      </w:r>
      <w:r w:rsidR="001F538F" w:rsidRPr="00E85E32">
        <w:rPr>
          <w:color w:val="00ADC1"/>
        </w:rPr>
        <w:t>ij één ouder/verzorger</w:t>
      </w:r>
      <w:r w:rsidRPr="00E85E32">
        <w:rPr>
          <w:color w:val="00ADC1"/>
        </w:rPr>
        <w:t xml:space="preserve">: </w:t>
      </w:r>
      <w:r w:rsidR="001F538F">
        <w:t>ik werk niet en heb geen aanspraak op kinderopvangtoeslag</w:t>
      </w:r>
      <w:r w:rsidR="001F538F" w:rsidRPr="004B0410">
        <w:rPr>
          <w:vertAlign w:val="superscript"/>
        </w:rPr>
        <w:t>2</w:t>
      </w:r>
      <w:r w:rsidR="004B0410">
        <w:t xml:space="preserve"> </w:t>
      </w:r>
      <w:r w:rsidR="001F538F">
        <w:t xml:space="preserve">en </w:t>
      </w:r>
      <w:r w:rsidR="001F538F" w:rsidRPr="004B0410">
        <w:rPr>
          <w:u w:val="single"/>
        </w:rPr>
        <w:t>verzoek daarom in aanmerking te</w:t>
      </w:r>
      <w:r w:rsidR="004B0410" w:rsidRPr="004B0410">
        <w:rPr>
          <w:u w:val="single"/>
        </w:rPr>
        <w:t xml:space="preserve"> </w:t>
      </w:r>
      <w:r w:rsidR="001F538F" w:rsidRPr="004B0410">
        <w:rPr>
          <w:u w:val="single"/>
        </w:rPr>
        <w:t>komen voor gesubsidieerde peuteropvang</w:t>
      </w:r>
      <w:r w:rsidR="004B0410">
        <w:t>.</w:t>
      </w:r>
    </w:p>
    <w:p w14:paraId="29B25EC6" w14:textId="11A1968F" w:rsidR="003517F7" w:rsidRDefault="003517F7" w:rsidP="003517F7">
      <w:pPr>
        <w:pStyle w:val="BasistekstSpringKinderopvang"/>
        <w:pBdr>
          <w:bottom w:val="single" w:sz="6" w:space="1" w:color="auto"/>
        </w:pBdr>
      </w:pPr>
    </w:p>
    <w:p w14:paraId="440BE55B" w14:textId="513ADBC1" w:rsidR="006C185D" w:rsidRPr="005D5976" w:rsidRDefault="00DD76A8" w:rsidP="003517F7">
      <w:pPr>
        <w:pStyle w:val="BasistekstSpringKinderopvang"/>
        <w:rPr>
          <w:b/>
          <w:bCs/>
        </w:rPr>
      </w:pPr>
      <w:r w:rsidRPr="005D5976">
        <w:rPr>
          <w:b/>
          <w:bCs/>
        </w:rPr>
        <w:t>Als bewijsstuk voor de berekening van de ouderbijdrage stuur ik mee:</w:t>
      </w:r>
    </w:p>
    <w:p w14:paraId="38019715" w14:textId="4CC197ED" w:rsidR="00DD76A8" w:rsidRDefault="00DD76A8" w:rsidP="00F60BAA">
      <w:pPr>
        <w:pStyle w:val="BasistekstSpringKinderopvang"/>
        <w:numPr>
          <w:ilvl w:val="0"/>
          <w:numId w:val="40"/>
        </w:numPr>
        <w:ind w:left="426"/>
      </w:pPr>
      <w:r>
        <w:t xml:space="preserve">Een </w:t>
      </w:r>
      <w:r w:rsidR="00DE48ED">
        <w:t>in</w:t>
      </w:r>
      <w:r>
        <w:t>komensverklaring van mijzelf en (indien van toepassing) van mijn toeslagpartner</w:t>
      </w:r>
      <w:r w:rsidR="00DE48ED">
        <w:t>.</w:t>
      </w:r>
      <w:r w:rsidR="00DE48ED">
        <w:br/>
        <w:t>D</w:t>
      </w:r>
      <w:r>
        <w:t>eze</w:t>
      </w:r>
      <w:r w:rsidR="00DE48ED">
        <w:t xml:space="preserve"> </w:t>
      </w:r>
      <w:r>
        <w:t xml:space="preserve">verklaring </w:t>
      </w:r>
      <w:r w:rsidR="005D1AB2">
        <w:t xml:space="preserve">is gratis aan te vragen </w:t>
      </w:r>
      <w:r>
        <w:t xml:space="preserve">via de </w:t>
      </w:r>
      <w:r w:rsidR="005D1AB2">
        <w:t>B</w:t>
      </w:r>
      <w:r>
        <w:t>elastingtelefoon: 0800-0543</w:t>
      </w:r>
      <w:r w:rsidR="005D1AB2">
        <w:t>.</w:t>
      </w:r>
      <w:r w:rsidR="00753165">
        <w:br/>
      </w:r>
      <w:r w:rsidR="005D1AB2">
        <w:t xml:space="preserve">Je kunt je </w:t>
      </w:r>
      <w:r>
        <w:t>inkomensverklaring ook zelf downloaden in Mijn Belastingdienst.</w:t>
      </w:r>
      <w:r w:rsidR="00753165">
        <w:t xml:space="preserve"> </w:t>
      </w:r>
      <w:r>
        <w:t>Dat gaat zo:</w:t>
      </w:r>
    </w:p>
    <w:p w14:paraId="67872177" w14:textId="0A4CE239" w:rsidR="00DD76A8" w:rsidRDefault="00DD76A8" w:rsidP="0091290D">
      <w:pPr>
        <w:pStyle w:val="BasistekstSpringKinderopvang"/>
        <w:numPr>
          <w:ilvl w:val="0"/>
          <w:numId w:val="41"/>
        </w:numPr>
        <w:ind w:left="851"/>
      </w:pPr>
      <w:r>
        <w:t>Log in op Mijn Belastingdienst</w:t>
      </w:r>
      <w:r w:rsidR="00DD2429">
        <w:t xml:space="preserve">: dit </w:t>
      </w:r>
      <w:r w:rsidR="00FB5921">
        <w:t>doe je via deze link:</w:t>
      </w:r>
      <w:r w:rsidR="00E75896">
        <w:t xml:space="preserve"> </w:t>
      </w:r>
      <w:hyperlink r:id="rId12" w:history="1">
        <w:r w:rsidR="00E75896" w:rsidRPr="00E639BF">
          <w:rPr>
            <w:rStyle w:val="Hyperlink"/>
          </w:rPr>
          <w:t>https://www.belastingdienst.nl/wps/wcm/</w:t>
        </w:r>
        <w:r w:rsidR="00E75896" w:rsidRPr="00E639BF">
          <w:rPr>
            <w:rStyle w:val="Hyperlink"/>
          </w:rPr>
          <w:br/>
        </w:r>
        <w:proofErr w:type="spellStart"/>
        <w:r w:rsidR="00E75896" w:rsidRPr="00E639BF">
          <w:rPr>
            <w:rStyle w:val="Hyperlink"/>
          </w:rPr>
          <w:t>connect</w:t>
        </w:r>
        <w:proofErr w:type="spellEnd"/>
        <w:r w:rsidR="00E75896" w:rsidRPr="00E639BF">
          <w:rPr>
            <w:rStyle w:val="Hyperlink"/>
          </w:rPr>
          <w:t>/nl/home/content/inloggen-mijn-belastingdienst</w:t>
        </w:r>
      </w:hyperlink>
      <w:r w:rsidR="00FB5921">
        <w:t xml:space="preserve"> </w:t>
      </w:r>
      <w:r>
        <w:t>(</w:t>
      </w:r>
      <w:r w:rsidR="00FB5921">
        <w:t xml:space="preserve">deze </w:t>
      </w:r>
      <w:r>
        <w:t>opent in een</w:t>
      </w:r>
      <w:r w:rsidR="00AC220A">
        <w:t xml:space="preserve"> </w:t>
      </w:r>
      <w:r>
        <w:t>nieuw venster</w:t>
      </w:r>
      <w:r w:rsidR="00FB5921">
        <w:t>).</w:t>
      </w:r>
    </w:p>
    <w:p w14:paraId="17B403EC" w14:textId="77777777" w:rsidR="002D0A49" w:rsidRDefault="00DD76A8" w:rsidP="007E25FA">
      <w:pPr>
        <w:pStyle w:val="BasistekstSpringKinderopvang"/>
        <w:numPr>
          <w:ilvl w:val="0"/>
          <w:numId w:val="41"/>
        </w:numPr>
        <w:ind w:left="851"/>
      </w:pPr>
      <w:r>
        <w:t>Ga naar het tabblad '</w:t>
      </w:r>
      <w:r w:rsidR="001F5336">
        <w:t>Mijn gegevens</w:t>
      </w:r>
      <w:r>
        <w:t>'.</w:t>
      </w:r>
    </w:p>
    <w:p w14:paraId="1012DEFE" w14:textId="74F5E08A" w:rsidR="00D04AE6" w:rsidRDefault="00D04AE6" w:rsidP="007E25FA">
      <w:pPr>
        <w:pStyle w:val="BasistekstSpringKinderopvang"/>
        <w:numPr>
          <w:ilvl w:val="0"/>
          <w:numId w:val="41"/>
        </w:numPr>
        <w:ind w:left="851"/>
      </w:pPr>
      <w:r>
        <w:t>Klik onder 'Inkomensverklaring en geregistreerd inkomen' op 'Inkomensverklaring downloaden en geregistreerd inkomen bekijken'.</w:t>
      </w:r>
    </w:p>
    <w:p w14:paraId="3687624D" w14:textId="6A194479" w:rsidR="00D04AE6" w:rsidRDefault="0058624B" w:rsidP="00D04AE6">
      <w:pPr>
        <w:pStyle w:val="BasistekstSpringKinderopvang"/>
        <w:numPr>
          <w:ilvl w:val="0"/>
          <w:numId w:val="41"/>
        </w:numPr>
        <w:ind w:left="851"/>
      </w:pPr>
      <w:r>
        <w:t xml:space="preserve">Zoek het jaar </w:t>
      </w:r>
      <w:r w:rsidR="00D04AE6">
        <w:t>waarover jij de inkomensverklaring wilt hebben.</w:t>
      </w:r>
      <w:r w:rsidR="00364446">
        <w:t xml:space="preserve"> </w:t>
      </w:r>
    </w:p>
    <w:p w14:paraId="461BB7D5" w14:textId="30C74ABB" w:rsidR="00DD76A8" w:rsidRDefault="00D04AE6" w:rsidP="00D04AE6">
      <w:pPr>
        <w:pStyle w:val="BasistekstSpringKinderopvang"/>
        <w:numPr>
          <w:ilvl w:val="0"/>
          <w:numId w:val="41"/>
        </w:numPr>
        <w:ind w:left="851"/>
      </w:pPr>
      <w:r>
        <w:t xml:space="preserve">Klik </w:t>
      </w:r>
      <w:r w:rsidR="006E6F83">
        <w:t xml:space="preserve">op </w:t>
      </w:r>
      <w:r>
        <w:t>'Inkomensverklaring downloaden'.</w:t>
      </w:r>
      <w:r>
        <w:br/>
      </w:r>
    </w:p>
    <w:p w14:paraId="584C3C28" w14:textId="72BB8F15" w:rsidR="002E584C" w:rsidRDefault="000449A1" w:rsidP="002E584C">
      <w:pPr>
        <w:pStyle w:val="BasistekstSpringKinderopvang"/>
        <w:numPr>
          <w:ilvl w:val="0"/>
          <w:numId w:val="40"/>
        </w:numPr>
        <w:ind w:left="426"/>
      </w:pPr>
      <w:r w:rsidRPr="000449A1">
        <w:t>De bijgevoegde inkomensverklaring klopt niet meer, omdat:</w:t>
      </w:r>
      <w:r w:rsidR="002E584C">
        <w:br/>
        <w:t>…………………………………………………………………………………………………………………………………………………………</w:t>
      </w:r>
    </w:p>
    <w:p w14:paraId="10DD9D7B" w14:textId="07C2F70C" w:rsidR="002E584C" w:rsidRDefault="002E584C" w:rsidP="002E584C">
      <w:pPr>
        <w:pStyle w:val="BasistekstSpringKinderopvang"/>
        <w:numPr>
          <w:ilvl w:val="0"/>
          <w:numId w:val="40"/>
        </w:numPr>
        <w:ind w:left="426"/>
      </w:pPr>
      <w:r w:rsidRPr="002E584C">
        <w:t>Ik kan geen inkomensverklaring ontvangen, omdat: (vul reden in)</w:t>
      </w:r>
      <w:r w:rsidR="0008754E">
        <w:br/>
        <w:t>…………………………………………………………………………………………………………………………………………………………</w:t>
      </w:r>
    </w:p>
    <w:p w14:paraId="66050912" w14:textId="4CE65D3B" w:rsidR="0008754E" w:rsidRDefault="0008754E" w:rsidP="00A15102">
      <w:pPr>
        <w:pStyle w:val="BasistekstSpringKinderopvang"/>
      </w:pPr>
    </w:p>
    <w:p w14:paraId="54417E70" w14:textId="2D6BFE3A" w:rsidR="00854B3E" w:rsidRDefault="00A15102" w:rsidP="00A15102">
      <w:pPr>
        <w:pStyle w:val="BasistekstSpringKinderopvang"/>
      </w:pPr>
      <w:r w:rsidRPr="00A15102">
        <w:t>Ik weet dat het onjuist invullen van dit formulier strafbaar is.</w:t>
      </w:r>
    </w:p>
    <w:p w14:paraId="01399BEF" w14:textId="078276B4" w:rsidR="00A15102" w:rsidRDefault="00EB75D9" w:rsidP="00EB75D9">
      <w:pPr>
        <w:pStyle w:val="BasistekstSpringKinderopvang"/>
        <w:numPr>
          <w:ilvl w:val="0"/>
          <w:numId w:val="43"/>
        </w:numPr>
        <w:ind w:left="426"/>
      </w:pPr>
      <w:r>
        <w:t>Ik verklaar ermee bekend te zijn, dat mijn gegevens aan de gemeente worden verstrekt en door de gemeente op juistheid kunnen worden gecontroleerd bij andere personen en instanties.</w:t>
      </w:r>
    </w:p>
    <w:p w14:paraId="131F6F22" w14:textId="121A5FED" w:rsidR="00EB75D9" w:rsidRDefault="00EB75D9" w:rsidP="00EB75D9">
      <w:pPr>
        <w:pStyle w:val="BasistekstSpringKinderopvang"/>
      </w:pPr>
    </w:p>
    <w:p w14:paraId="00168678" w14:textId="77777777" w:rsidR="00665D13" w:rsidRDefault="00665D13" w:rsidP="00665D13">
      <w:pPr>
        <w:pStyle w:val="BasistekstSpringKinderopvang"/>
      </w:pPr>
      <w:r>
        <w:t>Ondergetekende verklaart, dat dit formulier naar waarheid is ingevuld zodat de gemeente kan vaststellen</w:t>
      </w:r>
    </w:p>
    <w:p w14:paraId="45187F19" w14:textId="3B8A5374" w:rsidR="00E75638" w:rsidRDefault="00665D13" w:rsidP="00665D13">
      <w:pPr>
        <w:pStyle w:val="BasistekstSpringKinderopvang"/>
      </w:pPr>
      <w:r>
        <w:t>of hij/ zij recht heeft/hebben op een gesubsidieerd tarief voor de peuteropvang.</w:t>
      </w:r>
    </w:p>
    <w:p w14:paraId="18E22F68" w14:textId="77777777" w:rsidR="002752BA" w:rsidRDefault="00E75638" w:rsidP="002752BA">
      <w:pPr>
        <w:pStyle w:val="BasistekstSpringKinderopvang"/>
        <w:spacing w:line="240" w:lineRule="auto"/>
        <w:rPr>
          <w:b/>
          <w:bCs/>
        </w:rPr>
      </w:pPr>
      <w:r w:rsidRPr="00BE09E6">
        <w:rPr>
          <w:b/>
          <w:bCs/>
        </w:rPr>
        <w:t>Handtekening ouder/verzorger 1</w:t>
      </w:r>
      <w:r w:rsidRPr="00BE09E6">
        <w:rPr>
          <w:b/>
          <w:bCs/>
        </w:rPr>
        <w:tab/>
      </w:r>
      <w:r>
        <w:tab/>
      </w:r>
      <w:r>
        <w:tab/>
      </w:r>
      <w:r w:rsidRPr="00BE09E6">
        <w:rPr>
          <w:b/>
          <w:bCs/>
        </w:rPr>
        <w:t>Handtekening ouder/verzorger 2</w:t>
      </w:r>
      <w:r w:rsidR="00DA02DA">
        <w:rPr>
          <w:b/>
          <w:bCs/>
        </w:rPr>
        <w:br/>
        <w:t xml:space="preserve"> </w:t>
      </w:r>
      <w:r w:rsidR="00DA02DA">
        <w:rPr>
          <w:b/>
          <w:bCs/>
        </w:rPr>
        <w:tab/>
      </w:r>
      <w:r w:rsidR="00DA02DA">
        <w:rPr>
          <w:b/>
          <w:bCs/>
        </w:rPr>
        <w:tab/>
      </w:r>
      <w:r w:rsidR="00DA02DA">
        <w:rPr>
          <w:b/>
          <w:bCs/>
        </w:rPr>
        <w:tab/>
      </w:r>
      <w:r w:rsidR="00DA02DA">
        <w:rPr>
          <w:b/>
          <w:bCs/>
        </w:rPr>
        <w:tab/>
      </w:r>
      <w:r w:rsidR="00DA02DA">
        <w:rPr>
          <w:b/>
          <w:bCs/>
        </w:rPr>
        <w:tab/>
      </w:r>
      <w:r w:rsidR="00DA02DA">
        <w:rPr>
          <w:b/>
          <w:bCs/>
        </w:rPr>
        <w:tab/>
      </w:r>
      <w:r w:rsidR="006D0A29" w:rsidRPr="00DA02DA">
        <w:rPr>
          <w:i/>
          <w:iCs/>
          <w:sz w:val="14"/>
          <w:szCs w:val="12"/>
        </w:rPr>
        <w:t>(indien van toepassing)</w:t>
      </w:r>
    </w:p>
    <w:p w14:paraId="430F0D03" w14:textId="77777777" w:rsidR="002752BA" w:rsidRDefault="002752BA" w:rsidP="002752BA">
      <w:pPr>
        <w:pStyle w:val="BasistekstSpringKinderopvang"/>
        <w:spacing w:line="240" w:lineRule="auto"/>
        <w:rPr>
          <w:b/>
          <w:bCs/>
        </w:rPr>
      </w:pPr>
    </w:p>
    <w:p w14:paraId="7F09288D" w14:textId="33731032" w:rsidR="006D0A29" w:rsidRPr="002752BA" w:rsidRDefault="0066797C" w:rsidP="002752BA">
      <w:pPr>
        <w:pStyle w:val="BasistekstSpringKinderopvang"/>
        <w:spacing w:line="240" w:lineRule="auto"/>
        <w:rPr>
          <w:b/>
          <w:bCs/>
        </w:rPr>
      </w:pPr>
      <w:r>
        <w:t>……………………………………………………………</w:t>
      </w:r>
      <w:r w:rsidR="00C10E1B">
        <w:t>…….</w:t>
      </w:r>
      <w:r>
        <w:tab/>
      </w:r>
      <w:r>
        <w:tab/>
        <w:t>……………………………………………………………………………</w:t>
      </w:r>
    </w:p>
    <w:p w14:paraId="5E97BE23" w14:textId="77777777" w:rsidR="006D0A29" w:rsidRDefault="006D0A29" w:rsidP="00665D13">
      <w:pPr>
        <w:pStyle w:val="BasistekstSpringKinderopvang"/>
      </w:pPr>
    </w:p>
    <w:p w14:paraId="711A1056" w14:textId="1D659F2A" w:rsidR="00E30844" w:rsidRDefault="00D17726" w:rsidP="00665D13">
      <w:pPr>
        <w:pStyle w:val="BasistekstSpringKinderopvang"/>
      </w:pPr>
      <w:r>
        <w:t xml:space="preserve">Plaats en datum: </w:t>
      </w:r>
      <w:r w:rsidR="00247D20">
        <w:t>………………………………………………………………….</w:t>
      </w:r>
    </w:p>
    <w:p w14:paraId="76F13A62" w14:textId="261D0506" w:rsidR="00CF6E08" w:rsidRPr="00A159D6" w:rsidRDefault="00BD50DE" w:rsidP="00CF6E08">
      <w:pPr>
        <w:pStyle w:val="BasistekstSpringKinderopvang"/>
        <w:rPr>
          <w:b/>
          <w:bCs/>
        </w:rPr>
      </w:pPr>
      <w:r>
        <w:rPr>
          <w:b/>
          <w:bCs/>
        </w:rPr>
        <w:lastRenderedPageBreak/>
        <w:t>Waarom een inkomensverklaring meesturen</w:t>
      </w:r>
      <w:r w:rsidR="00CF6E08" w:rsidRPr="00A159D6">
        <w:rPr>
          <w:b/>
          <w:bCs/>
        </w:rPr>
        <w:t>?</w:t>
      </w:r>
    </w:p>
    <w:p w14:paraId="13172361" w14:textId="77777777" w:rsidR="00AA53D1" w:rsidRDefault="00CF6E08" w:rsidP="00CF6E08">
      <w:pPr>
        <w:pStyle w:val="BasistekstSpringKinderopvang"/>
      </w:pPr>
      <w:r>
        <w:t>Een inkomensverklaring is in feite bedoeld om andere (</w:t>
      </w:r>
      <w:proofErr w:type="spellStart"/>
      <w:r>
        <w:t>overheids</w:t>
      </w:r>
      <w:proofErr w:type="spellEnd"/>
      <w:r>
        <w:t>)instanties, die geen inzage hebben</w:t>
      </w:r>
    </w:p>
    <w:p w14:paraId="38EC7393" w14:textId="77777777" w:rsidR="00892185" w:rsidRDefault="00AA53D1" w:rsidP="00CF6E08">
      <w:pPr>
        <w:pStyle w:val="BasistekstSpringKinderopvang"/>
      </w:pPr>
      <w:r>
        <w:t>i</w:t>
      </w:r>
      <w:r w:rsidR="00CF6E08">
        <w:t>n</w:t>
      </w:r>
      <w:r>
        <w:t xml:space="preserve"> </w:t>
      </w:r>
      <w:r w:rsidR="00CF6E08">
        <w:t>de inkomensgegevens van burgers, te informeren. Denk hierbij bijvoorbeeld aan een woonstichting</w:t>
      </w:r>
    </w:p>
    <w:p w14:paraId="3476FFC6" w14:textId="02A95FF9" w:rsidR="00CF6E08" w:rsidRDefault="00CF6E08" w:rsidP="00CF6E08">
      <w:pPr>
        <w:pStyle w:val="BasistekstSpringKinderopvang"/>
      </w:pPr>
      <w:r>
        <w:t>die</w:t>
      </w:r>
      <w:r w:rsidR="00892185">
        <w:t xml:space="preserve"> </w:t>
      </w:r>
      <w:r>
        <w:t>graag wil weten hoeveel inkomen iemand heeft om vast te kunnen stellen of iemand voor een bepaalde</w:t>
      </w:r>
      <w:r w:rsidR="00892185">
        <w:t xml:space="preserve"> </w:t>
      </w:r>
      <w:r>
        <w:t>huurwoning in aanmerking komt. Indien een belastingplichtige een beroep doet op een dergelijke</w:t>
      </w:r>
      <w:r w:rsidR="008E74AE">
        <w:t xml:space="preserve"> </w:t>
      </w:r>
      <w:r>
        <w:t>inkomensafhankelijke regeling van een (</w:t>
      </w:r>
      <w:proofErr w:type="spellStart"/>
      <w:r>
        <w:t>overheids</w:t>
      </w:r>
      <w:proofErr w:type="spellEnd"/>
      <w:r>
        <w:t>)instantie</w:t>
      </w:r>
      <w:r w:rsidR="008E74AE">
        <w:t>,</w:t>
      </w:r>
      <w:r>
        <w:t xml:space="preserve"> dan wenst zij een overzicht waarop de</w:t>
      </w:r>
      <w:r w:rsidR="008E74AE">
        <w:t xml:space="preserve"> </w:t>
      </w:r>
      <w:r>
        <w:t>inkomensgegevens van de belastingplichtige staat. Hij kan zich in dit geval wenden tot de Belastingdienst</w:t>
      </w:r>
      <w:r w:rsidR="008E74AE">
        <w:t xml:space="preserve"> </w:t>
      </w:r>
      <w:r>
        <w:t>met</w:t>
      </w:r>
      <w:r w:rsidR="008E74AE">
        <w:t xml:space="preserve"> </w:t>
      </w:r>
      <w:r>
        <w:t>het verzoek een inkomensverklaring te ontvangen. De verklaring moet aangevraagd worden voor de</w:t>
      </w:r>
      <w:r w:rsidR="00174E14">
        <w:t xml:space="preserve"> </w:t>
      </w:r>
      <w:r>
        <w:t>ouder die geen inkomen heeft, maar deze moet dus wel, eventueel via de partner, een aangifte ingediend</w:t>
      </w:r>
      <w:r w:rsidR="00174E14">
        <w:t xml:space="preserve"> </w:t>
      </w:r>
      <w:r>
        <w:t>hebben.</w:t>
      </w:r>
    </w:p>
    <w:p w14:paraId="543F1895" w14:textId="706A01AF" w:rsidR="00CF6E08" w:rsidRPr="00174E14" w:rsidRDefault="00CF6E08" w:rsidP="00CF6E08">
      <w:pPr>
        <w:pStyle w:val="BasistekstSpringKinderopvang"/>
        <w:rPr>
          <w:i/>
          <w:iCs/>
        </w:rPr>
      </w:pPr>
      <w:r w:rsidRPr="00174E14">
        <w:rPr>
          <w:i/>
          <w:iCs/>
        </w:rPr>
        <w:t xml:space="preserve">In de inkomensverklaring die </w:t>
      </w:r>
      <w:r w:rsidR="002533DD">
        <w:rPr>
          <w:i/>
          <w:iCs/>
        </w:rPr>
        <w:t>je</w:t>
      </w:r>
      <w:r w:rsidRPr="00174E14">
        <w:rPr>
          <w:i/>
          <w:iCs/>
        </w:rPr>
        <w:t xml:space="preserve"> van de </w:t>
      </w:r>
      <w:r w:rsidR="008D1D73">
        <w:rPr>
          <w:i/>
          <w:iCs/>
        </w:rPr>
        <w:t>B</w:t>
      </w:r>
      <w:r w:rsidRPr="00174E14">
        <w:rPr>
          <w:i/>
          <w:iCs/>
        </w:rPr>
        <w:t>elastingdienst ontvangt, is rekening gehouden me</w:t>
      </w:r>
      <w:r w:rsidR="002533DD">
        <w:rPr>
          <w:i/>
          <w:iCs/>
        </w:rPr>
        <w:t>t</w:t>
      </w:r>
      <w:r w:rsidRPr="00174E14">
        <w:rPr>
          <w:i/>
          <w:iCs/>
        </w:rPr>
        <w:t xml:space="preserve"> aftrek van</w:t>
      </w:r>
    </w:p>
    <w:p w14:paraId="139EFB2D" w14:textId="7CF915B6" w:rsidR="00CF6E08" w:rsidRDefault="00CF6E08" w:rsidP="00CF6E08">
      <w:pPr>
        <w:pStyle w:val="BasistekstSpringKinderopvang"/>
        <w:rPr>
          <w:i/>
          <w:iCs/>
        </w:rPr>
      </w:pPr>
      <w:r w:rsidRPr="00174E14">
        <w:rPr>
          <w:i/>
          <w:iCs/>
        </w:rPr>
        <w:t xml:space="preserve">bepaalde kosten zoals </w:t>
      </w:r>
      <w:r w:rsidR="002533DD">
        <w:rPr>
          <w:i/>
          <w:iCs/>
        </w:rPr>
        <w:t xml:space="preserve">je </w:t>
      </w:r>
      <w:r w:rsidRPr="00174E14">
        <w:rPr>
          <w:i/>
          <w:iCs/>
        </w:rPr>
        <w:t>hypotheekrente.</w:t>
      </w:r>
    </w:p>
    <w:p w14:paraId="48542EBC" w14:textId="77777777" w:rsidR="00085F53" w:rsidRDefault="00085F53" w:rsidP="00CF6E08">
      <w:pPr>
        <w:pStyle w:val="BasistekstSpringKinderopvang"/>
      </w:pPr>
    </w:p>
    <w:p w14:paraId="56501082" w14:textId="626365BC" w:rsidR="00793030" w:rsidRDefault="00CF6E08" w:rsidP="00CF6E08">
      <w:pPr>
        <w:pStyle w:val="BasistekstSpringKinderopvang"/>
      </w:pPr>
      <w:r>
        <w:t xml:space="preserve">Indien </w:t>
      </w:r>
      <w:r w:rsidR="00085F53">
        <w:t>je</w:t>
      </w:r>
      <w:r>
        <w:t xml:space="preserve"> geen </w:t>
      </w:r>
      <w:r w:rsidR="00085F53">
        <w:t>belasting</w:t>
      </w:r>
      <w:r>
        <w:t xml:space="preserve">aangifte </w:t>
      </w:r>
      <w:r w:rsidR="00085F53">
        <w:t>heb</w:t>
      </w:r>
      <w:r>
        <w:t>t gedaan en daarom geen inkomensverklaring kunt ontvangen, kun</w:t>
      </w:r>
      <w:r w:rsidR="00085F53">
        <w:t xml:space="preserve"> je </w:t>
      </w:r>
      <w:r>
        <w:t>overwegen alsnog aangifte te doen om een inkomensverklaring te verkrijgen.</w:t>
      </w:r>
    </w:p>
    <w:p w14:paraId="3F78034A" w14:textId="77777777" w:rsidR="0068545B" w:rsidRDefault="0068545B" w:rsidP="00CF6E08">
      <w:pPr>
        <w:pStyle w:val="BasistekstSpringKinderopvang"/>
      </w:pPr>
    </w:p>
    <w:p w14:paraId="30D4C7B8" w14:textId="77777777" w:rsidR="007F0A76" w:rsidRDefault="007F0A76" w:rsidP="007F0A76">
      <w:pPr>
        <w:pStyle w:val="BasistekstSpringKinderopvang"/>
        <w:rPr>
          <w:b/>
          <w:bCs/>
        </w:rPr>
      </w:pPr>
      <w:r w:rsidRPr="007F0A76">
        <w:rPr>
          <w:b/>
          <w:bCs/>
        </w:rPr>
        <w:t>Gemeentelijke regeling peuteropvang</w:t>
      </w:r>
    </w:p>
    <w:p w14:paraId="2E1849D8" w14:textId="12C0C6DA" w:rsidR="007F0A76" w:rsidRDefault="007F0A76" w:rsidP="007F0A76">
      <w:pPr>
        <w:pStyle w:val="BasistekstSpringKinderopvang"/>
      </w:pPr>
      <w:r>
        <w:t xml:space="preserve">Een ouder die geen recht heeft op de kinderopvangtoeslag zoals bedoeld in artikel 1.1. van de </w:t>
      </w:r>
      <w:r w:rsidRPr="007F0A76">
        <w:rPr>
          <w:i/>
          <w:iCs/>
        </w:rPr>
        <w:t>Wet Kinderopvang en kwaliteitseisen peuterspeelzaalwerk</w:t>
      </w:r>
      <w:r>
        <w:t>, kan bij gebruik van peuteropvang in aanmerking komen voor ‘de gemeentelijke regeling’. De ouder dient met de ‘verklaring geen recht op kinderopvangtoeslag’ en een recente inkomensverklaring aan de peuteropvang en aan de gemeente te bewijzen dat ze geen recht heeft op kinderopvangtoeslag.</w:t>
      </w:r>
      <w:r w:rsidR="00B95B35">
        <w:t xml:space="preserve"> </w:t>
      </w:r>
      <w:r>
        <w:t xml:space="preserve">Voorwaarde hiervoor is wel dat </w:t>
      </w:r>
      <w:r w:rsidR="00B95B35">
        <w:t>je</w:t>
      </w:r>
      <w:r>
        <w:t xml:space="preserve"> een belastingaangifte </w:t>
      </w:r>
      <w:r w:rsidR="00B95B35">
        <w:t>hebt i</w:t>
      </w:r>
      <w:r>
        <w:t>ngediend.</w:t>
      </w:r>
    </w:p>
    <w:p w14:paraId="21E0926A" w14:textId="77777777" w:rsidR="00B95B35" w:rsidRDefault="00B95B35" w:rsidP="007F0A76">
      <w:pPr>
        <w:pStyle w:val="BasistekstSpringKinderopvang"/>
      </w:pPr>
    </w:p>
    <w:p w14:paraId="509E601D" w14:textId="77777777" w:rsidR="00C7664F" w:rsidRDefault="007F0A76" w:rsidP="007F0A76">
      <w:pPr>
        <w:pStyle w:val="BasistekstSpringKinderopvang"/>
      </w:pPr>
      <w:r>
        <w:t>Het totale inkomen van het gezin bepaalt de hoogte van de ouderbijdrage.</w:t>
      </w:r>
    </w:p>
    <w:p w14:paraId="29CCF9D5" w14:textId="0F8085EC" w:rsidR="0068545B" w:rsidRDefault="007F0A76" w:rsidP="007F0A76">
      <w:pPr>
        <w:pStyle w:val="BasistekstSpringKinderopvang"/>
      </w:pPr>
      <w:r>
        <w:t>De gemeente betaalt subsidie aan de peuteropvang, zodat de betreffende ouder(s) een lager tarief</w:t>
      </w:r>
      <w:r w:rsidR="00C7664F">
        <w:t xml:space="preserve"> </w:t>
      </w:r>
      <w:r>
        <w:t>betaalt/betalen aan de peuteropvang.</w:t>
      </w:r>
    </w:p>
    <w:p w14:paraId="5547F255" w14:textId="77777777" w:rsidR="00C7664F" w:rsidRDefault="00C7664F" w:rsidP="007F0A76">
      <w:pPr>
        <w:pStyle w:val="BasistekstSpringKinderopvang"/>
      </w:pPr>
    </w:p>
    <w:p w14:paraId="2E52C46D" w14:textId="77777777" w:rsidR="00676982" w:rsidRPr="00676982" w:rsidRDefault="00676982" w:rsidP="00676982">
      <w:pPr>
        <w:pStyle w:val="BasistekstSpringKinderopvang"/>
        <w:rPr>
          <w:b/>
          <w:bCs/>
        </w:rPr>
      </w:pPr>
      <w:r w:rsidRPr="00676982">
        <w:rPr>
          <w:b/>
          <w:bCs/>
        </w:rPr>
        <w:t>Wat is kinderopvangtoeslag?</w:t>
      </w:r>
    </w:p>
    <w:p w14:paraId="1425F635" w14:textId="1895736D" w:rsidR="00676982" w:rsidRDefault="00676982" w:rsidP="00676982">
      <w:pPr>
        <w:pStyle w:val="BasistekstSpringKinderopvang"/>
      </w:pPr>
      <w:r>
        <w:t>Kinderopvangtoeslag is bedoeld voor ouders die de zorg voor kinderen combineren met werk, een traject naar werk of een studie. Het bestaat uit een tegemoetkoming in de kosten van kinderopvang via de</w:t>
      </w:r>
      <w:r w:rsidR="005642CC">
        <w:t xml:space="preserve"> </w:t>
      </w:r>
      <w:r>
        <w:t>Belastingdienst.</w:t>
      </w:r>
    </w:p>
    <w:p w14:paraId="0F6303A2" w14:textId="5988A3E9" w:rsidR="00676982" w:rsidRDefault="005642CC" w:rsidP="00676982">
      <w:pPr>
        <w:pStyle w:val="BasistekstSpringKinderopvang"/>
      </w:pPr>
      <w:r>
        <w:t>Je</w:t>
      </w:r>
      <w:r w:rsidR="00676982">
        <w:t xml:space="preserve"> komt in aanmerking voor kinderopvangtoeslag wanneer er sprake is van:</w:t>
      </w:r>
    </w:p>
    <w:p w14:paraId="1975E1C1" w14:textId="76E387A2" w:rsidR="002F482F" w:rsidRDefault="00676982" w:rsidP="002F482F">
      <w:pPr>
        <w:pStyle w:val="BasistekstSpringKinderopvang"/>
        <w:numPr>
          <w:ilvl w:val="0"/>
          <w:numId w:val="44"/>
        </w:numPr>
        <w:ind w:left="426"/>
      </w:pPr>
      <w:r>
        <w:t xml:space="preserve">Twee werkende ouders/verzorgers in </w:t>
      </w:r>
      <w:r w:rsidR="002F482F">
        <w:t>één</w:t>
      </w:r>
      <w:r>
        <w:t xml:space="preserve"> gezin, of ouders/verzorgers die een studie of traject volgen;</w:t>
      </w:r>
    </w:p>
    <w:p w14:paraId="5F67B762" w14:textId="1C6914FB" w:rsidR="00676982" w:rsidRDefault="00676982" w:rsidP="002F482F">
      <w:pPr>
        <w:pStyle w:val="BasistekstSpringKinderopvang"/>
        <w:numPr>
          <w:ilvl w:val="0"/>
          <w:numId w:val="44"/>
        </w:numPr>
        <w:ind w:left="426"/>
      </w:pPr>
      <w:r>
        <w:t>Een alleenstaande ouder/verzorger die werkt, of een studie of traject volgt</w:t>
      </w:r>
      <w:r w:rsidR="00C9296B">
        <w:t>;</w:t>
      </w:r>
    </w:p>
    <w:p w14:paraId="28F323B0" w14:textId="7A14EF17" w:rsidR="00676982" w:rsidRDefault="00676982" w:rsidP="002F482F">
      <w:pPr>
        <w:pStyle w:val="BasistekstSpringKinderopvang"/>
        <w:numPr>
          <w:ilvl w:val="0"/>
          <w:numId w:val="44"/>
        </w:numPr>
        <w:ind w:left="426"/>
      </w:pPr>
      <w:r>
        <w:t>Beide ouder(s)/verzorger(s) volgen een inburgeringscursus.</w:t>
      </w:r>
    </w:p>
    <w:p w14:paraId="634EA873" w14:textId="0EBE45B1" w:rsidR="00C7664F" w:rsidRDefault="00676982" w:rsidP="00676982">
      <w:pPr>
        <w:pStyle w:val="BasistekstSpringKinderopvang"/>
      </w:pPr>
      <w:r>
        <w:t>Kinderopvangtoeslag vraag</w:t>
      </w:r>
      <w:r w:rsidR="00C9296B">
        <w:t xml:space="preserve"> je aan </w:t>
      </w:r>
      <w:r>
        <w:t xml:space="preserve">bij de </w:t>
      </w:r>
      <w:r w:rsidR="00C9296B">
        <w:t>B</w:t>
      </w:r>
      <w:r>
        <w:t xml:space="preserve">elastingdienst via </w:t>
      </w:r>
      <w:hyperlink r:id="rId13" w:history="1">
        <w:r w:rsidR="00C9296B" w:rsidRPr="00E639BF">
          <w:rPr>
            <w:rStyle w:val="Hyperlink"/>
          </w:rPr>
          <w:t>www.toeslagen.nl</w:t>
        </w:r>
      </w:hyperlink>
      <w:r w:rsidR="00C9296B">
        <w:t xml:space="preserve">. </w:t>
      </w:r>
      <w:r>
        <w:t>Hier kun</w:t>
      </w:r>
      <w:r w:rsidR="00C9296B">
        <w:t xml:space="preserve"> je </w:t>
      </w:r>
      <w:r>
        <w:t>ook een</w:t>
      </w:r>
      <w:r w:rsidR="00C9296B">
        <w:t xml:space="preserve"> </w:t>
      </w:r>
      <w:r>
        <w:t>proefberekening maken.</w:t>
      </w:r>
    </w:p>
    <w:p w14:paraId="7991486E" w14:textId="77777777" w:rsidR="00631777" w:rsidRDefault="00631777" w:rsidP="00676982">
      <w:pPr>
        <w:pStyle w:val="BasistekstSpringKinderopvang"/>
      </w:pPr>
    </w:p>
    <w:p w14:paraId="1D6C997E" w14:textId="77777777" w:rsidR="00631777" w:rsidRPr="00631777" w:rsidRDefault="00631777" w:rsidP="00631777">
      <w:pPr>
        <w:pStyle w:val="BasistekstSpringKinderopvang"/>
        <w:rPr>
          <w:b/>
          <w:bCs/>
        </w:rPr>
      </w:pPr>
      <w:r w:rsidRPr="00631777">
        <w:rPr>
          <w:b/>
          <w:bCs/>
        </w:rPr>
        <w:t>Kinderopvangtoeslag voor ouder(s)/verzorger(s) met een eigen onderneming</w:t>
      </w:r>
    </w:p>
    <w:p w14:paraId="41DAF779" w14:textId="55135CD9" w:rsidR="00631777" w:rsidRPr="00247D20" w:rsidRDefault="00631777" w:rsidP="00631777">
      <w:pPr>
        <w:pStyle w:val="BasistekstSpringKinderopvang"/>
      </w:pPr>
      <w:r>
        <w:t xml:space="preserve">Zelfstandige ondernemers komen in aanmerking voor kinderopvangtoeslag volgens de </w:t>
      </w:r>
      <w:r w:rsidRPr="00631777">
        <w:rPr>
          <w:i/>
          <w:iCs/>
        </w:rPr>
        <w:t>Wet</w:t>
      </w:r>
      <w:r w:rsidR="00067869">
        <w:rPr>
          <w:i/>
          <w:iCs/>
        </w:rPr>
        <w:t xml:space="preserve"> </w:t>
      </w:r>
      <w:r w:rsidRPr="00631777">
        <w:rPr>
          <w:i/>
          <w:iCs/>
        </w:rPr>
        <w:t>Kinderopvang en kwaliteitseisen peuterspeelzaalwerk</w:t>
      </w:r>
      <w:r>
        <w:t>. Ook de ouder, die zonder enige vergoeding arbeid</w:t>
      </w:r>
      <w:r w:rsidR="00067869">
        <w:t xml:space="preserve"> </w:t>
      </w:r>
      <w:r>
        <w:t xml:space="preserve">verricht in de onderneming van de partner in de zin van art. 3.78 van de </w:t>
      </w:r>
      <w:r w:rsidRPr="00631777">
        <w:rPr>
          <w:i/>
          <w:iCs/>
        </w:rPr>
        <w:t>Wet Inkomstenbelasting 2001</w:t>
      </w:r>
      <w:r>
        <w:t>.</w:t>
      </w:r>
      <w:r w:rsidR="00067869">
        <w:t xml:space="preserve"> </w:t>
      </w:r>
      <w:r>
        <w:t>Dit artikel gaat over de meewerkaftrek, die geldt als de partner meer dan 525 uur per jaar meewerkt.</w:t>
      </w:r>
      <w:r w:rsidR="00067869">
        <w:t xml:space="preserve"> </w:t>
      </w:r>
      <w:r>
        <w:t>Als</w:t>
      </w:r>
      <w:r w:rsidR="00067869">
        <w:t xml:space="preserve"> </w:t>
      </w:r>
      <w:r>
        <w:t>de man dus een</w:t>
      </w:r>
      <w:r w:rsidR="00067869">
        <w:t xml:space="preserve"> </w:t>
      </w:r>
      <w:r>
        <w:t>onderneming heeft en de vrouw (of andersom) minimaal 525 uur per jaar meewerkt,</w:t>
      </w:r>
      <w:r w:rsidR="00067869">
        <w:t xml:space="preserve"> </w:t>
      </w:r>
      <w:r>
        <w:t xml:space="preserve">voldoen ze beiden aan de criteria voor de </w:t>
      </w:r>
      <w:r w:rsidRPr="002A0D90">
        <w:rPr>
          <w:i/>
          <w:iCs/>
        </w:rPr>
        <w:t>Wet Kinderopvang</w:t>
      </w:r>
      <w:r w:rsidR="002A0D90" w:rsidRPr="002A0D90">
        <w:t>.</w:t>
      </w:r>
      <w:r>
        <w:t xml:space="preserve"> Ze hebben </w:t>
      </w:r>
      <w:r w:rsidR="002A0D90">
        <w:t xml:space="preserve">dus </w:t>
      </w:r>
      <w:r>
        <w:t>recht op</w:t>
      </w:r>
      <w:r w:rsidR="002A0D90">
        <w:t xml:space="preserve"> </w:t>
      </w:r>
      <w:r>
        <w:t>kinderopvangtoeslag. Ze kunnen geen gebruik maken van de ‘gemeentelijke regeling’.</w:t>
      </w:r>
    </w:p>
    <w:sectPr w:rsidR="00631777" w:rsidRPr="00247D20" w:rsidSect="0031048D">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284"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4397" w14:textId="77777777" w:rsidR="00F42607" w:rsidRDefault="00F42607" w:rsidP="00FE7673">
      <w:pPr>
        <w:numPr>
          <w:ilvl w:val="1"/>
          <w:numId w:val="0"/>
        </w:numPr>
      </w:pPr>
      <w:r>
        <w:separator/>
      </w:r>
    </w:p>
  </w:endnote>
  <w:endnote w:type="continuationSeparator" w:id="0">
    <w:p w14:paraId="06F6D3F3" w14:textId="77777777" w:rsidR="00F42607" w:rsidRDefault="00F42607"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F3A6" w14:textId="77777777" w:rsidR="008D1D73" w:rsidRDefault="008D1D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bottomFromText="160" w:vertAnchor="page" w:horzAnchor="margin" w:tblpY="15938"/>
      <w:tblW w:w="0" w:type="auto"/>
      <w:tblLayout w:type="fixed"/>
      <w:tblCellMar>
        <w:left w:w="0" w:type="dxa"/>
        <w:right w:w="0" w:type="dxa"/>
      </w:tblCellMar>
      <w:tblLook w:val="04A0" w:firstRow="1" w:lastRow="0" w:firstColumn="1" w:lastColumn="0" w:noHBand="0" w:noVBand="1"/>
    </w:tblPr>
    <w:tblGrid>
      <w:gridCol w:w="7811"/>
      <w:gridCol w:w="693"/>
    </w:tblGrid>
    <w:tr w:rsidR="00121202" w:rsidRPr="004507D6" w14:paraId="66ABE9E0" w14:textId="77777777" w:rsidTr="00121202">
      <w:trPr>
        <w:trHeight w:hRule="exact" w:val="200"/>
      </w:trPr>
      <w:tc>
        <w:tcPr>
          <w:tcW w:w="7811" w:type="dxa"/>
          <w:shd w:val="clear" w:color="auto" w:fill="auto"/>
          <w:tcMar>
            <w:right w:w="142" w:type="dxa"/>
          </w:tcMar>
        </w:tcPr>
        <w:p w14:paraId="055BB611" w14:textId="77777777" w:rsidR="001A470C" w:rsidRPr="00B0184B" w:rsidRDefault="001A470C" w:rsidP="00B0184B">
          <w:pPr>
            <w:pStyle w:val="VoettekstSpringKinderopvang"/>
          </w:pPr>
        </w:p>
      </w:tc>
      <w:tc>
        <w:tcPr>
          <w:tcW w:w="693" w:type="dxa"/>
          <w:shd w:val="clear" w:color="auto" w:fill="auto"/>
        </w:tcPr>
        <w:p w14:paraId="2A6458B5" w14:textId="77777777" w:rsidR="00B0184B" w:rsidRPr="004507D6" w:rsidRDefault="00E7023B" w:rsidP="00E7023B">
          <w:pPr>
            <w:pStyle w:val="PaginanummerSpringKinderopvang"/>
          </w:pPr>
          <w:r>
            <w:fldChar w:fldCharType="begin"/>
          </w:r>
          <w:r>
            <w:instrText xml:space="preserve"> PAGE   \* MERGEFORMAT </w:instrText>
          </w:r>
          <w:r>
            <w:fldChar w:fldCharType="separate"/>
          </w:r>
          <w:r w:rsidR="00CF74D6">
            <w:t>5</w:t>
          </w:r>
          <w:r>
            <w:fldChar w:fldCharType="end"/>
          </w:r>
          <w:r>
            <w:t xml:space="preserve">  /  </w:t>
          </w:r>
          <w:fldSimple w:instr=" NUMPAGES   \* MERGEFORMAT ">
            <w:r w:rsidR="00CF74D6">
              <w:t>5</w:t>
            </w:r>
          </w:fldSimple>
        </w:p>
      </w:tc>
    </w:tr>
  </w:tbl>
  <w:p w14:paraId="6C381335" w14:textId="77777777" w:rsidR="00B0184B" w:rsidRDefault="00B018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4F93" w14:textId="17D2B9AE" w:rsidR="00AC5B33" w:rsidRPr="00AC5B33" w:rsidRDefault="00B52C37" w:rsidP="00AC5B33">
    <w:pPr>
      <w:pStyle w:val="Voettekst"/>
      <w:spacing w:line="240" w:lineRule="auto"/>
      <w:jc w:val="left"/>
      <w:rPr>
        <w:i/>
        <w:iCs/>
        <w:sz w:val="14"/>
        <w:szCs w:val="12"/>
      </w:rPr>
    </w:pPr>
    <w:r w:rsidRPr="00AC5B33">
      <w:rPr>
        <w:i/>
        <w:iCs/>
        <w:sz w:val="14"/>
        <w:szCs w:val="12"/>
        <w:vertAlign w:val="superscript"/>
      </w:rPr>
      <w:t>1</w:t>
    </w:r>
    <w:r w:rsidR="006431BE" w:rsidRPr="00665D13">
      <w:rPr>
        <w:i/>
        <w:iCs/>
        <w:sz w:val="14"/>
        <w:szCs w:val="12"/>
      </w:rPr>
      <w:t xml:space="preserve"> </w:t>
    </w:r>
    <w:r w:rsidR="00D75C84">
      <w:rPr>
        <w:i/>
        <w:iCs/>
        <w:sz w:val="14"/>
        <w:szCs w:val="12"/>
      </w:rPr>
      <w:t>Je</w:t>
    </w:r>
    <w:r w:rsidR="006431BE" w:rsidRPr="00665D13">
      <w:rPr>
        <w:i/>
        <w:iCs/>
        <w:sz w:val="14"/>
        <w:szCs w:val="12"/>
      </w:rPr>
      <w:t xml:space="preserve"> hebt wel recht op toeslag in geval van: bijstand en werk, uitkering als kunstenaar en volgt een traject gericht op arbeidsinschakeling (WWIK), </w:t>
    </w:r>
    <w:r w:rsidR="005A52A3">
      <w:rPr>
        <w:i/>
        <w:iCs/>
        <w:sz w:val="14"/>
        <w:szCs w:val="12"/>
      </w:rPr>
      <w:t>je</w:t>
    </w:r>
    <w:r w:rsidR="006431BE" w:rsidRPr="00665D13">
      <w:rPr>
        <w:i/>
        <w:iCs/>
        <w:sz w:val="14"/>
        <w:szCs w:val="12"/>
      </w:rPr>
      <w:t xml:space="preserve"> bent</w:t>
    </w:r>
    <w:r w:rsidR="00E353D8" w:rsidRPr="00665D13">
      <w:rPr>
        <w:i/>
        <w:iCs/>
        <w:sz w:val="14"/>
        <w:szCs w:val="12"/>
      </w:rPr>
      <w:t xml:space="preserve"> </w:t>
    </w:r>
    <w:r w:rsidR="006431BE" w:rsidRPr="00665D13">
      <w:rPr>
        <w:i/>
        <w:iCs/>
        <w:sz w:val="14"/>
        <w:szCs w:val="12"/>
      </w:rPr>
      <w:t>jonger dan 18 jaar</w:t>
    </w:r>
    <w:r w:rsidR="00E4460B">
      <w:rPr>
        <w:i/>
        <w:iCs/>
        <w:sz w:val="14"/>
        <w:szCs w:val="12"/>
      </w:rPr>
      <w:t xml:space="preserve"> en</w:t>
    </w:r>
    <w:r w:rsidR="006431BE" w:rsidRPr="00665D13">
      <w:rPr>
        <w:i/>
        <w:iCs/>
        <w:sz w:val="14"/>
        <w:szCs w:val="12"/>
      </w:rPr>
      <w:t xml:space="preserve"> hebt bijstand en </w:t>
    </w:r>
    <w:r w:rsidR="00E4460B">
      <w:rPr>
        <w:i/>
        <w:iCs/>
        <w:sz w:val="14"/>
        <w:szCs w:val="12"/>
      </w:rPr>
      <w:t xml:space="preserve">je </w:t>
    </w:r>
    <w:r w:rsidR="006431BE" w:rsidRPr="00665D13">
      <w:rPr>
        <w:i/>
        <w:iCs/>
        <w:sz w:val="14"/>
        <w:szCs w:val="12"/>
      </w:rPr>
      <w:t xml:space="preserve">studeert, </w:t>
    </w:r>
    <w:r w:rsidR="00E4460B">
      <w:rPr>
        <w:i/>
        <w:iCs/>
        <w:sz w:val="14"/>
        <w:szCs w:val="12"/>
      </w:rPr>
      <w:t xml:space="preserve">je </w:t>
    </w:r>
    <w:r w:rsidR="006431BE" w:rsidRPr="00665D13">
      <w:rPr>
        <w:i/>
        <w:iCs/>
        <w:sz w:val="14"/>
        <w:szCs w:val="12"/>
      </w:rPr>
      <w:t xml:space="preserve">volgt een re-integratie-traject en hebt geen uitkering of werkgever, </w:t>
    </w:r>
    <w:r w:rsidR="00E4460B">
      <w:rPr>
        <w:i/>
        <w:iCs/>
        <w:sz w:val="14"/>
        <w:szCs w:val="12"/>
      </w:rPr>
      <w:t>je</w:t>
    </w:r>
    <w:r w:rsidR="006431BE" w:rsidRPr="00665D13">
      <w:rPr>
        <w:i/>
        <w:iCs/>
        <w:sz w:val="14"/>
        <w:szCs w:val="12"/>
      </w:rPr>
      <w:t xml:space="preserve"> volgt een inburgeringstraject op grond</w:t>
    </w:r>
    <w:r w:rsidR="00E353D8" w:rsidRPr="00665D13">
      <w:rPr>
        <w:i/>
        <w:iCs/>
        <w:sz w:val="14"/>
        <w:szCs w:val="12"/>
      </w:rPr>
      <w:t xml:space="preserve"> </w:t>
    </w:r>
    <w:r w:rsidR="006431BE" w:rsidRPr="00665D13">
      <w:rPr>
        <w:i/>
        <w:iCs/>
        <w:sz w:val="14"/>
        <w:szCs w:val="12"/>
      </w:rPr>
      <w:t xml:space="preserve">van de Wet inburgering, </w:t>
    </w:r>
    <w:r w:rsidR="00E4460B">
      <w:rPr>
        <w:i/>
        <w:iCs/>
        <w:sz w:val="14"/>
        <w:szCs w:val="12"/>
      </w:rPr>
      <w:t>je</w:t>
    </w:r>
    <w:r w:rsidR="006431BE" w:rsidRPr="00665D13">
      <w:rPr>
        <w:i/>
        <w:iCs/>
        <w:sz w:val="14"/>
        <w:szCs w:val="12"/>
      </w:rPr>
      <w:t xml:space="preserve"> volgt een re-integratie-traject via UWV of gemeente, of </w:t>
    </w:r>
    <w:r w:rsidR="00E4460B">
      <w:rPr>
        <w:i/>
        <w:iCs/>
        <w:sz w:val="14"/>
        <w:szCs w:val="12"/>
      </w:rPr>
      <w:t>je</w:t>
    </w:r>
    <w:r w:rsidR="006431BE" w:rsidRPr="00665D13">
      <w:rPr>
        <w:i/>
        <w:iCs/>
        <w:sz w:val="14"/>
        <w:szCs w:val="12"/>
      </w:rPr>
      <w:t xml:space="preserve"> bent student, zie </w:t>
    </w:r>
    <w:hyperlink r:id="rId1" w:history="1">
      <w:r w:rsidR="00E4460B" w:rsidRPr="00E639BF">
        <w:rPr>
          <w:rStyle w:val="Hyperlink"/>
          <w:i/>
          <w:iCs/>
          <w:sz w:val="14"/>
          <w:szCs w:val="12"/>
        </w:rPr>
        <w:t>www.toeslagen.nl</w:t>
      </w:r>
    </w:hyperlink>
    <w:r w:rsidR="006431BE" w:rsidRPr="00665D13">
      <w:rPr>
        <w:i/>
        <w:iCs/>
        <w:sz w:val="14"/>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ADB0" w14:textId="77777777" w:rsidR="00F42607" w:rsidRDefault="00F42607" w:rsidP="00FE7673">
      <w:pPr>
        <w:numPr>
          <w:ilvl w:val="1"/>
          <w:numId w:val="0"/>
        </w:numPr>
      </w:pPr>
      <w:r>
        <w:separator/>
      </w:r>
    </w:p>
  </w:footnote>
  <w:footnote w:type="continuationSeparator" w:id="0">
    <w:p w14:paraId="4096340F" w14:textId="77777777" w:rsidR="00F42607" w:rsidRDefault="00F42607" w:rsidP="00FE7673">
      <w:pPr>
        <w:numPr>
          <w:ilvl w:val="1"/>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E98A" w14:textId="77777777" w:rsidR="008D1D73" w:rsidRDefault="008D1D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7B2C" w14:textId="77777777" w:rsidR="0099261E" w:rsidRDefault="00397438">
    <w:pPr>
      <w:pStyle w:val="Koptekst"/>
    </w:pPr>
    <w:r>
      <w:rPr>
        <w:noProof/>
        <w:lang w:val="en-US" w:eastAsia="en-US"/>
      </w:rPr>
      <mc:AlternateContent>
        <mc:Choice Requires="wpc">
          <w:drawing>
            <wp:anchor distT="0" distB="0" distL="114300" distR="114300" simplePos="0" relativeHeight="251659264" behindDoc="1" locked="0" layoutInCell="1" allowOverlap="1" wp14:anchorId="3D4A05A8" wp14:editId="5BC7C73C">
              <wp:simplePos x="0" y="0"/>
              <wp:positionH relativeFrom="rightMargin">
                <wp:align>right</wp:align>
              </wp:positionH>
              <wp:positionV relativeFrom="page">
                <wp:posOffset>0</wp:posOffset>
              </wp:positionV>
              <wp:extent cx="1769110" cy="1799590"/>
              <wp:effectExtent l="0" t="0" r="21590" b="0"/>
              <wp:wrapNone/>
              <wp:docPr id="9" name="Papier 9"/>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noEditPoints="1"/>
                      </wps:cNvSpPr>
                      <wps:spPr bwMode="auto">
                        <a:xfrm>
                          <a:off x="201295" y="360045"/>
                          <a:ext cx="1207135" cy="1175385"/>
                        </a:xfrm>
                        <a:custGeom>
                          <a:avLst/>
                          <a:gdLst>
                            <a:gd name="T0" fmla="*/ 3253 w 3802"/>
                            <a:gd name="T1" fmla="*/ 628 h 3703"/>
                            <a:gd name="T2" fmla="*/ 3767 w 3802"/>
                            <a:gd name="T3" fmla="*/ 1585 h 3703"/>
                            <a:gd name="T4" fmla="*/ 3554 w 3802"/>
                            <a:gd name="T5" fmla="*/ 1010 h 3703"/>
                            <a:gd name="T6" fmla="*/ 3415 w 3802"/>
                            <a:gd name="T7" fmla="*/ 828 h 3703"/>
                            <a:gd name="T8" fmla="*/ 3695 w 3802"/>
                            <a:gd name="T9" fmla="*/ 1404 h 3703"/>
                            <a:gd name="T10" fmla="*/ 3767 w 3802"/>
                            <a:gd name="T11" fmla="*/ 1802 h 3703"/>
                            <a:gd name="T12" fmla="*/ 3645 w 3802"/>
                            <a:gd name="T13" fmla="*/ 2545 h 3703"/>
                            <a:gd name="T14" fmla="*/ 3348 w 3802"/>
                            <a:gd name="T15" fmla="*/ 3039 h 3703"/>
                            <a:gd name="T16" fmla="*/ 3008 w 3802"/>
                            <a:gd name="T17" fmla="*/ 3345 h 3703"/>
                            <a:gd name="T18" fmla="*/ 2630 w 3802"/>
                            <a:gd name="T19" fmla="*/ 3537 h 3703"/>
                            <a:gd name="T20" fmla="*/ 1350 w 3802"/>
                            <a:gd name="T21" fmla="*/ 3559 h 3703"/>
                            <a:gd name="T22" fmla="*/ 148 w 3802"/>
                            <a:gd name="T23" fmla="*/ 2384 h 3703"/>
                            <a:gd name="T24" fmla="*/ 69 w 3802"/>
                            <a:gd name="T25" fmla="*/ 1918 h 3703"/>
                            <a:gd name="T26" fmla="*/ 226 w 3802"/>
                            <a:gd name="T27" fmla="*/ 1145 h 3703"/>
                            <a:gd name="T28" fmla="*/ 129 w 3802"/>
                            <a:gd name="T29" fmla="*/ 1753 h 3703"/>
                            <a:gd name="T30" fmla="*/ 291 w 3802"/>
                            <a:gd name="T31" fmla="*/ 2554 h 3703"/>
                            <a:gd name="T32" fmla="*/ 508 w 3802"/>
                            <a:gd name="T33" fmla="*/ 2915 h 3703"/>
                            <a:gd name="T34" fmla="*/ 823 w 3802"/>
                            <a:gd name="T35" fmla="*/ 3243 h 3703"/>
                            <a:gd name="T36" fmla="*/ 1402 w 3802"/>
                            <a:gd name="T37" fmla="*/ 3538 h 3703"/>
                            <a:gd name="T38" fmla="*/ 2068 w 3802"/>
                            <a:gd name="T39" fmla="*/ 3595 h 3703"/>
                            <a:gd name="T40" fmla="*/ 2930 w 3802"/>
                            <a:gd name="T41" fmla="*/ 3311 h 3703"/>
                            <a:gd name="T42" fmla="*/ 3472 w 3802"/>
                            <a:gd name="T43" fmla="*/ 2729 h 3703"/>
                            <a:gd name="T44" fmla="*/ 3621 w 3802"/>
                            <a:gd name="T45" fmla="*/ 2390 h 3703"/>
                            <a:gd name="T46" fmla="*/ 3689 w 3802"/>
                            <a:gd name="T47" fmla="*/ 1837 h 3703"/>
                            <a:gd name="T48" fmla="*/ 3506 w 3802"/>
                            <a:gd name="T49" fmla="*/ 1167 h 3703"/>
                            <a:gd name="T50" fmla="*/ 3215 w 3802"/>
                            <a:gd name="T51" fmla="*/ 750 h 3703"/>
                            <a:gd name="T52" fmla="*/ 2640 w 3802"/>
                            <a:gd name="T53" fmla="*/ 364 h 3703"/>
                            <a:gd name="T54" fmla="*/ 2296 w 3802"/>
                            <a:gd name="T55" fmla="*/ 260 h 3703"/>
                            <a:gd name="T56" fmla="*/ 1171 w 3802"/>
                            <a:gd name="T57" fmla="*/ 399 h 3703"/>
                            <a:gd name="T58" fmla="*/ 1915 w 3802"/>
                            <a:gd name="T59" fmla="*/ 189 h 3703"/>
                            <a:gd name="T60" fmla="*/ 1478 w 3802"/>
                            <a:gd name="T61" fmla="*/ 205 h 3703"/>
                            <a:gd name="T62" fmla="*/ 1071 w 3802"/>
                            <a:gd name="T63" fmla="*/ 369 h 3703"/>
                            <a:gd name="T64" fmla="*/ 751 w 3802"/>
                            <a:gd name="T65" fmla="*/ 623 h 3703"/>
                            <a:gd name="T66" fmla="*/ 531 w 3802"/>
                            <a:gd name="T67" fmla="*/ 884 h 3703"/>
                            <a:gd name="T68" fmla="*/ 291 w 3802"/>
                            <a:gd name="T69" fmla="*/ 1270 h 3703"/>
                            <a:gd name="T70" fmla="*/ 548 w 3802"/>
                            <a:gd name="T71" fmla="*/ 760 h 3703"/>
                            <a:gd name="T72" fmla="*/ 760 w 3802"/>
                            <a:gd name="T73" fmla="*/ 536 h 3703"/>
                            <a:gd name="T74" fmla="*/ 1694 w 3802"/>
                            <a:gd name="T75" fmla="*/ 143 h 3703"/>
                            <a:gd name="T76" fmla="*/ 1864 w 3802"/>
                            <a:gd name="T77" fmla="*/ 30 h 3703"/>
                            <a:gd name="T78" fmla="*/ 1431 w 3802"/>
                            <a:gd name="T79" fmla="*/ 57 h 3703"/>
                            <a:gd name="T80" fmla="*/ 809 w 3802"/>
                            <a:gd name="T81" fmla="*/ 338 h 3703"/>
                            <a:gd name="T82" fmla="*/ 521 w 3802"/>
                            <a:gd name="T83" fmla="*/ 590 h 3703"/>
                            <a:gd name="T84" fmla="*/ 222 w 3802"/>
                            <a:gd name="T85" fmla="*/ 992 h 3703"/>
                            <a:gd name="T86" fmla="*/ 59 w 3802"/>
                            <a:gd name="T87" fmla="*/ 1352 h 3703"/>
                            <a:gd name="T88" fmla="*/ 0 w 3802"/>
                            <a:gd name="T89" fmla="*/ 1798 h 3703"/>
                            <a:gd name="T90" fmla="*/ 127 w 3802"/>
                            <a:gd name="T91" fmla="*/ 2500 h 3703"/>
                            <a:gd name="T92" fmla="*/ 349 w 3802"/>
                            <a:gd name="T93" fmla="*/ 2902 h 3703"/>
                            <a:gd name="T94" fmla="*/ 765 w 3802"/>
                            <a:gd name="T95" fmla="*/ 3323 h 3703"/>
                            <a:gd name="T96" fmla="*/ 1712 w 3802"/>
                            <a:gd name="T97" fmla="*/ 3691 h 3703"/>
                            <a:gd name="T98" fmla="*/ 2804 w 3802"/>
                            <a:gd name="T99" fmla="*/ 3496 h 3703"/>
                            <a:gd name="T100" fmla="*/ 3456 w 3802"/>
                            <a:gd name="T101" fmla="*/ 2964 h 3703"/>
                            <a:gd name="T102" fmla="*/ 3677 w 3802"/>
                            <a:gd name="T103" fmla="*/ 2562 h 3703"/>
                            <a:gd name="T104" fmla="*/ 3794 w 3802"/>
                            <a:gd name="T105" fmla="*/ 2052 h 3703"/>
                            <a:gd name="T106" fmla="*/ 1828 w 3802"/>
                            <a:gd name="T107" fmla="*/ 24 h 3703"/>
                            <a:gd name="T108" fmla="*/ 2482 w 3802"/>
                            <a:gd name="T109" fmla="*/ 174 h 3703"/>
                            <a:gd name="T110" fmla="*/ 2820 w 3802"/>
                            <a:gd name="T111" fmla="*/ 313 h 3703"/>
                            <a:gd name="T112" fmla="*/ 2489 w 3802"/>
                            <a:gd name="T113" fmla="*/ 151 h 3703"/>
                            <a:gd name="T114" fmla="*/ 2729 w 3802"/>
                            <a:gd name="T115" fmla="*/ 256 h 3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02" h="3703">
                              <a:moveTo>
                                <a:pt x="3168" y="556"/>
                              </a:moveTo>
                              <a:cubicBezTo>
                                <a:pt x="3172" y="570"/>
                                <a:pt x="3186" y="587"/>
                                <a:pt x="3203" y="602"/>
                              </a:cubicBezTo>
                              <a:cubicBezTo>
                                <a:pt x="3219" y="617"/>
                                <a:pt x="3238" y="632"/>
                                <a:pt x="3249" y="644"/>
                              </a:cubicBezTo>
                              <a:cubicBezTo>
                                <a:pt x="3268" y="664"/>
                                <a:pt x="3286" y="690"/>
                                <a:pt x="3309" y="706"/>
                              </a:cubicBezTo>
                              <a:cubicBezTo>
                                <a:pt x="3307" y="697"/>
                                <a:pt x="3284" y="681"/>
                                <a:pt x="3291" y="677"/>
                              </a:cubicBezTo>
                              <a:cubicBezTo>
                                <a:pt x="3294" y="683"/>
                                <a:pt x="3308" y="700"/>
                                <a:pt x="3313" y="696"/>
                              </a:cubicBezTo>
                              <a:cubicBezTo>
                                <a:pt x="3310" y="687"/>
                                <a:pt x="3293" y="672"/>
                                <a:pt x="3281" y="660"/>
                              </a:cubicBezTo>
                              <a:cubicBezTo>
                                <a:pt x="3275" y="653"/>
                                <a:pt x="3282" y="651"/>
                                <a:pt x="3271" y="643"/>
                              </a:cubicBezTo>
                              <a:cubicBezTo>
                                <a:pt x="3268" y="647"/>
                                <a:pt x="3259" y="632"/>
                                <a:pt x="3253" y="628"/>
                              </a:cubicBezTo>
                              <a:cubicBezTo>
                                <a:pt x="3241" y="609"/>
                                <a:pt x="3217" y="585"/>
                                <a:pt x="3193" y="565"/>
                              </a:cubicBezTo>
                              <a:cubicBezTo>
                                <a:pt x="3177" y="552"/>
                                <a:pt x="3154" y="539"/>
                                <a:pt x="3146" y="538"/>
                              </a:cubicBezTo>
                              <a:cubicBezTo>
                                <a:pt x="3156" y="549"/>
                                <a:pt x="3154" y="545"/>
                                <a:pt x="3168" y="556"/>
                              </a:cubicBezTo>
                              <a:moveTo>
                                <a:pt x="3213" y="593"/>
                              </a:moveTo>
                              <a:cubicBezTo>
                                <a:pt x="3205" y="595"/>
                                <a:pt x="3186" y="582"/>
                                <a:pt x="3181" y="571"/>
                              </a:cubicBezTo>
                              <a:cubicBezTo>
                                <a:pt x="3187" y="566"/>
                                <a:pt x="3201" y="584"/>
                                <a:pt x="3213" y="593"/>
                              </a:cubicBezTo>
                              <a:moveTo>
                                <a:pt x="3783" y="1674"/>
                              </a:moveTo>
                              <a:cubicBezTo>
                                <a:pt x="3781" y="1665"/>
                                <a:pt x="3780" y="1661"/>
                                <a:pt x="3777" y="1651"/>
                              </a:cubicBezTo>
                              <a:cubicBezTo>
                                <a:pt x="3771" y="1629"/>
                                <a:pt x="3772" y="1607"/>
                                <a:pt x="3767" y="1585"/>
                              </a:cubicBezTo>
                              <a:cubicBezTo>
                                <a:pt x="3762" y="1555"/>
                                <a:pt x="3757" y="1531"/>
                                <a:pt x="3752" y="1506"/>
                              </a:cubicBezTo>
                              <a:cubicBezTo>
                                <a:pt x="3750" y="1498"/>
                                <a:pt x="3750" y="1488"/>
                                <a:pt x="3748" y="1478"/>
                              </a:cubicBezTo>
                              <a:cubicBezTo>
                                <a:pt x="3743" y="1462"/>
                                <a:pt x="3732" y="1431"/>
                                <a:pt x="3729" y="1424"/>
                              </a:cubicBezTo>
                              <a:cubicBezTo>
                                <a:pt x="3727" y="1420"/>
                                <a:pt x="3730" y="1418"/>
                                <a:pt x="3729" y="1415"/>
                              </a:cubicBezTo>
                              <a:cubicBezTo>
                                <a:pt x="3726" y="1405"/>
                                <a:pt x="3723" y="1396"/>
                                <a:pt x="3721" y="1387"/>
                              </a:cubicBezTo>
                              <a:cubicBezTo>
                                <a:pt x="3719" y="1380"/>
                                <a:pt x="3712" y="1357"/>
                                <a:pt x="3711" y="1356"/>
                              </a:cubicBezTo>
                              <a:cubicBezTo>
                                <a:pt x="3694" y="1308"/>
                                <a:pt x="3676" y="1259"/>
                                <a:pt x="3654" y="1210"/>
                              </a:cubicBezTo>
                              <a:cubicBezTo>
                                <a:pt x="3641" y="1175"/>
                                <a:pt x="3622" y="1140"/>
                                <a:pt x="3606" y="1105"/>
                              </a:cubicBezTo>
                              <a:cubicBezTo>
                                <a:pt x="3587" y="1071"/>
                                <a:pt x="3571" y="1038"/>
                                <a:pt x="3554" y="1010"/>
                              </a:cubicBezTo>
                              <a:cubicBezTo>
                                <a:pt x="3542" y="989"/>
                                <a:pt x="3530" y="962"/>
                                <a:pt x="3517" y="943"/>
                              </a:cubicBezTo>
                              <a:cubicBezTo>
                                <a:pt x="3506" y="928"/>
                                <a:pt x="3492" y="917"/>
                                <a:pt x="3481" y="903"/>
                              </a:cubicBezTo>
                              <a:cubicBezTo>
                                <a:pt x="3474" y="893"/>
                                <a:pt x="3469" y="880"/>
                                <a:pt x="3462" y="871"/>
                              </a:cubicBezTo>
                              <a:cubicBezTo>
                                <a:pt x="3456" y="864"/>
                                <a:pt x="3454" y="863"/>
                                <a:pt x="3448" y="857"/>
                              </a:cubicBezTo>
                              <a:cubicBezTo>
                                <a:pt x="3443" y="851"/>
                                <a:pt x="3443" y="846"/>
                                <a:pt x="3437" y="841"/>
                              </a:cubicBezTo>
                              <a:cubicBezTo>
                                <a:pt x="3419" y="821"/>
                                <a:pt x="3392" y="791"/>
                                <a:pt x="3379" y="772"/>
                              </a:cubicBezTo>
                              <a:cubicBezTo>
                                <a:pt x="3371" y="776"/>
                                <a:pt x="3388" y="793"/>
                                <a:pt x="3394" y="802"/>
                              </a:cubicBezTo>
                              <a:cubicBezTo>
                                <a:pt x="3398" y="807"/>
                                <a:pt x="3399" y="814"/>
                                <a:pt x="3400" y="816"/>
                              </a:cubicBezTo>
                              <a:cubicBezTo>
                                <a:pt x="3405" y="823"/>
                                <a:pt x="3413" y="819"/>
                                <a:pt x="3415" y="828"/>
                              </a:cubicBezTo>
                              <a:cubicBezTo>
                                <a:pt x="3408" y="831"/>
                                <a:pt x="3420" y="843"/>
                                <a:pt x="3423" y="851"/>
                              </a:cubicBezTo>
                              <a:cubicBezTo>
                                <a:pt x="3433" y="870"/>
                                <a:pt x="3438" y="859"/>
                                <a:pt x="3447" y="875"/>
                              </a:cubicBezTo>
                              <a:cubicBezTo>
                                <a:pt x="3471" y="925"/>
                                <a:pt x="3504" y="975"/>
                                <a:pt x="3534" y="1026"/>
                              </a:cubicBezTo>
                              <a:cubicBezTo>
                                <a:pt x="3534" y="1027"/>
                                <a:pt x="3536" y="1025"/>
                                <a:pt x="3538" y="1029"/>
                              </a:cubicBezTo>
                              <a:cubicBezTo>
                                <a:pt x="3552" y="1054"/>
                                <a:pt x="3566" y="1084"/>
                                <a:pt x="3582" y="1113"/>
                              </a:cubicBezTo>
                              <a:cubicBezTo>
                                <a:pt x="3596" y="1144"/>
                                <a:pt x="3610" y="1174"/>
                                <a:pt x="3623" y="1202"/>
                              </a:cubicBezTo>
                              <a:cubicBezTo>
                                <a:pt x="3634" y="1228"/>
                                <a:pt x="3645" y="1255"/>
                                <a:pt x="3655" y="1282"/>
                              </a:cubicBezTo>
                              <a:cubicBezTo>
                                <a:pt x="3665" y="1310"/>
                                <a:pt x="3675" y="1337"/>
                                <a:pt x="3684" y="1364"/>
                              </a:cubicBezTo>
                              <a:cubicBezTo>
                                <a:pt x="3688" y="1378"/>
                                <a:pt x="3691" y="1389"/>
                                <a:pt x="3695" y="1404"/>
                              </a:cubicBezTo>
                              <a:cubicBezTo>
                                <a:pt x="3699" y="1416"/>
                                <a:pt x="3703" y="1427"/>
                                <a:pt x="3706" y="1439"/>
                              </a:cubicBezTo>
                              <a:cubicBezTo>
                                <a:pt x="3709" y="1450"/>
                                <a:pt x="3712" y="1462"/>
                                <a:pt x="3714" y="1474"/>
                              </a:cubicBezTo>
                              <a:cubicBezTo>
                                <a:pt x="3719" y="1497"/>
                                <a:pt x="3726" y="1520"/>
                                <a:pt x="3730" y="1544"/>
                              </a:cubicBezTo>
                              <a:cubicBezTo>
                                <a:pt x="3734" y="1559"/>
                                <a:pt x="3738" y="1575"/>
                                <a:pt x="3741" y="1590"/>
                              </a:cubicBezTo>
                              <a:cubicBezTo>
                                <a:pt x="3744" y="1603"/>
                                <a:pt x="3746" y="1613"/>
                                <a:pt x="3747" y="1626"/>
                              </a:cubicBezTo>
                              <a:cubicBezTo>
                                <a:pt x="3749" y="1642"/>
                                <a:pt x="3749" y="1656"/>
                                <a:pt x="3751" y="1673"/>
                              </a:cubicBezTo>
                              <a:cubicBezTo>
                                <a:pt x="3752" y="1680"/>
                                <a:pt x="3756" y="1688"/>
                                <a:pt x="3756" y="1696"/>
                              </a:cubicBezTo>
                              <a:cubicBezTo>
                                <a:pt x="3758" y="1707"/>
                                <a:pt x="3755" y="1710"/>
                                <a:pt x="3756" y="1719"/>
                              </a:cubicBezTo>
                              <a:cubicBezTo>
                                <a:pt x="3759" y="1747"/>
                                <a:pt x="3767" y="1774"/>
                                <a:pt x="3767" y="1802"/>
                              </a:cubicBezTo>
                              <a:cubicBezTo>
                                <a:pt x="3767" y="1822"/>
                                <a:pt x="3764" y="1843"/>
                                <a:pt x="3764" y="1863"/>
                              </a:cubicBezTo>
                              <a:cubicBezTo>
                                <a:pt x="3764" y="1872"/>
                                <a:pt x="3767" y="1876"/>
                                <a:pt x="3767" y="1886"/>
                              </a:cubicBezTo>
                              <a:cubicBezTo>
                                <a:pt x="3767" y="1894"/>
                                <a:pt x="3764" y="1902"/>
                                <a:pt x="3764" y="1909"/>
                              </a:cubicBezTo>
                              <a:cubicBezTo>
                                <a:pt x="3764" y="1926"/>
                                <a:pt x="3764" y="1944"/>
                                <a:pt x="3765" y="1960"/>
                              </a:cubicBezTo>
                              <a:cubicBezTo>
                                <a:pt x="3764" y="1992"/>
                                <a:pt x="3763" y="2027"/>
                                <a:pt x="3760" y="2058"/>
                              </a:cubicBezTo>
                              <a:cubicBezTo>
                                <a:pt x="3758" y="2076"/>
                                <a:pt x="3751" y="2095"/>
                                <a:pt x="3748" y="2113"/>
                              </a:cubicBezTo>
                              <a:cubicBezTo>
                                <a:pt x="3743" y="2154"/>
                                <a:pt x="3746" y="2199"/>
                                <a:pt x="3727" y="2237"/>
                              </a:cubicBezTo>
                              <a:cubicBezTo>
                                <a:pt x="3721" y="2271"/>
                                <a:pt x="3714" y="2298"/>
                                <a:pt x="3707" y="2328"/>
                              </a:cubicBezTo>
                              <a:cubicBezTo>
                                <a:pt x="3691" y="2397"/>
                                <a:pt x="3670" y="2483"/>
                                <a:pt x="3645" y="2545"/>
                              </a:cubicBezTo>
                              <a:cubicBezTo>
                                <a:pt x="3636" y="2571"/>
                                <a:pt x="3632" y="2587"/>
                                <a:pt x="3625" y="2603"/>
                              </a:cubicBezTo>
                              <a:cubicBezTo>
                                <a:pt x="3616" y="2624"/>
                                <a:pt x="3603" y="2646"/>
                                <a:pt x="3594" y="2667"/>
                              </a:cubicBezTo>
                              <a:cubicBezTo>
                                <a:pt x="3594" y="2667"/>
                                <a:pt x="3596" y="2672"/>
                                <a:pt x="3596" y="2673"/>
                              </a:cubicBezTo>
                              <a:cubicBezTo>
                                <a:pt x="3593" y="2686"/>
                                <a:pt x="3578" y="2710"/>
                                <a:pt x="3574" y="2720"/>
                              </a:cubicBezTo>
                              <a:cubicBezTo>
                                <a:pt x="3559" y="2751"/>
                                <a:pt x="3537" y="2776"/>
                                <a:pt x="3526" y="2797"/>
                              </a:cubicBezTo>
                              <a:cubicBezTo>
                                <a:pt x="3522" y="2804"/>
                                <a:pt x="3519" y="2816"/>
                                <a:pt x="3515" y="2823"/>
                              </a:cubicBezTo>
                              <a:cubicBezTo>
                                <a:pt x="3508" y="2836"/>
                                <a:pt x="3500" y="2845"/>
                                <a:pt x="3493" y="2855"/>
                              </a:cubicBezTo>
                              <a:cubicBezTo>
                                <a:pt x="3462" y="2908"/>
                                <a:pt x="3420" y="2967"/>
                                <a:pt x="3372" y="3016"/>
                              </a:cubicBezTo>
                              <a:cubicBezTo>
                                <a:pt x="3367" y="3020"/>
                                <a:pt x="3351" y="3036"/>
                                <a:pt x="3348" y="3039"/>
                              </a:cubicBezTo>
                              <a:cubicBezTo>
                                <a:pt x="3331" y="3059"/>
                                <a:pt x="3314" y="3084"/>
                                <a:pt x="3308" y="3094"/>
                              </a:cubicBezTo>
                              <a:cubicBezTo>
                                <a:pt x="3306" y="3097"/>
                                <a:pt x="3300" y="3099"/>
                                <a:pt x="3299" y="3099"/>
                              </a:cubicBezTo>
                              <a:cubicBezTo>
                                <a:pt x="3285" y="3115"/>
                                <a:pt x="3268" y="3132"/>
                                <a:pt x="3252" y="3149"/>
                              </a:cubicBezTo>
                              <a:cubicBezTo>
                                <a:pt x="3235" y="3166"/>
                                <a:pt x="3218" y="3181"/>
                                <a:pt x="3204" y="3194"/>
                              </a:cubicBezTo>
                              <a:cubicBezTo>
                                <a:pt x="3194" y="3204"/>
                                <a:pt x="3181" y="3213"/>
                                <a:pt x="3170" y="3222"/>
                              </a:cubicBezTo>
                              <a:cubicBezTo>
                                <a:pt x="3159" y="3230"/>
                                <a:pt x="3150" y="3238"/>
                                <a:pt x="3140" y="3246"/>
                              </a:cubicBezTo>
                              <a:cubicBezTo>
                                <a:pt x="3126" y="3258"/>
                                <a:pt x="3112" y="3270"/>
                                <a:pt x="3098" y="3280"/>
                              </a:cubicBezTo>
                              <a:cubicBezTo>
                                <a:pt x="3082" y="3291"/>
                                <a:pt x="3064" y="3300"/>
                                <a:pt x="3049" y="3311"/>
                              </a:cubicBezTo>
                              <a:cubicBezTo>
                                <a:pt x="3034" y="3322"/>
                                <a:pt x="3021" y="3335"/>
                                <a:pt x="3008" y="3345"/>
                              </a:cubicBezTo>
                              <a:cubicBezTo>
                                <a:pt x="3002" y="3350"/>
                                <a:pt x="2997" y="3350"/>
                                <a:pt x="2994" y="3352"/>
                              </a:cubicBezTo>
                              <a:cubicBezTo>
                                <a:pt x="2987" y="3356"/>
                                <a:pt x="2981" y="3363"/>
                                <a:pt x="2980" y="3364"/>
                              </a:cubicBezTo>
                              <a:cubicBezTo>
                                <a:pt x="2962" y="3376"/>
                                <a:pt x="2915" y="3402"/>
                                <a:pt x="2900" y="3411"/>
                              </a:cubicBezTo>
                              <a:cubicBezTo>
                                <a:pt x="2898" y="3412"/>
                                <a:pt x="2892" y="3419"/>
                                <a:pt x="2884" y="3423"/>
                              </a:cubicBezTo>
                              <a:cubicBezTo>
                                <a:pt x="2864" y="3433"/>
                                <a:pt x="2842" y="3440"/>
                                <a:pt x="2821" y="3450"/>
                              </a:cubicBezTo>
                              <a:cubicBezTo>
                                <a:pt x="2791" y="3464"/>
                                <a:pt x="2756" y="3480"/>
                                <a:pt x="2737" y="3489"/>
                              </a:cubicBezTo>
                              <a:cubicBezTo>
                                <a:pt x="2729" y="3493"/>
                                <a:pt x="2720" y="3499"/>
                                <a:pt x="2711" y="3503"/>
                              </a:cubicBezTo>
                              <a:cubicBezTo>
                                <a:pt x="2693" y="3511"/>
                                <a:pt x="2675" y="3517"/>
                                <a:pt x="2657" y="3524"/>
                              </a:cubicBezTo>
                              <a:cubicBezTo>
                                <a:pt x="2648" y="3528"/>
                                <a:pt x="2638" y="3534"/>
                                <a:pt x="2630" y="3537"/>
                              </a:cubicBezTo>
                              <a:cubicBezTo>
                                <a:pt x="2621" y="3540"/>
                                <a:pt x="2615" y="3538"/>
                                <a:pt x="2606" y="3541"/>
                              </a:cubicBezTo>
                              <a:cubicBezTo>
                                <a:pt x="2533" y="3568"/>
                                <a:pt x="2446" y="3596"/>
                                <a:pt x="2396" y="3605"/>
                              </a:cubicBezTo>
                              <a:cubicBezTo>
                                <a:pt x="2384" y="3607"/>
                                <a:pt x="2375" y="3610"/>
                                <a:pt x="2372" y="3611"/>
                              </a:cubicBezTo>
                              <a:cubicBezTo>
                                <a:pt x="2250" y="3635"/>
                                <a:pt x="2123" y="3649"/>
                                <a:pt x="1999" y="3650"/>
                              </a:cubicBezTo>
                              <a:cubicBezTo>
                                <a:pt x="1961" y="3649"/>
                                <a:pt x="1923" y="3646"/>
                                <a:pt x="1888" y="3644"/>
                              </a:cubicBezTo>
                              <a:cubicBezTo>
                                <a:pt x="1868" y="3643"/>
                                <a:pt x="1836" y="3647"/>
                                <a:pt x="1825" y="3647"/>
                              </a:cubicBezTo>
                              <a:cubicBezTo>
                                <a:pt x="1816" y="3646"/>
                                <a:pt x="1809" y="3643"/>
                                <a:pt x="1801" y="3643"/>
                              </a:cubicBezTo>
                              <a:cubicBezTo>
                                <a:pt x="1704" y="3638"/>
                                <a:pt x="1616" y="3625"/>
                                <a:pt x="1527" y="3608"/>
                              </a:cubicBezTo>
                              <a:cubicBezTo>
                                <a:pt x="1465" y="3595"/>
                                <a:pt x="1409" y="3577"/>
                                <a:pt x="1350" y="3559"/>
                              </a:cubicBezTo>
                              <a:cubicBezTo>
                                <a:pt x="1225" y="3520"/>
                                <a:pt x="1089" y="3459"/>
                                <a:pt x="979" y="3399"/>
                              </a:cubicBezTo>
                              <a:cubicBezTo>
                                <a:pt x="956" y="3387"/>
                                <a:pt x="934" y="3372"/>
                                <a:pt x="921" y="3364"/>
                              </a:cubicBezTo>
                              <a:cubicBezTo>
                                <a:pt x="912" y="3358"/>
                                <a:pt x="902" y="3352"/>
                                <a:pt x="893" y="3346"/>
                              </a:cubicBezTo>
                              <a:cubicBezTo>
                                <a:pt x="775" y="3273"/>
                                <a:pt x="668" y="3184"/>
                                <a:pt x="572" y="3085"/>
                              </a:cubicBezTo>
                              <a:cubicBezTo>
                                <a:pt x="546" y="3059"/>
                                <a:pt x="522" y="3031"/>
                                <a:pt x="497" y="3005"/>
                              </a:cubicBezTo>
                              <a:cubicBezTo>
                                <a:pt x="474" y="2976"/>
                                <a:pt x="449" y="2950"/>
                                <a:pt x="428" y="2920"/>
                              </a:cubicBezTo>
                              <a:cubicBezTo>
                                <a:pt x="369" y="2843"/>
                                <a:pt x="319" y="2763"/>
                                <a:pt x="277" y="2682"/>
                              </a:cubicBezTo>
                              <a:cubicBezTo>
                                <a:pt x="234" y="2600"/>
                                <a:pt x="197" y="2518"/>
                                <a:pt x="166" y="2432"/>
                              </a:cubicBezTo>
                              <a:cubicBezTo>
                                <a:pt x="160" y="2416"/>
                                <a:pt x="153" y="2401"/>
                                <a:pt x="148" y="2384"/>
                              </a:cubicBezTo>
                              <a:cubicBezTo>
                                <a:pt x="144" y="2369"/>
                                <a:pt x="143" y="2350"/>
                                <a:pt x="138" y="2333"/>
                              </a:cubicBezTo>
                              <a:cubicBezTo>
                                <a:pt x="136" y="2327"/>
                                <a:pt x="132" y="2319"/>
                                <a:pt x="130" y="2311"/>
                              </a:cubicBezTo>
                              <a:cubicBezTo>
                                <a:pt x="121" y="2285"/>
                                <a:pt x="116" y="2264"/>
                                <a:pt x="109" y="2234"/>
                              </a:cubicBezTo>
                              <a:cubicBezTo>
                                <a:pt x="102" y="2196"/>
                                <a:pt x="94" y="2158"/>
                                <a:pt x="89" y="2118"/>
                              </a:cubicBezTo>
                              <a:cubicBezTo>
                                <a:pt x="86" y="2096"/>
                                <a:pt x="77" y="2055"/>
                                <a:pt x="75" y="2035"/>
                              </a:cubicBezTo>
                              <a:cubicBezTo>
                                <a:pt x="74" y="2029"/>
                                <a:pt x="77" y="2028"/>
                                <a:pt x="76" y="2021"/>
                              </a:cubicBezTo>
                              <a:cubicBezTo>
                                <a:pt x="75" y="2009"/>
                                <a:pt x="73" y="1992"/>
                                <a:pt x="70" y="1976"/>
                              </a:cubicBezTo>
                              <a:cubicBezTo>
                                <a:pt x="69" y="1960"/>
                                <a:pt x="67" y="1943"/>
                                <a:pt x="67" y="1932"/>
                              </a:cubicBezTo>
                              <a:cubicBezTo>
                                <a:pt x="66" y="1926"/>
                                <a:pt x="69" y="1926"/>
                                <a:pt x="69" y="1918"/>
                              </a:cubicBezTo>
                              <a:cubicBezTo>
                                <a:pt x="65" y="1857"/>
                                <a:pt x="65" y="1781"/>
                                <a:pt x="68" y="1725"/>
                              </a:cubicBezTo>
                              <a:cubicBezTo>
                                <a:pt x="68" y="1714"/>
                                <a:pt x="72" y="1708"/>
                                <a:pt x="73" y="1698"/>
                              </a:cubicBezTo>
                              <a:cubicBezTo>
                                <a:pt x="74" y="1680"/>
                                <a:pt x="73" y="1664"/>
                                <a:pt x="75" y="1646"/>
                              </a:cubicBezTo>
                              <a:cubicBezTo>
                                <a:pt x="75" y="1640"/>
                                <a:pt x="78" y="1638"/>
                                <a:pt x="78" y="1637"/>
                              </a:cubicBezTo>
                              <a:cubicBezTo>
                                <a:pt x="80" y="1630"/>
                                <a:pt x="77" y="1626"/>
                                <a:pt x="78" y="1622"/>
                              </a:cubicBezTo>
                              <a:cubicBezTo>
                                <a:pt x="86" y="1567"/>
                                <a:pt x="88" y="1523"/>
                                <a:pt x="99" y="1477"/>
                              </a:cubicBezTo>
                              <a:cubicBezTo>
                                <a:pt x="104" y="1457"/>
                                <a:pt x="111" y="1432"/>
                                <a:pt x="118" y="1413"/>
                              </a:cubicBezTo>
                              <a:cubicBezTo>
                                <a:pt x="126" y="1392"/>
                                <a:pt x="134" y="1372"/>
                                <a:pt x="142" y="1351"/>
                              </a:cubicBezTo>
                              <a:cubicBezTo>
                                <a:pt x="168" y="1282"/>
                                <a:pt x="200" y="1192"/>
                                <a:pt x="226" y="1145"/>
                              </a:cubicBezTo>
                              <a:cubicBezTo>
                                <a:pt x="243" y="1110"/>
                                <a:pt x="262" y="1067"/>
                                <a:pt x="287" y="1032"/>
                              </a:cubicBezTo>
                              <a:cubicBezTo>
                                <a:pt x="275" y="1070"/>
                                <a:pt x="252" y="1109"/>
                                <a:pt x="237" y="1150"/>
                              </a:cubicBezTo>
                              <a:cubicBezTo>
                                <a:pt x="220" y="1192"/>
                                <a:pt x="207" y="1235"/>
                                <a:pt x="195" y="1279"/>
                              </a:cubicBezTo>
                              <a:cubicBezTo>
                                <a:pt x="193" y="1289"/>
                                <a:pt x="192" y="1298"/>
                                <a:pt x="190" y="1307"/>
                              </a:cubicBezTo>
                              <a:cubicBezTo>
                                <a:pt x="186" y="1326"/>
                                <a:pt x="182" y="1343"/>
                                <a:pt x="178" y="1359"/>
                              </a:cubicBezTo>
                              <a:cubicBezTo>
                                <a:pt x="174" y="1375"/>
                                <a:pt x="171" y="1391"/>
                                <a:pt x="168" y="1407"/>
                              </a:cubicBezTo>
                              <a:cubicBezTo>
                                <a:pt x="163" y="1430"/>
                                <a:pt x="157" y="1452"/>
                                <a:pt x="154" y="1475"/>
                              </a:cubicBezTo>
                              <a:cubicBezTo>
                                <a:pt x="150" y="1500"/>
                                <a:pt x="148" y="1521"/>
                                <a:pt x="145" y="1534"/>
                              </a:cubicBezTo>
                              <a:cubicBezTo>
                                <a:pt x="138" y="1605"/>
                                <a:pt x="130" y="1678"/>
                                <a:pt x="129" y="1753"/>
                              </a:cubicBezTo>
                              <a:cubicBezTo>
                                <a:pt x="125" y="1830"/>
                                <a:pt x="131" y="1907"/>
                                <a:pt x="139" y="1984"/>
                              </a:cubicBezTo>
                              <a:cubicBezTo>
                                <a:pt x="139" y="1989"/>
                                <a:pt x="137" y="1990"/>
                                <a:pt x="137" y="1994"/>
                              </a:cubicBezTo>
                              <a:cubicBezTo>
                                <a:pt x="137" y="1993"/>
                                <a:pt x="140" y="2002"/>
                                <a:pt x="140" y="2007"/>
                              </a:cubicBezTo>
                              <a:cubicBezTo>
                                <a:pt x="144" y="2034"/>
                                <a:pt x="149" y="2064"/>
                                <a:pt x="154" y="2092"/>
                              </a:cubicBezTo>
                              <a:cubicBezTo>
                                <a:pt x="164" y="2167"/>
                                <a:pt x="180" y="2245"/>
                                <a:pt x="204" y="2321"/>
                              </a:cubicBezTo>
                              <a:cubicBezTo>
                                <a:pt x="207" y="2329"/>
                                <a:pt x="212" y="2333"/>
                                <a:pt x="215" y="2341"/>
                              </a:cubicBezTo>
                              <a:cubicBezTo>
                                <a:pt x="219" y="2349"/>
                                <a:pt x="221" y="2363"/>
                                <a:pt x="224" y="2372"/>
                              </a:cubicBezTo>
                              <a:cubicBezTo>
                                <a:pt x="238" y="2408"/>
                                <a:pt x="249" y="2440"/>
                                <a:pt x="258" y="2469"/>
                              </a:cubicBezTo>
                              <a:cubicBezTo>
                                <a:pt x="267" y="2493"/>
                                <a:pt x="285" y="2538"/>
                                <a:pt x="291" y="2554"/>
                              </a:cubicBezTo>
                              <a:cubicBezTo>
                                <a:pt x="293" y="2559"/>
                                <a:pt x="296" y="2571"/>
                                <a:pt x="298" y="2575"/>
                              </a:cubicBezTo>
                              <a:cubicBezTo>
                                <a:pt x="304" y="2588"/>
                                <a:pt x="321" y="2616"/>
                                <a:pt x="328" y="2626"/>
                              </a:cubicBezTo>
                              <a:cubicBezTo>
                                <a:pt x="330" y="2630"/>
                                <a:pt x="328" y="2632"/>
                                <a:pt x="330" y="2635"/>
                              </a:cubicBezTo>
                              <a:cubicBezTo>
                                <a:pt x="343" y="2658"/>
                                <a:pt x="358" y="2683"/>
                                <a:pt x="371" y="2706"/>
                              </a:cubicBezTo>
                              <a:cubicBezTo>
                                <a:pt x="388" y="2736"/>
                                <a:pt x="394" y="2766"/>
                                <a:pt x="421" y="2787"/>
                              </a:cubicBezTo>
                              <a:cubicBezTo>
                                <a:pt x="423" y="2797"/>
                                <a:pt x="429" y="2806"/>
                                <a:pt x="435" y="2816"/>
                              </a:cubicBezTo>
                              <a:cubicBezTo>
                                <a:pt x="439" y="2822"/>
                                <a:pt x="446" y="2828"/>
                                <a:pt x="447" y="2830"/>
                              </a:cubicBezTo>
                              <a:cubicBezTo>
                                <a:pt x="452" y="2837"/>
                                <a:pt x="451" y="2839"/>
                                <a:pt x="456" y="2846"/>
                              </a:cubicBezTo>
                              <a:cubicBezTo>
                                <a:pt x="472" y="2867"/>
                                <a:pt x="491" y="2892"/>
                                <a:pt x="508" y="2915"/>
                              </a:cubicBezTo>
                              <a:cubicBezTo>
                                <a:pt x="522" y="2934"/>
                                <a:pt x="532" y="2954"/>
                                <a:pt x="546" y="2972"/>
                              </a:cubicBezTo>
                              <a:cubicBezTo>
                                <a:pt x="560" y="2990"/>
                                <a:pt x="579" y="3009"/>
                                <a:pt x="595" y="3027"/>
                              </a:cubicBezTo>
                              <a:cubicBezTo>
                                <a:pt x="615" y="3050"/>
                                <a:pt x="628" y="3066"/>
                                <a:pt x="640" y="3080"/>
                              </a:cubicBezTo>
                              <a:cubicBezTo>
                                <a:pt x="646" y="3086"/>
                                <a:pt x="658" y="3095"/>
                                <a:pt x="665" y="3101"/>
                              </a:cubicBezTo>
                              <a:cubicBezTo>
                                <a:pt x="685" y="3118"/>
                                <a:pt x="701" y="3136"/>
                                <a:pt x="717" y="3153"/>
                              </a:cubicBezTo>
                              <a:cubicBezTo>
                                <a:pt x="733" y="3169"/>
                                <a:pt x="749" y="3184"/>
                                <a:pt x="764" y="3197"/>
                              </a:cubicBezTo>
                              <a:cubicBezTo>
                                <a:pt x="773" y="3205"/>
                                <a:pt x="782" y="3209"/>
                                <a:pt x="791" y="3216"/>
                              </a:cubicBezTo>
                              <a:cubicBezTo>
                                <a:pt x="791" y="3216"/>
                                <a:pt x="793" y="3223"/>
                                <a:pt x="795" y="3225"/>
                              </a:cubicBezTo>
                              <a:cubicBezTo>
                                <a:pt x="808" y="3237"/>
                                <a:pt x="813" y="3235"/>
                                <a:pt x="823" y="3243"/>
                              </a:cubicBezTo>
                              <a:cubicBezTo>
                                <a:pt x="828" y="3247"/>
                                <a:pt x="829" y="3250"/>
                                <a:pt x="836" y="3256"/>
                              </a:cubicBezTo>
                              <a:cubicBezTo>
                                <a:pt x="867" y="3279"/>
                                <a:pt x="901" y="3301"/>
                                <a:pt x="928" y="3321"/>
                              </a:cubicBezTo>
                              <a:cubicBezTo>
                                <a:pt x="938" y="3329"/>
                                <a:pt x="941" y="3335"/>
                                <a:pt x="953" y="3342"/>
                              </a:cubicBezTo>
                              <a:cubicBezTo>
                                <a:pt x="967" y="3351"/>
                                <a:pt x="979" y="3356"/>
                                <a:pt x="995" y="3365"/>
                              </a:cubicBezTo>
                              <a:cubicBezTo>
                                <a:pt x="1009" y="3373"/>
                                <a:pt x="1024" y="3384"/>
                                <a:pt x="1039" y="3392"/>
                              </a:cubicBezTo>
                              <a:cubicBezTo>
                                <a:pt x="1125" y="3440"/>
                                <a:pt x="1220" y="3479"/>
                                <a:pt x="1288" y="3506"/>
                              </a:cubicBezTo>
                              <a:cubicBezTo>
                                <a:pt x="1296" y="3509"/>
                                <a:pt x="1305" y="3513"/>
                                <a:pt x="1314" y="3516"/>
                              </a:cubicBezTo>
                              <a:cubicBezTo>
                                <a:pt x="1339" y="3523"/>
                                <a:pt x="1367" y="3530"/>
                                <a:pt x="1384" y="3533"/>
                              </a:cubicBezTo>
                              <a:cubicBezTo>
                                <a:pt x="1391" y="3535"/>
                                <a:pt x="1394" y="3536"/>
                                <a:pt x="1402" y="3538"/>
                              </a:cubicBezTo>
                              <a:cubicBezTo>
                                <a:pt x="1401" y="3538"/>
                                <a:pt x="1403" y="3541"/>
                                <a:pt x="1406" y="3542"/>
                              </a:cubicBezTo>
                              <a:cubicBezTo>
                                <a:pt x="1410" y="3543"/>
                                <a:pt x="1412" y="3541"/>
                                <a:pt x="1416" y="3542"/>
                              </a:cubicBezTo>
                              <a:cubicBezTo>
                                <a:pt x="1421" y="3543"/>
                                <a:pt x="1427" y="3546"/>
                                <a:pt x="1434" y="3547"/>
                              </a:cubicBezTo>
                              <a:cubicBezTo>
                                <a:pt x="1452" y="3551"/>
                                <a:pt x="1463" y="3556"/>
                                <a:pt x="1480" y="3559"/>
                              </a:cubicBezTo>
                              <a:cubicBezTo>
                                <a:pt x="1614" y="3590"/>
                                <a:pt x="1748" y="3598"/>
                                <a:pt x="1879" y="3602"/>
                              </a:cubicBezTo>
                              <a:cubicBezTo>
                                <a:pt x="1895" y="3603"/>
                                <a:pt x="1911" y="3604"/>
                                <a:pt x="1927" y="3604"/>
                              </a:cubicBezTo>
                              <a:cubicBezTo>
                                <a:pt x="1942" y="3605"/>
                                <a:pt x="1958" y="3605"/>
                                <a:pt x="1974" y="3604"/>
                              </a:cubicBezTo>
                              <a:cubicBezTo>
                                <a:pt x="1990" y="3604"/>
                                <a:pt x="2006" y="3603"/>
                                <a:pt x="2021" y="3601"/>
                              </a:cubicBezTo>
                              <a:cubicBezTo>
                                <a:pt x="2037" y="3598"/>
                                <a:pt x="2052" y="3596"/>
                                <a:pt x="2068" y="3595"/>
                              </a:cubicBezTo>
                              <a:cubicBezTo>
                                <a:pt x="2100" y="3593"/>
                                <a:pt x="2170" y="3589"/>
                                <a:pt x="2209" y="3584"/>
                              </a:cubicBezTo>
                              <a:cubicBezTo>
                                <a:pt x="2228" y="3581"/>
                                <a:pt x="2242" y="3576"/>
                                <a:pt x="2260" y="3573"/>
                              </a:cubicBezTo>
                              <a:cubicBezTo>
                                <a:pt x="2325" y="3562"/>
                                <a:pt x="2388" y="3551"/>
                                <a:pt x="2449" y="3533"/>
                              </a:cubicBezTo>
                              <a:cubicBezTo>
                                <a:pt x="2483" y="3522"/>
                                <a:pt x="2515" y="3511"/>
                                <a:pt x="2546" y="3501"/>
                              </a:cubicBezTo>
                              <a:cubicBezTo>
                                <a:pt x="2576" y="3490"/>
                                <a:pt x="2606" y="3479"/>
                                <a:pt x="2636" y="3467"/>
                              </a:cubicBezTo>
                              <a:cubicBezTo>
                                <a:pt x="2658" y="3458"/>
                                <a:pt x="2680" y="3448"/>
                                <a:pt x="2702" y="3439"/>
                              </a:cubicBezTo>
                              <a:cubicBezTo>
                                <a:pt x="2723" y="3429"/>
                                <a:pt x="2743" y="3418"/>
                                <a:pt x="2764" y="3408"/>
                              </a:cubicBezTo>
                              <a:cubicBezTo>
                                <a:pt x="2777" y="3403"/>
                                <a:pt x="2819" y="3381"/>
                                <a:pt x="2828" y="3377"/>
                              </a:cubicBezTo>
                              <a:cubicBezTo>
                                <a:pt x="2850" y="3366"/>
                                <a:pt x="2915" y="3320"/>
                                <a:pt x="2930" y="3311"/>
                              </a:cubicBezTo>
                              <a:cubicBezTo>
                                <a:pt x="2932" y="3309"/>
                                <a:pt x="2936" y="3309"/>
                                <a:pt x="2935" y="3310"/>
                              </a:cubicBezTo>
                              <a:cubicBezTo>
                                <a:pt x="2954" y="3296"/>
                                <a:pt x="2971" y="3280"/>
                                <a:pt x="2990" y="3267"/>
                              </a:cubicBezTo>
                              <a:cubicBezTo>
                                <a:pt x="3007" y="3254"/>
                                <a:pt x="3026" y="3243"/>
                                <a:pt x="3044" y="3230"/>
                              </a:cubicBezTo>
                              <a:cubicBezTo>
                                <a:pt x="3113" y="3175"/>
                                <a:pt x="3183" y="3114"/>
                                <a:pt x="3239" y="3046"/>
                              </a:cubicBezTo>
                              <a:cubicBezTo>
                                <a:pt x="3259" y="3024"/>
                                <a:pt x="3283" y="2998"/>
                                <a:pt x="3308" y="2970"/>
                              </a:cubicBezTo>
                              <a:cubicBezTo>
                                <a:pt x="3331" y="2941"/>
                                <a:pt x="3357" y="2912"/>
                                <a:pt x="3377" y="2880"/>
                              </a:cubicBezTo>
                              <a:cubicBezTo>
                                <a:pt x="3386" y="2865"/>
                                <a:pt x="3395" y="2850"/>
                                <a:pt x="3404" y="2835"/>
                              </a:cubicBezTo>
                              <a:cubicBezTo>
                                <a:pt x="3413" y="2820"/>
                                <a:pt x="3422" y="2806"/>
                                <a:pt x="3435" y="2792"/>
                              </a:cubicBezTo>
                              <a:cubicBezTo>
                                <a:pt x="3440" y="2772"/>
                                <a:pt x="3458" y="2753"/>
                                <a:pt x="3472" y="2729"/>
                              </a:cubicBezTo>
                              <a:cubicBezTo>
                                <a:pt x="3487" y="2705"/>
                                <a:pt x="3499" y="2674"/>
                                <a:pt x="3512" y="2648"/>
                              </a:cubicBezTo>
                              <a:cubicBezTo>
                                <a:pt x="3528" y="2619"/>
                                <a:pt x="3543" y="2594"/>
                                <a:pt x="3554" y="2568"/>
                              </a:cubicBezTo>
                              <a:cubicBezTo>
                                <a:pt x="3561" y="2552"/>
                                <a:pt x="3564" y="2537"/>
                                <a:pt x="3570" y="2520"/>
                              </a:cubicBezTo>
                              <a:cubicBezTo>
                                <a:pt x="3572" y="2514"/>
                                <a:pt x="3576" y="2511"/>
                                <a:pt x="3577" y="2509"/>
                              </a:cubicBezTo>
                              <a:cubicBezTo>
                                <a:pt x="3581" y="2501"/>
                                <a:pt x="3580" y="2495"/>
                                <a:pt x="3582" y="2491"/>
                              </a:cubicBezTo>
                              <a:cubicBezTo>
                                <a:pt x="3587" y="2479"/>
                                <a:pt x="3594" y="2467"/>
                                <a:pt x="3599" y="2454"/>
                              </a:cubicBezTo>
                              <a:cubicBezTo>
                                <a:pt x="3603" y="2442"/>
                                <a:pt x="3604" y="2431"/>
                                <a:pt x="3609" y="2419"/>
                              </a:cubicBezTo>
                              <a:cubicBezTo>
                                <a:pt x="3611" y="2413"/>
                                <a:pt x="3620" y="2402"/>
                                <a:pt x="3621" y="2399"/>
                              </a:cubicBezTo>
                              <a:cubicBezTo>
                                <a:pt x="3621" y="2398"/>
                                <a:pt x="3620" y="2395"/>
                                <a:pt x="3621" y="2390"/>
                              </a:cubicBezTo>
                              <a:cubicBezTo>
                                <a:pt x="3631" y="2356"/>
                                <a:pt x="3639" y="2318"/>
                                <a:pt x="3646" y="2285"/>
                              </a:cubicBezTo>
                              <a:cubicBezTo>
                                <a:pt x="3649" y="2273"/>
                                <a:pt x="3656" y="2259"/>
                                <a:pt x="3658" y="2246"/>
                              </a:cubicBezTo>
                              <a:cubicBezTo>
                                <a:pt x="3660" y="2237"/>
                                <a:pt x="3659" y="2228"/>
                                <a:pt x="3659" y="2219"/>
                              </a:cubicBezTo>
                              <a:cubicBezTo>
                                <a:pt x="3662" y="2193"/>
                                <a:pt x="3667" y="2167"/>
                                <a:pt x="3672" y="2140"/>
                              </a:cubicBezTo>
                              <a:cubicBezTo>
                                <a:pt x="3675" y="2114"/>
                                <a:pt x="3679" y="2087"/>
                                <a:pt x="3678" y="2059"/>
                              </a:cubicBezTo>
                              <a:cubicBezTo>
                                <a:pt x="3685" y="2037"/>
                                <a:pt x="3684" y="2012"/>
                                <a:pt x="3686" y="1988"/>
                              </a:cubicBezTo>
                              <a:cubicBezTo>
                                <a:pt x="3686" y="1985"/>
                                <a:pt x="3688" y="1964"/>
                                <a:pt x="3688" y="1953"/>
                              </a:cubicBezTo>
                              <a:cubicBezTo>
                                <a:pt x="3688" y="1928"/>
                                <a:pt x="3689" y="1907"/>
                                <a:pt x="3689" y="1889"/>
                              </a:cubicBezTo>
                              <a:cubicBezTo>
                                <a:pt x="3690" y="1870"/>
                                <a:pt x="3689" y="1854"/>
                                <a:pt x="3689" y="1837"/>
                              </a:cubicBezTo>
                              <a:cubicBezTo>
                                <a:pt x="3688" y="1802"/>
                                <a:pt x="3685" y="1772"/>
                                <a:pt x="3683" y="1745"/>
                              </a:cubicBezTo>
                              <a:cubicBezTo>
                                <a:pt x="3682" y="1731"/>
                                <a:pt x="3681" y="1718"/>
                                <a:pt x="3679" y="1704"/>
                              </a:cubicBezTo>
                              <a:cubicBezTo>
                                <a:pt x="3677" y="1691"/>
                                <a:pt x="3675" y="1678"/>
                                <a:pt x="3672" y="1664"/>
                              </a:cubicBezTo>
                              <a:cubicBezTo>
                                <a:pt x="3669" y="1647"/>
                                <a:pt x="3669" y="1636"/>
                                <a:pt x="3668" y="1628"/>
                              </a:cubicBezTo>
                              <a:cubicBezTo>
                                <a:pt x="3659" y="1587"/>
                                <a:pt x="3651" y="1538"/>
                                <a:pt x="3642" y="1511"/>
                              </a:cubicBezTo>
                              <a:cubicBezTo>
                                <a:pt x="3638" y="1499"/>
                                <a:pt x="3634" y="1493"/>
                                <a:pt x="3632" y="1481"/>
                              </a:cubicBezTo>
                              <a:cubicBezTo>
                                <a:pt x="3627" y="1461"/>
                                <a:pt x="3625" y="1461"/>
                                <a:pt x="3622" y="1442"/>
                              </a:cubicBezTo>
                              <a:cubicBezTo>
                                <a:pt x="3606" y="1420"/>
                                <a:pt x="3597" y="1391"/>
                                <a:pt x="3586" y="1360"/>
                              </a:cubicBezTo>
                              <a:cubicBezTo>
                                <a:pt x="3573" y="1314"/>
                                <a:pt x="3531" y="1226"/>
                                <a:pt x="3506" y="1167"/>
                              </a:cubicBezTo>
                              <a:cubicBezTo>
                                <a:pt x="3498" y="1146"/>
                                <a:pt x="3494" y="1123"/>
                                <a:pt x="3484" y="1103"/>
                              </a:cubicBezTo>
                              <a:cubicBezTo>
                                <a:pt x="3477" y="1090"/>
                                <a:pt x="3464" y="1075"/>
                                <a:pt x="3456" y="1063"/>
                              </a:cubicBezTo>
                              <a:cubicBezTo>
                                <a:pt x="3445" y="1047"/>
                                <a:pt x="3435" y="1032"/>
                                <a:pt x="3426" y="1018"/>
                              </a:cubicBezTo>
                              <a:cubicBezTo>
                                <a:pt x="3412" y="996"/>
                                <a:pt x="3400" y="974"/>
                                <a:pt x="3386" y="953"/>
                              </a:cubicBezTo>
                              <a:cubicBezTo>
                                <a:pt x="3375" y="936"/>
                                <a:pt x="3358" y="922"/>
                                <a:pt x="3345" y="905"/>
                              </a:cubicBezTo>
                              <a:cubicBezTo>
                                <a:pt x="3330" y="885"/>
                                <a:pt x="3314" y="863"/>
                                <a:pt x="3295" y="841"/>
                              </a:cubicBezTo>
                              <a:cubicBezTo>
                                <a:pt x="3287" y="839"/>
                                <a:pt x="3287" y="828"/>
                                <a:pt x="3283" y="822"/>
                              </a:cubicBezTo>
                              <a:cubicBezTo>
                                <a:pt x="3277" y="814"/>
                                <a:pt x="3268" y="808"/>
                                <a:pt x="3260" y="800"/>
                              </a:cubicBezTo>
                              <a:cubicBezTo>
                                <a:pt x="3245" y="783"/>
                                <a:pt x="3231" y="767"/>
                                <a:pt x="3215" y="750"/>
                              </a:cubicBezTo>
                              <a:cubicBezTo>
                                <a:pt x="3198" y="734"/>
                                <a:pt x="3181" y="717"/>
                                <a:pt x="3163" y="701"/>
                              </a:cubicBezTo>
                              <a:cubicBezTo>
                                <a:pt x="3146" y="685"/>
                                <a:pt x="3127" y="668"/>
                                <a:pt x="3109" y="652"/>
                              </a:cubicBezTo>
                              <a:cubicBezTo>
                                <a:pt x="3094" y="637"/>
                                <a:pt x="3076" y="624"/>
                                <a:pt x="3060" y="610"/>
                              </a:cubicBezTo>
                              <a:cubicBezTo>
                                <a:pt x="3051" y="603"/>
                                <a:pt x="3043" y="596"/>
                                <a:pt x="3034" y="589"/>
                              </a:cubicBezTo>
                              <a:cubicBezTo>
                                <a:pt x="3008" y="569"/>
                                <a:pt x="3008" y="569"/>
                                <a:pt x="3008" y="569"/>
                              </a:cubicBezTo>
                              <a:cubicBezTo>
                                <a:pt x="2971" y="540"/>
                                <a:pt x="2930" y="512"/>
                                <a:pt x="2894" y="494"/>
                              </a:cubicBezTo>
                              <a:cubicBezTo>
                                <a:pt x="2882" y="487"/>
                                <a:pt x="2887" y="482"/>
                                <a:pt x="2870" y="474"/>
                              </a:cubicBezTo>
                              <a:cubicBezTo>
                                <a:pt x="2832" y="456"/>
                                <a:pt x="2790" y="434"/>
                                <a:pt x="2750" y="413"/>
                              </a:cubicBezTo>
                              <a:cubicBezTo>
                                <a:pt x="2710" y="393"/>
                                <a:pt x="2671" y="374"/>
                                <a:pt x="2640" y="364"/>
                              </a:cubicBezTo>
                              <a:cubicBezTo>
                                <a:pt x="2627" y="360"/>
                                <a:pt x="2615" y="356"/>
                                <a:pt x="2601" y="350"/>
                              </a:cubicBezTo>
                              <a:cubicBezTo>
                                <a:pt x="2594" y="347"/>
                                <a:pt x="2587" y="342"/>
                                <a:pt x="2581" y="340"/>
                              </a:cubicBezTo>
                              <a:cubicBezTo>
                                <a:pt x="2565" y="335"/>
                                <a:pt x="2552" y="333"/>
                                <a:pt x="2537" y="328"/>
                              </a:cubicBezTo>
                              <a:cubicBezTo>
                                <a:pt x="2523" y="323"/>
                                <a:pt x="2508" y="315"/>
                                <a:pt x="2495" y="311"/>
                              </a:cubicBezTo>
                              <a:cubicBezTo>
                                <a:pt x="2486" y="308"/>
                                <a:pt x="2480" y="308"/>
                                <a:pt x="2472" y="306"/>
                              </a:cubicBezTo>
                              <a:cubicBezTo>
                                <a:pt x="2462" y="303"/>
                                <a:pt x="2455" y="298"/>
                                <a:pt x="2447" y="295"/>
                              </a:cubicBezTo>
                              <a:cubicBezTo>
                                <a:pt x="2430" y="290"/>
                                <a:pt x="2414" y="291"/>
                                <a:pt x="2397" y="286"/>
                              </a:cubicBezTo>
                              <a:cubicBezTo>
                                <a:pt x="2382" y="282"/>
                                <a:pt x="2367" y="273"/>
                                <a:pt x="2350" y="269"/>
                              </a:cubicBezTo>
                              <a:cubicBezTo>
                                <a:pt x="2334" y="265"/>
                                <a:pt x="2314" y="263"/>
                                <a:pt x="2296" y="260"/>
                              </a:cubicBezTo>
                              <a:cubicBezTo>
                                <a:pt x="2254" y="252"/>
                                <a:pt x="2217" y="248"/>
                                <a:pt x="2188" y="245"/>
                              </a:cubicBezTo>
                              <a:cubicBezTo>
                                <a:pt x="2169" y="243"/>
                                <a:pt x="2151" y="244"/>
                                <a:pt x="2133" y="243"/>
                              </a:cubicBezTo>
                              <a:cubicBezTo>
                                <a:pt x="2117" y="241"/>
                                <a:pt x="2102" y="236"/>
                                <a:pt x="2084" y="235"/>
                              </a:cubicBezTo>
                              <a:cubicBezTo>
                                <a:pt x="2066" y="234"/>
                                <a:pt x="2042" y="237"/>
                                <a:pt x="2025" y="238"/>
                              </a:cubicBezTo>
                              <a:cubicBezTo>
                                <a:pt x="2009" y="238"/>
                                <a:pt x="1979" y="237"/>
                                <a:pt x="1975" y="247"/>
                              </a:cubicBezTo>
                              <a:cubicBezTo>
                                <a:pt x="1958" y="247"/>
                                <a:pt x="1941" y="246"/>
                                <a:pt x="1924" y="246"/>
                              </a:cubicBezTo>
                              <a:cubicBezTo>
                                <a:pt x="1602" y="246"/>
                                <a:pt x="1301" y="332"/>
                                <a:pt x="1044" y="481"/>
                              </a:cubicBezTo>
                              <a:cubicBezTo>
                                <a:pt x="1069" y="464"/>
                                <a:pt x="1094" y="448"/>
                                <a:pt x="1119" y="432"/>
                              </a:cubicBezTo>
                              <a:cubicBezTo>
                                <a:pt x="1134" y="421"/>
                                <a:pt x="1152" y="410"/>
                                <a:pt x="1171" y="399"/>
                              </a:cubicBezTo>
                              <a:cubicBezTo>
                                <a:pt x="1189" y="389"/>
                                <a:pt x="1209" y="379"/>
                                <a:pt x="1227" y="369"/>
                              </a:cubicBezTo>
                              <a:cubicBezTo>
                                <a:pt x="1240" y="362"/>
                                <a:pt x="1254" y="353"/>
                                <a:pt x="1267" y="347"/>
                              </a:cubicBezTo>
                              <a:cubicBezTo>
                                <a:pt x="1288" y="339"/>
                                <a:pt x="1313" y="331"/>
                                <a:pt x="1335" y="322"/>
                              </a:cubicBezTo>
                              <a:cubicBezTo>
                                <a:pt x="1357" y="314"/>
                                <a:pt x="1377" y="304"/>
                                <a:pt x="1398" y="297"/>
                              </a:cubicBezTo>
                              <a:cubicBezTo>
                                <a:pt x="1539" y="249"/>
                                <a:pt x="1693" y="237"/>
                                <a:pt x="1815" y="220"/>
                              </a:cubicBezTo>
                              <a:cubicBezTo>
                                <a:pt x="1835" y="217"/>
                                <a:pt x="1834" y="226"/>
                                <a:pt x="1847" y="227"/>
                              </a:cubicBezTo>
                              <a:cubicBezTo>
                                <a:pt x="1859" y="220"/>
                                <a:pt x="1879" y="229"/>
                                <a:pt x="1888" y="224"/>
                              </a:cubicBezTo>
                              <a:cubicBezTo>
                                <a:pt x="1904" y="220"/>
                                <a:pt x="1911" y="210"/>
                                <a:pt x="1924" y="205"/>
                              </a:cubicBezTo>
                              <a:cubicBezTo>
                                <a:pt x="1916" y="197"/>
                                <a:pt x="1929" y="192"/>
                                <a:pt x="1915" y="189"/>
                              </a:cubicBezTo>
                              <a:cubicBezTo>
                                <a:pt x="1919" y="178"/>
                                <a:pt x="1909" y="175"/>
                                <a:pt x="1910" y="166"/>
                              </a:cubicBezTo>
                              <a:cubicBezTo>
                                <a:pt x="1881" y="164"/>
                                <a:pt x="1871" y="153"/>
                                <a:pt x="1839" y="154"/>
                              </a:cubicBezTo>
                              <a:cubicBezTo>
                                <a:pt x="1823" y="167"/>
                                <a:pt x="1806" y="157"/>
                                <a:pt x="1792" y="157"/>
                              </a:cubicBezTo>
                              <a:cubicBezTo>
                                <a:pt x="1782" y="156"/>
                                <a:pt x="1774" y="158"/>
                                <a:pt x="1763" y="159"/>
                              </a:cubicBezTo>
                              <a:cubicBezTo>
                                <a:pt x="1743" y="159"/>
                                <a:pt x="1724" y="163"/>
                                <a:pt x="1705" y="167"/>
                              </a:cubicBezTo>
                              <a:cubicBezTo>
                                <a:pt x="1685" y="170"/>
                                <a:pt x="1666" y="174"/>
                                <a:pt x="1646" y="177"/>
                              </a:cubicBezTo>
                              <a:cubicBezTo>
                                <a:pt x="1608" y="184"/>
                                <a:pt x="1567" y="188"/>
                                <a:pt x="1529" y="196"/>
                              </a:cubicBezTo>
                              <a:cubicBezTo>
                                <a:pt x="1522" y="197"/>
                                <a:pt x="1513" y="195"/>
                                <a:pt x="1505" y="197"/>
                              </a:cubicBezTo>
                              <a:cubicBezTo>
                                <a:pt x="1496" y="199"/>
                                <a:pt x="1487" y="203"/>
                                <a:pt x="1478" y="205"/>
                              </a:cubicBezTo>
                              <a:cubicBezTo>
                                <a:pt x="1457" y="209"/>
                                <a:pt x="1436" y="212"/>
                                <a:pt x="1417" y="217"/>
                              </a:cubicBezTo>
                              <a:cubicBezTo>
                                <a:pt x="1410" y="218"/>
                                <a:pt x="1408" y="221"/>
                                <a:pt x="1404" y="223"/>
                              </a:cubicBezTo>
                              <a:cubicBezTo>
                                <a:pt x="1398" y="224"/>
                                <a:pt x="1393" y="223"/>
                                <a:pt x="1389" y="224"/>
                              </a:cubicBezTo>
                              <a:cubicBezTo>
                                <a:pt x="1364" y="233"/>
                                <a:pt x="1342" y="241"/>
                                <a:pt x="1327" y="247"/>
                              </a:cubicBezTo>
                              <a:cubicBezTo>
                                <a:pt x="1280" y="265"/>
                                <a:pt x="1221" y="292"/>
                                <a:pt x="1181" y="313"/>
                              </a:cubicBezTo>
                              <a:cubicBezTo>
                                <a:pt x="1173" y="317"/>
                                <a:pt x="1166" y="317"/>
                                <a:pt x="1163" y="318"/>
                              </a:cubicBezTo>
                              <a:cubicBezTo>
                                <a:pt x="1154" y="323"/>
                                <a:pt x="1146" y="330"/>
                                <a:pt x="1139" y="334"/>
                              </a:cubicBezTo>
                              <a:cubicBezTo>
                                <a:pt x="1127" y="341"/>
                                <a:pt x="1113" y="346"/>
                                <a:pt x="1101" y="353"/>
                              </a:cubicBezTo>
                              <a:cubicBezTo>
                                <a:pt x="1071" y="369"/>
                                <a:pt x="1071" y="369"/>
                                <a:pt x="1071" y="369"/>
                              </a:cubicBezTo>
                              <a:cubicBezTo>
                                <a:pt x="1042" y="386"/>
                                <a:pt x="1042" y="386"/>
                                <a:pt x="1042" y="386"/>
                              </a:cubicBezTo>
                              <a:cubicBezTo>
                                <a:pt x="1023" y="398"/>
                                <a:pt x="1004" y="410"/>
                                <a:pt x="986" y="423"/>
                              </a:cubicBezTo>
                              <a:cubicBezTo>
                                <a:pt x="967" y="437"/>
                                <a:pt x="952" y="450"/>
                                <a:pt x="934" y="463"/>
                              </a:cubicBezTo>
                              <a:cubicBezTo>
                                <a:pt x="927" y="468"/>
                                <a:pt x="920" y="470"/>
                                <a:pt x="913" y="474"/>
                              </a:cubicBezTo>
                              <a:cubicBezTo>
                                <a:pt x="909" y="477"/>
                                <a:pt x="900" y="486"/>
                                <a:pt x="896" y="489"/>
                              </a:cubicBezTo>
                              <a:cubicBezTo>
                                <a:pt x="883" y="499"/>
                                <a:pt x="884" y="501"/>
                                <a:pt x="874" y="507"/>
                              </a:cubicBezTo>
                              <a:cubicBezTo>
                                <a:pt x="868" y="510"/>
                                <a:pt x="866" y="515"/>
                                <a:pt x="864" y="516"/>
                              </a:cubicBezTo>
                              <a:cubicBezTo>
                                <a:pt x="840" y="537"/>
                                <a:pt x="821" y="552"/>
                                <a:pt x="810" y="566"/>
                              </a:cubicBezTo>
                              <a:cubicBezTo>
                                <a:pt x="796" y="583"/>
                                <a:pt x="773" y="604"/>
                                <a:pt x="751" y="623"/>
                              </a:cubicBezTo>
                              <a:cubicBezTo>
                                <a:pt x="743" y="632"/>
                                <a:pt x="737" y="643"/>
                                <a:pt x="729" y="652"/>
                              </a:cubicBezTo>
                              <a:cubicBezTo>
                                <a:pt x="724" y="658"/>
                                <a:pt x="717" y="662"/>
                                <a:pt x="712" y="668"/>
                              </a:cubicBezTo>
                              <a:cubicBezTo>
                                <a:pt x="706" y="674"/>
                                <a:pt x="707" y="678"/>
                                <a:pt x="702" y="683"/>
                              </a:cubicBezTo>
                              <a:cubicBezTo>
                                <a:pt x="692" y="694"/>
                                <a:pt x="681" y="705"/>
                                <a:pt x="671" y="716"/>
                              </a:cubicBezTo>
                              <a:cubicBezTo>
                                <a:pt x="661" y="728"/>
                                <a:pt x="653" y="740"/>
                                <a:pt x="643" y="751"/>
                              </a:cubicBezTo>
                              <a:cubicBezTo>
                                <a:pt x="627" y="770"/>
                                <a:pt x="612" y="786"/>
                                <a:pt x="601" y="797"/>
                              </a:cubicBezTo>
                              <a:cubicBezTo>
                                <a:pt x="597" y="802"/>
                                <a:pt x="592" y="810"/>
                                <a:pt x="587" y="816"/>
                              </a:cubicBezTo>
                              <a:cubicBezTo>
                                <a:pt x="578" y="827"/>
                                <a:pt x="567" y="836"/>
                                <a:pt x="557" y="848"/>
                              </a:cubicBezTo>
                              <a:cubicBezTo>
                                <a:pt x="547" y="860"/>
                                <a:pt x="540" y="873"/>
                                <a:pt x="531" y="884"/>
                              </a:cubicBezTo>
                              <a:cubicBezTo>
                                <a:pt x="513" y="907"/>
                                <a:pt x="492" y="927"/>
                                <a:pt x="478" y="951"/>
                              </a:cubicBezTo>
                              <a:cubicBezTo>
                                <a:pt x="463" y="963"/>
                                <a:pt x="454" y="985"/>
                                <a:pt x="442" y="1002"/>
                              </a:cubicBezTo>
                              <a:cubicBezTo>
                                <a:pt x="429" y="1019"/>
                                <a:pt x="417" y="1038"/>
                                <a:pt x="407" y="1054"/>
                              </a:cubicBezTo>
                              <a:cubicBezTo>
                                <a:pt x="398" y="1068"/>
                                <a:pt x="387" y="1083"/>
                                <a:pt x="378" y="1099"/>
                              </a:cubicBezTo>
                              <a:cubicBezTo>
                                <a:pt x="367" y="1119"/>
                                <a:pt x="357" y="1144"/>
                                <a:pt x="341" y="1160"/>
                              </a:cubicBezTo>
                              <a:cubicBezTo>
                                <a:pt x="341" y="1171"/>
                                <a:pt x="330" y="1178"/>
                                <a:pt x="332" y="1191"/>
                              </a:cubicBezTo>
                              <a:cubicBezTo>
                                <a:pt x="319" y="1212"/>
                                <a:pt x="309" y="1232"/>
                                <a:pt x="302" y="1251"/>
                              </a:cubicBezTo>
                              <a:cubicBezTo>
                                <a:pt x="301" y="1252"/>
                                <a:pt x="303" y="1257"/>
                                <a:pt x="299" y="1264"/>
                              </a:cubicBezTo>
                              <a:cubicBezTo>
                                <a:pt x="298" y="1266"/>
                                <a:pt x="294" y="1265"/>
                                <a:pt x="291" y="1270"/>
                              </a:cubicBezTo>
                              <a:cubicBezTo>
                                <a:pt x="291" y="1270"/>
                                <a:pt x="293" y="1278"/>
                                <a:pt x="292" y="1280"/>
                              </a:cubicBezTo>
                              <a:cubicBezTo>
                                <a:pt x="290" y="1287"/>
                                <a:pt x="286" y="1290"/>
                                <a:pt x="283" y="1291"/>
                              </a:cubicBezTo>
                              <a:cubicBezTo>
                                <a:pt x="289" y="1267"/>
                                <a:pt x="297" y="1243"/>
                                <a:pt x="305" y="1218"/>
                              </a:cubicBezTo>
                              <a:cubicBezTo>
                                <a:pt x="308" y="1211"/>
                                <a:pt x="306" y="1207"/>
                                <a:pt x="307" y="1204"/>
                              </a:cubicBezTo>
                              <a:cubicBezTo>
                                <a:pt x="309" y="1199"/>
                                <a:pt x="313" y="1198"/>
                                <a:pt x="317" y="1189"/>
                              </a:cubicBezTo>
                              <a:cubicBezTo>
                                <a:pt x="321" y="1176"/>
                                <a:pt x="325" y="1163"/>
                                <a:pt x="329" y="1150"/>
                              </a:cubicBezTo>
                              <a:cubicBezTo>
                                <a:pt x="369" y="1049"/>
                                <a:pt x="425" y="948"/>
                                <a:pt x="481" y="860"/>
                              </a:cubicBezTo>
                              <a:cubicBezTo>
                                <a:pt x="495" y="837"/>
                                <a:pt x="512" y="814"/>
                                <a:pt x="527" y="791"/>
                              </a:cubicBezTo>
                              <a:cubicBezTo>
                                <a:pt x="534" y="781"/>
                                <a:pt x="541" y="769"/>
                                <a:pt x="548" y="760"/>
                              </a:cubicBezTo>
                              <a:cubicBezTo>
                                <a:pt x="559" y="746"/>
                                <a:pt x="572" y="736"/>
                                <a:pt x="582" y="722"/>
                              </a:cubicBezTo>
                              <a:cubicBezTo>
                                <a:pt x="587" y="716"/>
                                <a:pt x="590" y="709"/>
                                <a:pt x="595" y="703"/>
                              </a:cubicBezTo>
                              <a:cubicBezTo>
                                <a:pt x="600" y="696"/>
                                <a:pt x="607" y="689"/>
                                <a:pt x="613" y="681"/>
                              </a:cubicBezTo>
                              <a:cubicBezTo>
                                <a:pt x="620" y="672"/>
                                <a:pt x="628" y="663"/>
                                <a:pt x="637" y="653"/>
                              </a:cubicBezTo>
                              <a:cubicBezTo>
                                <a:pt x="646" y="643"/>
                                <a:pt x="656" y="633"/>
                                <a:pt x="667" y="622"/>
                              </a:cubicBezTo>
                              <a:cubicBezTo>
                                <a:pt x="678" y="611"/>
                                <a:pt x="689" y="600"/>
                                <a:pt x="700" y="589"/>
                              </a:cubicBezTo>
                              <a:cubicBezTo>
                                <a:pt x="711" y="579"/>
                                <a:pt x="723" y="568"/>
                                <a:pt x="735" y="557"/>
                              </a:cubicBezTo>
                              <a:cubicBezTo>
                                <a:pt x="738" y="551"/>
                                <a:pt x="740" y="552"/>
                                <a:pt x="746" y="548"/>
                              </a:cubicBezTo>
                              <a:cubicBezTo>
                                <a:pt x="752" y="544"/>
                                <a:pt x="754" y="542"/>
                                <a:pt x="760" y="536"/>
                              </a:cubicBezTo>
                              <a:cubicBezTo>
                                <a:pt x="802" y="503"/>
                                <a:pt x="836" y="476"/>
                                <a:pt x="885" y="443"/>
                              </a:cubicBezTo>
                              <a:cubicBezTo>
                                <a:pt x="914" y="422"/>
                                <a:pt x="946" y="404"/>
                                <a:pt x="976" y="385"/>
                              </a:cubicBezTo>
                              <a:cubicBezTo>
                                <a:pt x="1008" y="367"/>
                                <a:pt x="1038" y="349"/>
                                <a:pt x="1068" y="333"/>
                              </a:cubicBezTo>
                              <a:cubicBezTo>
                                <a:pt x="1125" y="302"/>
                                <a:pt x="1183" y="269"/>
                                <a:pt x="1244" y="245"/>
                              </a:cubicBezTo>
                              <a:cubicBezTo>
                                <a:pt x="1252" y="241"/>
                                <a:pt x="1255" y="243"/>
                                <a:pt x="1263" y="240"/>
                              </a:cubicBezTo>
                              <a:cubicBezTo>
                                <a:pt x="1272" y="237"/>
                                <a:pt x="1278" y="232"/>
                                <a:pt x="1285" y="229"/>
                              </a:cubicBezTo>
                              <a:cubicBezTo>
                                <a:pt x="1401" y="182"/>
                                <a:pt x="1525" y="156"/>
                                <a:pt x="1626" y="145"/>
                              </a:cubicBezTo>
                              <a:cubicBezTo>
                                <a:pt x="1641" y="143"/>
                                <a:pt x="1658" y="141"/>
                                <a:pt x="1674" y="140"/>
                              </a:cubicBezTo>
                              <a:cubicBezTo>
                                <a:pt x="1682" y="140"/>
                                <a:pt x="1685" y="143"/>
                                <a:pt x="1694" y="143"/>
                              </a:cubicBezTo>
                              <a:cubicBezTo>
                                <a:pt x="1703" y="143"/>
                                <a:pt x="1715" y="139"/>
                                <a:pt x="1723" y="139"/>
                              </a:cubicBezTo>
                              <a:cubicBezTo>
                                <a:pt x="1752" y="139"/>
                                <a:pt x="1780" y="147"/>
                                <a:pt x="1810" y="144"/>
                              </a:cubicBezTo>
                              <a:cubicBezTo>
                                <a:pt x="1812" y="137"/>
                                <a:pt x="1828" y="136"/>
                                <a:pt x="1838" y="133"/>
                              </a:cubicBezTo>
                              <a:cubicBezTo>
                                <a:pt x="1842" y="132"/>
                                <a:pt x="1854" y="124"/>
                                <a:pt x="1842" y="123"/>
                              </a:cubicBezTo>
                              <a:cubicBezTo>
                                <a:pt x="1847" y="119"/>
                                <a:pt x="1854" y="116"/>
                                <a:pt x="1856" y="112"/>
                              </a:cubicBezTo>
                              <a:cubicBezTo>
                                <a:pt x="1871" y="103"/>
                                <a:pt x="1850" y="93"/>
                                <a:pt x="1855" y="82"/>
                              </a:cubicBezTo>
                              <a:cubicBezTo>
                                <a:pt x="1869" y="71"/>
                                <a:pt x="1865" y="62"/>
                                <a:pt x="1864" y="51"/>
                              </a:cubicBezTo>
                              <a:cubicBezTo>
                                <a:pt x="1864" y="42"/>
                                <a:pt x="1869" y="41"/>
                                <a:pt x="1864" y="35"/>
                              </a:cubicBezTo>
                              <a:cubicBezTo>
                                <a:pt x="1862" y="33"/>
                                <a:pt x="1863" y="30"/>
                                <a:pt x="1864" y="30"/>
                              </a:cubicBezTo>
                              <a:cubicBezTo>
                                <a:pt x="1856" y="22"/>
                                <a:pt x="1841" y="18"/>
                                <a:pt x="1827" y="13"/>
                              </a:cubicBezTo>
                              <a:cubicBezTo>
                                <a:pt x="1813" y="8"/>
                                <a:pt x="1799" y="1"/>
                                <a:pt x="1780" y="0"/>
                              </a:cubicBezTo>
                              <a:cubicBezTo>
                                <a:pt x="1731" y="7"/>
                                <a:pt x="1678" y="10"/>
                                <a:pt x="1640" y="12"/>
                              </a:cubicBezTo>
                              <a:cubicBezTo>
                                <a:pt x="1629" y="12"/>
                                <a:pt x="1614" y="14"/>
                                <a:pt x="1604" y="15"/>
                              </a:cubicBezTo>
                              <a:cubicBezTo>
                                <a:pt x="1579" y="17"/>
                                <a:pt x="1565" y="14"/>
                                <a:pt x="1541" y="19"/>
                              </a:cubicBezTo>
                              <a:cubicBezTo>
                                <a:pt x="1527" y="22"/>
                                <a:pt x="1523" y="23"/>
                                <a:pt x="1516" y="26"/>
                              </a:cubicBezTo>
                              <a:cubicBezTo>
                                <a:pt x="1514" y="27"/>
                                <a:pt x="1514" y="31"/>
                                <a:pt x="1512" y="32"/>
                              </a:cubicBezTo>
                              <a:cubicBezTo>
                                <a:pt x="1499" y="37"/>
                                <a:pt x="1484" y="41"/>
                                <a:pt x="1473" y="45"/>
                              </a:cubicBezTo>
                              <a:cubicBezTo>
                                <a:pt x="1459" y="50"/>
                                <a:pt x="1445" y="53"/>
                                <a:pt x="1431" y="57"/>
                              </a:cubicBezTo>
                              <a:cubicBezTo>
                                <a:pt x="1417" y="61"/>
                                <a:pt x="1403" y="64"/>
                                <a:pt x="1389" y="68"/>
                              </a:cubicBezTo>
                              <a:cubicBezTo>
                                <a:pt x="1362" y="76"/>
                                <a:pt x="1335" y="83"/>
                                <a:pt x="1310" y="96"/>
                              </a:cubicBezTo>
                              <a:cubicBezTo>
                                <a:pt x="1291" y="95"/>
                                <a:pt x="1255" y="107"/>
                                <a:pt x="1229" y="114"/>
                              </a:cubicBezTo>
                              <a:cubicBezTo>
                                <a:pt x="1209" y="120"/>
                                <a:pt x="1218" y="129"/>
                                <a:pt x="1199" y="135"/>
                              </a:cubicBezTo>
                              <a:cubicBezTo>
                                <a:pt x="1184" y="143"/>
                                <a:pt x="1168" y="150"/>
                                <a:pt x="1158" y="158"/>
                              </a:cubicBezTo>
                              <a:cubicBezTo>
                                <a:pt x="1129" y="169"/>
                                <a:pt x="1098" y="183"/>
                                <a:pt x="1069" y="199"/>
                              </a:cubicBezTo>
                              <a:cubicBezTo>
                                <a:pt x="1040" y="216"/>
                                <a:pt x="1010" y="232"/>
                                <a:pt x="980" y="247"/>
                              </a:cubicBezTo>
                              <a:cubicBezTo>
                                <a:pt x="954" y="261"/>
                                <a:pt x="916" y="284"/>
                                <a:pt x="888" y="300"/>
                              </a:cubicBezTo>
                              <a:cubicBezTo>
                                <a:pt x="861" y="314"/>
                                <a:pt x="833" y="321"/>
                                <a:pt x="809" y="338"/>
                              </a:cubicBezTo>
                              <a:cubicBezTo>
                                <a:pt x="796" y="348"/>
                                <a:pt x="787" y="363"/>
                                <a:pt x="780" y="367"/>
                              </a:cubicBezTo>
                              <a:cubicBezTo>
                                <a:pt x="768" y="374"/>
                                <a:pt x="754" y="390"/>
                                <a:pt x="742" y="400"/>
                              </a:cubicBezTo>
                              <a:cubicBezTo>
                                <a:pt x="736" y="405"/>
                                <a:pt x="726" y="408"/>
                                <a:pt x="720" y="413"/>
                              </a:cubicBezTo>
                              <a:cubicBezTo>
                                <a:pt x="709" y="422"/>
                                <a:pt x="698" y="431"/>
                                <a:pt x="686" y="441"/>
                              </a:cubicBezTo>
                              <a:cubicBezTo>
                                <a:pt x="674" y="451"/>
                                <a:pt x="662" y="461"/>
                                <a:pt x="651" y="471"/>
                              </a:cubicBezTo>
                              <a:cubicBezTo>
                                <a:pt x="639" y="481"/>
                                <a:pt x="628" y="492"/>
                                <a:pt x="617" y="502"/>
                              </a:cubicBezTo>
                              <a:cubicBezTo>
                                <a:pt x="606" y="513"/>
                                <a:pt x="595" y="523"/>
                                <a:pt x="585" y="534"/>
                              </a:cubicBezTo>
                              <a:cubicBezTo>
                                <a:pt x="574" y="544"/>
                                <a:pt x="564" y="554"/>
                                <a:pt x="553" y="563"/>
                              </a:cubicBezTo>
                              <a:cubicBezTo>
                                <a:pt x="542" y="573"/>
                                <a:pt x="532" y="582"/>
                                <a:pt x="521" y="590"/>
                              </a:cubicBezTo>
                              <a:cubicBezTo>
                                <a:pt x="506" y="601"/>
                                <a:pt x="496" y="613"/>
                                <a:pt x="487" y="625"/>
                              </a:cubicBezTo>
                              <a:cubicBezTo>
                                <a:pt x="478" y="638"/>
                                <a:pt x="471" y="650"/>
                                <a:pt x="461" y="663"/>
                              </a:cubicBezTo>
                              <a:cubicBezTo>
                                <a:pt x="448" y="680"/>
                                <a:pt x="431" y="698"/>
                                <a:pt x="417" y="717"/>
                              </a:cubicBezTo>
                              <a:cubicBezTo>
                                <a:pt x="401" y="738"/>
                                <a:pt x="386" y="756"/>
                                <a:pt x="371" y="774"/>
                              </a:cubicBezTo>
                              <a:cubicBezTo>
                                <a:pt x="358" y="792"/>
                                <a:pt x="344" y="809"/>
                                <a:pt x="331" y="827"/>
                              </a:cubicBezTo>
                              <a:cubicBezTo>
                                <a:pt x="317" y="845"/>
                                <a:pt x="309" y="865"/>
                                <a:pt x="297" y="881"/>
                              </a:cubicBezTo>
                              <a:cubicBezTo>
                                <a:pt x="283" y="900"/>
                                <a:pt x="265" y="917"/>
                                <a:pt x="253" y="936"/>
                              </a:cubicBezTo>
                              <a:cubicBezTo>
                                <a:pt x="247" y="944"/>
                                <a:pt x="238" y="956"/>
                                <a:pt x="233" y="964"/>
                              </a:cubicBezTo>
                              <a:cubicBezTo>
                                <a:pt x="229" y="972"/>
                                <a:pt x="227" y="983"/>
                                <a:pt x="222" y="992"/>
                              </a:cubicBezTo>
                              <a:cubicBezTo>
                                <a:pt x="216" y="1003"/>
                                <a:pt x="209" y="1010"/>
                                <a:pt x="203" y="1022"/>
                              </a:cubicBezTo>
                              <a:cubicBezTo>
                                <a:pt x="197" y="1033"/>
                                <a:pt x="193" y="1046"/>
                                <a:pt x="187" y="1058"/>
                              </a:cubicBezTo>
                              <a:cubicBezTo>
                                <a:pt x="176" y="1077"/>
                                <a:pt x="164" y="1098"/>
                                <a:pt x="154" y="1119"/>
                              </a:cubicBezTo>
                              <a:cubicBezTo>
                                <a:pt x="149" y="1130"/>
                                <a:pt x="149" y="1139"/>
                                <a:pt x="146" y="1147"/>
                              </a:cubicBezTo>
                              <a:cubicBezTo>
                                <a:pt x="141" y="1159"/>
                                <a:pt x="133" y="1171"/>
                                <a:pt x="128" y="1183"/>
                              </a:cubicBezTo>
                              <a:cubicBezTo>
                                <a:pt x="119" y="1203"/>
                                <a:pt x="107" y="1224"/>
                                <a:pt x="98" y="1245"/>
                              </a:cubicBezTo>
                              <a:cubicBezTo>
                                <a:pt x="93" y="1257"/>
                                <a:pt x="89" y="1271"/>
                                <a:pt x="84" y="1282"/>
                              </a:cubicBezTo>
                              <a:cubicBezTo>
                                <a:pt x="80" y="1294"/>
                                <a:pt x="72" y="1303"/>
                                <a:pt x="68" y="1314"/>
                              </a:cubicBezTo>
                              <a:cubicBezTo>
                                <a:pt x="64" y="1324"/>
                                <a:pt x="62" y="1339"/>
                                <a:pt x="59" y="1352"/>
                              </a:cubicBezTo>
                              <a:cubicBezTo>
                                <a:pt x="55" y="1364"/>
                                <a:pt x="49" y="1382"/>
                                <a:pt x="46" y="1395"/>
                              </a:cubicBezTo>
                              <a:cubicBezTo>
                                <a:pt x="38" y="1423"/>
                                <a:pt x="36" y="1451"/>
                                <a:pt x="30" y="1477"/>
                              </a:cubicBezTo>
                              <a:cubicBezTo>
                                <a:pt x="28" y="1488"/>
                                <a:pt x="22" y="1499"/>
                                <a:pt x="20" y="1510"/>
                              </a:cubicBezTo>
                              <a:cubicBezTo>
                                <a:pt x="17" y="1523"/>
                                <a:pt x="17" y="1537"/>
                                <a:pt x="15" y="1549"/>
                              </a:cubicBezTo>
                              <a:cubicBezTo>
                                <a:pt x="10" y="1578"/>
                                <a:pt x="3" y="1605"/>
                                <a:pt x="1" y="1631"/>
                              </a:cubicBezTo>
                              <a:cubicBezTo>
                                <a:pt x="0" y="1652"/>
                                <a:pt x="5" y="1674"/>
                                <a:pt x="4" y="1686"/>
                              </a:cubicBezTo>
                              <a:cubicBezTo>
                                <a:pt x="3" y="1693"/>
                                <a:pt x="0" y="1705"/>
                                <a:pt x="0" y="1705"/>
                              </a:cubicBezTo>
                              <a:cubicBezTo>
                                <a:pt x="0" y="1737"/>
                                <a:pt x="3" y="1760"/>
                                <a:pt x="3" y="1788"/>
                              </a:cubicBezTo>
                              <a:cubicBezTo>
                                <a:pt x="3" y="1793"/>
                                <a:pt x="0" y="1797"/>
                                <a:pt x="0" y="1798"/>
                              </a:cubicBezTo>
                              <a:cubicBezTo>
                                <a:pt x="0" y="1803"/>
                                <a:pt x="2" y="1804"/>
                                <a:pt x="2" y="1808"/>
                              </a:cubicBezTo>
                              <a:cubicBezTo>
                                <a:pt x="2" y="1832"/>
                                <a:pt x="1" y="1849"/>
                                <a:pt x="1" y="1856"/>
                              </a:cubicBezTo>
                              <a:cubicBezTo>
                                <a:pt x="2" y="1866"/>
                                <a:pt x="2" y="1875"/>
                                <a:pt x="3" y="1885"/>
                              </a:cubicBezTo>
                              <a:cubicBezTo>
                                <a:pt x="9" y="2000"/>
                                <a:pt x="25" y="2116"/>
                                <a:pt x="46" y="2226"/>
                              </a:cubicBezTo>
                              <a:cubicBezTo>
                                <a:pt x="52" y="2261"/>
                                <a:pt x="64" y="2302"/>
                                <a:pt x="74" y="2340"/>
                              </a:cubicBezTo>
                              <a:cubicBezTo>
                                <a:pt x="86" y="2378"/>
                                <a:pt x="96" y="2415"/>
                                <a:pt x="106" y="2441"/>
                              </a:cubicBezTo>
                              <a:cubicBezTo>
                                <a:pt x="106" y="2442"/>
                                <a:pt x="105" y="2448"/>
                                <a:pt x="108" y="2455"/>
                              </a:cubicBezTo>
                              <a:cubicBezTo>
                                <a:pt x="114" y="2469"/>
                                <a:pt x="118" y="2469"/>
                                <a:pt x="119" y="2472"/>
                              </a:cubicBezTo>
                              <a:cubicBezTo>
                                <a:pt x="122" y="2479"/>
                                <a:pt x="123" y="2492"/>
                                <a:pt x="127" y="2500"/>
                              </a:cubicBezTo>
                              <a:cubicBezTo>
                                <a:pt x="131" y="2511"/>
                                <a:pt x="137" y="2520"/>
                                <a:pt x="139" y="2527"/>
                              </a:cubicBezTo>
                              <a:cubicBezTo>
                                <a:pt x="142" y="2532"/>
                                <a:pt x="139" y="2534"/>
                                <a:pt x="143" y="2541"/>
                              </a:cubicBezTo>
                              <a:cubicBezTo>
                                <a:pt x="146" y="2549"/>
                                <a:pt x="150" y="2553"/>
                                <a:pt x="154" y="2563"/>
                              </a:cubicBezTo>
                              <a:cubicBezTo>
                                <a:pt x="164" y="2585"/>
                                <a:pt x="178" y="2607"/>
                                <a:pt x="190" y="2632"/>
                              </a:cubicBezTo>
                              <a:cubicBezTo>
                                <a:pt x="199" y="2650"/>
                                <a:pt x="204" y="2668"/>
                                <a:pt x="211" y="2686"/>
                              </a:cubicBezTo>
                              <a:cubicBezTo>
                                <a:pt x="221" y="2700"/>
                                <a:pt x="232" y="2709"/>
                                <a:pt x="236" y="2728"/>
                              </a:cubicBezTo>
                              <a:cubicBezTo>
                                <a:pt x="246" y="2740"/>
                                <a:pt x="257" y="2754"/>
                                <a:pt x="262" y="2769"/>
                              </a:cubicBezTo>
                              <a:cubicBezTo>
                                <a:pt x="278" y="2802"/>
                                <a:pt x="304" y="2836"/>
                                <a:pt x="326" y="2867"/>
                              </a:cubicBezTo>
                              <a:cubicBezTo>
                                <a:pt x="334" y="2878"/>
                                <a:pt x="341" y="2890"/>
                                <a:pt x="349" y="2902"/>
                              </a:cubicBezTo>
                              <a:cubicBezTo>
                                <a:pt x="357" y="2913"/>
                                <a:pt x="366" y="2924"/>
                                <a:pt x="374" y="2936"/>
                              </a:cubicBezTo>
                              <a:cubicBezTo>
                                <a:pt x="383" y="2947"/>
                                <a:pt x="391" y="2959"/>
                                <a:pt x="400" y="2970"/>
                              </a:cubicBezTo>
                              <a:cubicBezTo>
                                <a:pt x="409" y="2982"/>
                                <a:pt x="418" y="2993"/>
                                <a:pt x="427" y="3004"/>
                              </a:cubicBezTo>
                              <a:cubicBezTo>
                                <a:pt x="452" y="3034"/>
                                <a:pt x="484" y="3067"/>
                                <a:pt x="514" y="3099"/>
                              </a:cubicBezTo>
                              <a:cubicBezTo>
                                <a:pt x="545" y="3130"/>
                                <a:pt x="574" y="3159"/>
                                <a:pt x="592" y="3178"/>
                              </a:cubicBezTo>
                              <a:cubicBezTo>
                                <a:pt x="595" y="3181"/>
                                <a:pt x="598" y="3180"/>
                                <a:pt x="601" y="3183"/>
                              </a:cubicBezTo>
                              <a:cubicBezTo>
                                <a:pt x="616" y="3196"/>
                                <a:pt x="631" y="3209"/>
                                <a:pt x="646" y="3222"/>
                              </a:cubicBezTo>
                              <a:cubicBezTo>
                                <a:pt x="660" y="3235"/>
                                <a:pt x="674" y="3247"/>
                                <a:pt x="688" y="3259"/>
                              </a:cubicBezTo>
                              <a:cubicBezTo>
                                <a:pt x="715" y="3283"/>
                                <a:pt x="741" y="3305"/>
                                <a:pt x="765" y="3323"/>
                              </a:cubicBezTo>
                              <a:cubicBezTo>
                                <a:pt x="766" y="3323"/>
                                <a:pt x="775" y="3330"/>
                                <a:pt x="784" y="3336"/>
                              </a:cubicBezTo>
                              <a:cubicBezTo>
                                <a:pt x="793" y="3342"/>
                                <a:pt x="802" y="3347"/>
                                <a:pt x="802" y="3347"/>
                              </a:cubicBezTo>
                              <a:cubicBezTo>
                                <a:pt x="803" y="3347"/>
                                <a:pt x="805" y="3351"/>
                                <a:pt x="809" y="3354"/>
                              </a:cubicBezTo>
                              <a:cubicBezTo>
                                <a:pt x="838" y="3375"/>
                                <a:pt x="857" y="3386"/>
                                <a:pt x="881" y="3397"/>
                              </a:cubicBezTo>
                              <a:cubicBezTo>
                                <a:pt x="881" y="3405"/>
                                <a:pt x="886" y="3403"/>
                                <a:pt x="897" y="3409"/>
                              </a:cubicBezTo>
                              <a:cubicBezTo>
                                <a:pt x="1022" y="3482"/>
                                <a:pt x="1147" y="3541"/>
                                <a:pt x="1281" y="3590"/>
                              </a:cubicBezTo>
                              <a:cubicBezTo>
                                <a:pt x="1379" y="3626"/>
                                <a:pt x="1480" y="3651"/>
                                <a:pt x="1599" y="3673"/>
                              </a:cubicBezTo>
                              <a:cubicBezTo>
                                <a:pt x="1623" y="3678"/>
                                <a:pt x="1643" y="3678"/>
                                <a:pt x="1658" y="3680"/>
                              </a:cubicBezTo>
                              <a:cubicBezTo>
                                <a:pt x="1676" y="3682"/>
                                <a:pt x="1695" y="3689"/>
                                <a:pt x="1712" y="3691"/>
                              </a:cubicBezTo>
                              <a:cubicBezTo>
                                <a:pt x="1734" y="3694"/>
                                <a:pt x="1756" y="3690"/>
                                <a:pt x="1777" y="3692"/>
                              </a:cubicBezTo>
                              <a:cubicBezTo>
                                <a:pt x="1798" y="3693"/>
                                <a:pt x="1820" y="3697"/>
                                <a:pt x="1842" y="3698"/>
                              </a:cubicBezTo>
                              <a:cubicBezTo>
                                <a:pt x="1866" y="3699"/>
                                <a:pt x="1893" y="3702"/>
                                <a:pt x="1917" y="3702"/>
                              </a:cubicBezTo>
                              <a:cubicBezTo>
                                <a:pt x="1939" y="3703"/>
                                <a:pt x="1959" y="3699"/>
                                <a:pt x="1981" y="3699"/>
                              </a:cubicBezTo>
                              <a:cubicBezTo>
                                <a:pt x="2080" y="3697"/>
                                <a:pt x="2180" y="3694"/>
                                <a:pt x="2280" y="3673"/>
                              </a:cubicBezTo>
                              <a:cubicBezTo>
                                <a:pt x="2284" y="3679"/>
                                <a:pt x="2300" y="3671"/>
                                <a:pt x="2310" y="3670"/>
                              </a:cubicBezTo>
                              <a:cubicBezTo>
                                <a:pt x="2349" y="3661"/>
                                <a:pt x="2393" y="3654"/>
                                <a:pt x="2432" y="3643"/>
                              </a:cubicBezTo>
                              <a:cubicBezTo>
                                <a:pt x="2450" y="3629"/>
                                <a:pt x="2479" y="3627"/>
                                <a:pt x="2503" y="3618"/>
                              </a:cubicBezTo>
                              <a:cubicBezTo>
                                <a:pt x="2600" y="3587"/>
                                <a:pt x="2705" y="3545"/>
                                <a:pt x="2804" y="3496"/>
                              </a:cubicBezTo>
                              <a:cubicBezTo>
                                <a:pt x="2903" y="3447"/>
                                <a:pt x="2995" y="3390"/>
                                <a:pt x="3069" y="3337"/>
                              </a:cubicBezTo>
                              <a:cubicBezTo>
                                <a:pt x="3084" y="3326"/>
                                <a:pt x="3105" y="3307"/>
                                <a:pt x="3115" y="3299"/>
                              </a:cubicBezTo>
                              <a:cubicBezTo>
                                <a:pt x="3130" y="3288"/>
                                <a:pt x="3141" y="3286"/>
                                <a:pt x="3153" y="3275"/>
                              </a:cubicBezTo>
                              <a:cubicBezTo>
                                <a:pt x="3171" y="3260"/>
                                <a:pt x="3187" y="3240"/>
                                <a:pt x="3207" y="3233"/>
                              </a:cubicBezTo>
                              <a:cubicBezTo>
                                <a:pt x="3225" y="3212"/>
                                <a:pt x="3245" y="3195"/>
                                <a:pt x="3264" y="3179"/>
                              </a:cubicBezTo>
                              <a:cubicBezTo>
                                <a:pt x="3283" y="3163"/>
                                <a:pt x="3299" y="3146"/>
                                <a:pt x="3310" y="3128"/>
                              </a:cubicBezTo>
                              <a:cubicBezTo>
                                <a:pt x="3330" y="3114"/>
                                <a:pt x="3346" y="3096"/>
                                <a:pt x="3362" y="3077"/>
                              </a:cubicBezTo>
                              <a:cubicBezTo>
                                <a:pt x="3378" y="3059"/>
                                <a:pt x="3393" y="3039"/>
                                <a:pt x="3409" y="3020"/>
                              </a:cubicBezTo>
                              <a:cubicBezTo>
                                <a:pt x="3423" y="3001"/>
                                <a:pt x="3443" y="2983"/>
                                <a:pt x="3456" y="2964"/>
                              </a:cubicBezTo>
                              <a:cubicBezTo>
                                <a:pt x="3493" y="2915"/>
                                <a:pt x="3535" y="2846"/>
                                <a:pt x="3555" y="2813"/>
                              </a:cubicBezTo>
                              <a:cubicBezTo>
                                <a:pt x="3560" y="2805"/>
                                <a:pt x="3572" y="2793"/>
                                <a:pt x="3577" y="2781"/>
                              </a:cubicBezTo>
                              <a:cubicBezTo>
                                <a:pt x="3579" y="2776"/>
                                <a:pt x="3577" y="2772"/>
                                <a:pt x="3580" y="2767"/>
                              </a:cubicBezTo>
                              <a:cubicBezTo>
                                <a:pt x="3580" y="2767"/>
                                <a:pt x="3587" y="2760"/>
                                <a:pt x="3590" y="2755"/>
                              </a:cubicBezTo>
                              <a:cubicBezTo>
                                <a:pt x="3594" y="2749"/>
                                <a:pt x="3596" y="2739"/>
                                <a:pt x="3597" y="2737"/>
                              </a:cubicBezTo>
                              <a:cubicBezTo>
                                <a:pt x="3604" y="2724"/>
                                <a:pt x="3612" y="2715"/>
                                <a:pt x="3617" y="2704"/>
                              </a:cubicBezTo>
                              <a:cubicBezTo>
                                <a:pt x="3623" y="2693"/>
                                <a:pt x="3628" y="2682"/>
                                <a:pt x="3633" y="2671"/>
                              </a:cubicBezTo>
                              <a:cubicBezTo>
                                <a:pt x="3637" y="2660"/>
                                <a:pt x="3641" y="2649"/>
                                <a:pt x="3646" y="2637"/>
                              </a:cubicBezTo>
                              <a:cubicBezTo>
                                <a:pt x="3656" y="2612"/>
                                <a:pt x="3669" y="2587"/>
                                <a:pt x="3677" y="2562"/>
                              </a:cubicBezTo>
                              <a:cubicBezTo>
                                <a:pt x="3697" y="2510"/>
                                <a:pt x="3709" y="2464"/>
                                <a:pt x="3723" y="2420"/>
                              </a:cubicBezTo>
                              <a:cubicBezTo>
                                <a:pt x="3730" y="2389"/>
                                <a:pt x="3744" y="2349"/>
                                <a:pt x="3748" y="2333"/>
                              </a:cubicBezTo>
                              <a:cubicBezTo>
                                <a:pt x="3749" y="2330"/>
                                <a:pt x="3747" y="2328"/>
                                <a:pt x="3747" y="2328"/>
                              </a:cubicBezTo>
                              <a:cubicBezTo>
                                <a:pt x="3752" y="2302"/>
                                <a:pt x="3757" y="2278"/>
                                <a:pt x="3761" y="2256"/>
                              </a:cubicBezTo>
                              <a:cubicBezTo>
                                <a:pt x="3766" y="2234"/>
                                <a:pt x="3768" y="2213"/>
                                <a:pt x="3772" y="2192"/>
                              </a:cubicBezTo>
                              <a:cubicBezTo>
                                <a:pt x="3772" y="2192"/>
                                <a:pt x="3776" y="2185"/>
                                <a:pt x="3777" y="2179"/>
                              </a:cubicBezTo>
                              <a:cubicBezTo>
                                <a:pt x="3779" y="2170"/>
                                <a:pt x="3777" y="2168"/>
                                <a:pt x="3778" y="2160"/>
                              </a:cubicBezTo>
                              <a:cubicBezTo>
                                <a:pt x="3781" y="2131"/>
                                <a:pt x="3785" y="2110"/>
                                <a:pt x="3788" y="2085"/>
                              </a:cubicBezTo>
                              <a:cubicBezTo>
                                <a:pt x="3790" y="2073"/>
                                <a:pt x="3787" y="2058"/>
                                <a:pt x="3794" y="2052"/>
                              </a:cubicBezTo>
                              <a:cubicBezTo>
                                <a:pt x="3796" y="2038"/>
                                <a:pt x="3789" y="2027"/>
                                <a:pt x="3795" y="2019"/>
                              </a:cubicBezTo>
                              <a:cubicBezTo>
                                <a:pt x="3799" y="1911"/>
                                <a:pt x="3802" y="1780"/>
                                <a:pt x="3783" y="1674"/>
                              </a:cubicBezTo>
                              <a:moveTo>
                                <a:pt x="2202" y="3512"/>
                              </a:moveTo>
                              <a:cubicBezTo>
                                <a:pt x="2218" y="3516"/>
                                <a:pt x="2180" y="3522"/>
                                <a:pt x="2202" y="3512"/>
                              </a:cubicBezTo>
                              <a:moveTo>
                                <a:pt x="1828" y="24"/>
                              </a:moveTo>
                              <a:cubicBezTo>
                                <a:pt x="1828" y="29"/>
                                <a:pt x="1828" y="29"/>
                                <a:pt x="1828" y="29"/>
                              </a:cubicBezTo>
                              <a:cubicBezTo>
                                <a:pt x="1824" y="29"/>
                                <a:pt x="1821" y="30"/>
                                <a:pt x="1818" y="30"/>
                              </a:cubicBezTo>
                              <a:cubicBezTo>
                                <a:pt x="1817" y="25"/>
                                <a:pt x="1817" y="25"/>
                                <a:pt x="1817" y="25"/>
                              </a:cubicBezTo>
                              <a:cubicBezTo>
                                <a:pt x="1821" y="25"/>
                                <a:pt x="1824" y="24"/>
                                <a:pt x="1828" y="24"/>
                              </a:cubicBezTo>
                              <a:moveTo>
                                <a:pt x="2143" y="85"/>
                              </a:moveTo>
                              <a:cubicBezTo>
                                <a:pt x="2147" y="101"/>
                                <a:pt x="2207" y="96"/>
                                <a:pt x="2235" y="105"/>
                              </a:cubicBezTo>
                              <a:cubicBezTo>
                                <a:pt x="2245" y="108"/>
                                <a:pt x="2245" y="114"/>
                                <a:pt x="2253" y="117"/>
                              </a:cubicBezTo>
                              <a:cubicBezTo>
                                <a:pt x="2267" y="117"/>
                                <a:pt x="2285" y="122"/>
                                <a:pt x="2301" y="125"/>
                              </a:cubicBezTo>
                              <a:cubicBezTo>
                                <a:pt x="2318" y="130"/>
                                <a:pt x="2334" y="133"/>
                                <a:pt x="2346" y="131"/>
                              </a:cubicBezTo>
                              <a:cubicBezTo>
                                <a:pt x="2357" y="134"/>
                                <a:pt x="2353" y="141"/>
                                <a:pt x="2368" y="143"/>
                              </a:cubicBezTo>
                              <a:cubicBezTo>
                                <a:pt x="2380" y="146"/>
                                <a:pt x="2391" y="148"/>
                                <a:pt x="2398" y="147"/>
                              </a:cubicBezTo>
                              <a:cubicBezTo>
                                <a:pt x="2411" y="158"/>
                                <a:pt x="2433" y="159"/>
                                <a:pt x="2444" y="162"/>
                              </a:cubicBezTo>
                              <a:cubicBezTo>
                                <a:pt x="2456" y="166"/>
                                <a:pt x="2469" y="170"/>
                                <a:pt x="2482" y="174"/>
                              </a:cubicBezTo>
                              <a:cubicBezTo>
                                <a:pt x="2495" y="179"/>
                                <a:pt x="2507" y="183"/>
                                <a:pt x="2519" y="187"/>
                              </a:cubicBezTo>
                              <a:cubicBezTo>
                                <a:pt x="2537" y="194"/>
                                <a:pt x="2551" y="197"/>
                                <a:pt x="2565" y="202"/>
                              </a:cubicBezTo>
                              <a:cubicBezTo>
                                <a:pt x="2580" y="208"/>
                                <a:pt x="2595" y="218"/>
                                <a:pt x="2609" y="224"/>
                              </a:cubicBezTo>
                              <a:cubicBezTo>
                                <a:pt x="2624" y="230"/>
                                <a:pt x="2641" y="233"/>
                                <a:pt x="2656" y="239"/>
                              </a:cubicBezTo>
                              <a:cubicBezTo>
                                <a:pt x="2676" y="248"/>
                                <a:pt x="2701" y="260"/>
                                <a:pt x="2728" y="272"/>
                              </a:cubicBezTo>
                              <a:cubicBezTo>
                                <a:pt x="2755" y="286"/>
                                <a:pt x="2784" y="301"/>
                                <a:pt x="2813" y="315"/>
                              </a:cubicBezTo>
                              <a:cubicBezTo>
                                <a:pt x="2816" y="316"/>
                                <a:pt x="2819" y="316"/>
                                <a:pt x="2814" y="313"/>
                              </a:cubicBezTo>
                              <a:cubicBezTo>
                                <a:pt x="2802" y="306"/>
                                <a:pt x="2779" y="299"/>
                                <a:pt x="2782" y="292"/>
                              </a:cubicBezTo>
                              <a:cubicBezTo>
                                <a:pt x="2796" y="296"/>
                                <a:pt x="2811" y="308"/>
                                <a:pt x="2820" y="313"/>
                              </a:cubicBezTo>
                              <a:cubicBezTo>
                                <a:pt x="2827" y="317"/>
                                <a:pt x="2837" y="317"/>
                                <a:pt x="2838" y="321"/>
                              </a:cubicBezTo>
                              <a:cubicBezTo>
                                <a:pt x="2850" y="328"/>
                                <a:pt x="2861" y="334"/>
                                <a:pt x="2863" y="327"/>
                              </a:cubicBezTo>
                              <a:cubicBezTo>
                                <a:pt x="2846" y="321"/>
                                <a:pt x="2839" y="309"/>
                                <a:pt x="2827" y="301"/>
                              </a:cubicBezTo>
                              <a:cubicBezTo>
                                <a:pt x="2818" y="296"/>
                                <a:pt x="2802" y="292"/>
                                <a:pt x="2791" y="286"/>
                              </a:cubicBezTo>
                              <a:cubicBezTo>
                                <a:pt x="2774" y="276"/>
                                <a:pt x="2753" y="269"/>
                                <a:pt x="2744" y="258"/>
                              </a:cubicBezTo>
                              <a:cubicBezTo>
                                <a:pt x="2754" y="261"/>
                                <a:pt x="2772" y="274"/>
                                <a:pt x="2776" y="271"/>
                              </a:cubicBezTo>
                              <a:cubicBezTo>
                                <a:pt x="2751" y="252"/>
                                <a:pt x="2693" y="231"/>
                                <a:pt x="2660" y="216"/>
                              </a:cubicBezTo>
                              <a:cubicBezTo>
                                <a:pt x="2636" y="206"/>
                                <a:pt x="2623" y="199"/>
                                <a:pt x="2618" y="202"/>
                              </a:cubicBezTo>
                              <a:cubicBezTo>
                                <a:pt x="2588" y="179"/>
                                <a:pt x="2522" y="167"/>
                                <a:pt x="2489" y="151"/>
                              </a:cubicBezTo>
                              <a:cubicBezTo>
                                <a:pt x="2482" y="149"/>
                                <a:pt x="2484" y="155"/>
                                <a:pt x="2474" y="151"/>
                              </a:cubicBezTo>
                              <a:cubicBezTo>
                                <a:pt x="2462" y="149"/>
                                <a:pt x="2479" y="142"/>
                                <a:pt x="2461" y="141"/>
                              </a:cubicBezTo>
                              <a:cubicBezTo>
                                <a:pt x="2411" y="129"/>
                                <a:pt x="2347" y="107"/>
                                <a:pt x="2291" y="103"/>
                              </a:cubicBezTo>
                              <a:cubicBezTo>
                                <a:pt x="2274" y="96"/>
                                <a:pt x="2246" y="84"/>
                                <a:pt x="2228" y="90"/>
                              </a:cubicBezTo>
                              <a:cubicBezTo>
                                <a:pt x="2237" y="92"/>
                                <a:pt x="2258" y="92"/>
                                <a:pt x="2252" y="98"/>
                              </a:cubicBezTo>
                              <a:cubicBezTo>
                                <a:pt x="2219" y="91"/>
                                <a:pt x="2180" y="89"/>
                                <a:pt x="2143" y="85"/>
                              </a:cubicBezTo>
                              <a:moveTo>
                                <a:pt x="2722" y="248"/>
                              </a:moveTo>
                              <a:cubicBezTo>
                                <a:pt x="2731" y="252"/>
                                <a:pt x="2731" y="252"/>
                                <a:pt x="2731" y="252"/>
                              </a:cubicBezTo>
                              <a:cubicBezTo>
                                <a:pt x="2729" y="256"/>
                                <a:pt x="2729" y="256"/>
                                <a:pt x="2729" y="256"/>
                              </a:cubicBezTo>
                              <a:cubicBezTo>
                                <a:pt x="2720" y="252"/>
                                <a:pt x="2720" y="252"/>
                                <a:pt x="2720" y="252"/>
                              </a:cubicBezTo>
                              <a:lnTo>
                                <a:pt x="2722" y="248"/>
                              </a:lnTo>
                              <a:close/>
                              <a:moveTo>
                                <a:pt x="2402" y="132"/>
                              </a:moveTo>
                              <a:cubicBezTo>
                                <a:pt x="2398" y="141"/>
                                <a:pt x="2369" y="126"/>
                                <a:pt x="2363" y="123"/>
                              </a:cubicBezTo>
                              <a:cubicBezTo>
                                <a:pt x="2366" y="120"/>
                                <a:pt x="2401" y="127"/>
                                <a:pt x="2402" y="132"/>
                              </a:cubicBezTo>
                            </a:path>
                          </a:pathLst>
                        </a:custGeom>
                        <a:solidFill>
                          <a:srgbClr val="51AC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263525" y="660400"/>
                          <a:ext cx="1094105" cy="815340"/>
                        </a:xfrm>
                        <a:custGeom>
                          <a:avLst/>
                          <a:gdLst>
                            <a:gd name="T0" fmla="*/ 253 w 3447"/>
                            <a:gd name="T1" fmla="*/ 888 h 2568"/>
                            <a:gd name="T2" fmla="*/ 384 w 3447"/>
                            <a:gd name="T3" fmla="*/ 422 h 2568"/>
                            <a:gd name="T4" fmla="*/ 825 w 3447"/>
                            <a:gd name="T5" fmla="*/ 1234 h 2568"/>
                            <a:gd name="T6" fmla="*/ 823 w 3447"/>
                            <a:gd name="T7" fmla="*/ 431 h 2568"/>
                            <a:gd name="T8" fmla="*/ 914 w 3447"/>
                            <a:gd name="T9" fmla="*/ 995 h 2568"/>
                            <a:gd name="T10" fmla="*/ 1464 w 3447"/>
                            <a:gd name="T11" fmla="*/ 588 h 2568"/>
                            <a:gd name="T12" fmla="*/ 1490 w 3447"/>
                            <a:gd name="T13" fmla="*/ 431 h 2568"/>
                            <a:gd name="T14" fmla="*/ 2077 w 3447"/>
                            <a:gd name="T15" fmla="*/ 97 h 2568"/>
                            <a:gd name="T16" fmla="*/ 1977 w 3447"/>
                            <a:gd name="T17" fmla="*/ 383 h 2568"/>
                            <a:gd name="T18" fmla="*/ 2266 w 3447"/>
                            <a:gd name="T19" fmla="*/ 557 h 2568"/>
                            <a:gd name="T20" fmla="*/ 2448 w 3447"/>
                            <a:gd name="T21" fmla="*/ 363 h 2568"/>
                            <a:gd name="T22" fmla="*/ 2685 w 3447"/>
                            <a:gd name="T23" fmla="*/ 1179 h 2568"/>
                            <a:gd name="T24" fmla="*/ 2680 w 3447"/>
                            <a:gd name="T25" fmla="*/ 1542 h 2568"/>
                            <a:gd name="T26" fmla="*/ 2856 w 3447"/>
                            <a:gd name="T27" fmla="*/ 1070 h 2568"/>
                            <a:gd name="T28" fmla="*/ 1859 w 3447"/>
                            <a:gd name="T29" fmla="*/ 1178 h 2568"/>
                            <a:gd name="T30" fmla="*/ 780 w 3447"/>
                            <a:gd name="T31" fmla="*/ 1657 h 2568"/>
                            <a:gd name="T32" fmla="*/ 814 w 3447"/>
                            <a:gd name="T33" fmla="*/ 1841 h 2568"/>
                            <a:gd name="T34" fmla="*/ 808 w 3447"/>
                            <a:gd name="T35" fmla="*/ 1735 h 2568"/>
                            <a:gd name="T36" fmla="*/ 874 w 3447"/>
                            <a:gd name="T37" fmla="*/ 1741 h 2568"/>
                            <a:gd name="T38" fmla="*/ 916 w 3447"/>
                            <a:gd name="T39" fmla="*/ 1853 h 2568"/>
                            <a:gd name="T40" fmla="*/ 901 w 3447"/>
                            <a:gd name="T41" fmla="*/ 1677 h 2568"/>
                            <a:gd name="T42" fmla="*/ 1050 w 3447"/>
                            <a:gd name="T43" fmla="*/ 1846 h 2568"/>
                            <a:gd name="T44" fmla="*/ 1088 w 3447"/>
                            <a:gd name="T45" fmla="*/ 1853 h 2568"/>
                            <a:gd name="T46" fmla="*/ 1074 w 3447"/>
                            <a:gd name="T47" fmla="*/ 1719 h 2568"/>
                            <a:gd name="T48" fmla="*/ 1025 w 3447"/>
                            <a:gd name="T49" fmla="*/ 1762 h 2568"/>
                            <a:gd name="T50" fmla="*/ 1268 w 3447"/>
                            <a:gd name="T51" fmla="*/ 1853 h 2568"/>
                            <a:gd name="T52" fmla="*/ 1161 w 3447"/>
                            <a:gd name="T53" fmla="*/ 1870 h 2568"/>
                            <a:gd name="T54" fmla="*/ 1239 w 3447"/>
                            <a:gd name="T55" fmla="*/ 1671 h 2568"/>
                            <a:gd name="T56" fmla="*/ 1177 w 3447"/>
                            <a:gd name="T57" fmla="*/ 1817 h 2568"/>
                            <a:gd name="T58" fmla="*/ 1386 w 3447"/>
                            <a:gd name="T59" fmla="*/ 1804 h 2568"/>
                            <a:gd name="T60" fmla="*/ 1403 w 3447"/>
                            <a:gd name="T61" fmla="*/ 1864 h 2568"/>
                            <a:gd name="T62" fmla="*/ 1437 w 3447"/>
                            <a:gd name="T63" fmla="*/ 1739 h 2568"/>
                            <a:gd name="T64" fmla="*/ 1403 w 3447"/>
                            <a:gd name="T65" fmla="*/ 1755 h 2568"/>
                            <a:gd name="T66" fmla="*/ 1518 w 3447"/>
                            <a:gd name="T67" fmla="*/ 1774 h 2568"/>
                            <a:gd name="T68" fmla="*/ 1698 w 3447"/>
                            <a:gd name="T69" fmla="*/ 1846 h 2568"/>
                            <a:gd name="T70" fmla="*/ 1650 w 3447"/>
                            <a:gd name="T71" fmla="*/ 1740 h 2568"/>
                            <a:gd name="T72" fmla="*/ 1684 w 3447"/>
                            <a:gd name="T73" fmla="*/ 1779 h 2568"/>
                            <a:gd name="T74" fmla="*/ 1771 w 3447"/>
                            <a:gd name="T75" fmla="*/ 1746 h 2568"/>
                            <a:gd name="T76" fmla="*/ 1852 w 3447"/>
                            <a:gd name="T77" fmla="*/ 1777 h 2568"/>
                            <a:gd name="T78" fmla="*/ 1829 w 3447"/>
                            <a:gd name="T79" fmla="*/ 1844 h 2568"/>
                            <a:gd name="T80" fmla="*/ 2014 w 3447"/>
                            <a:gd name="T81" fmla="*/ 1748 h 2568"/>
                            <a:gd name="T82" fmla="*/ 1923 w 3447"/>
                            <a:gd name="T83" fmla="*/ 1725 h 2568"/>
                            <a:gd name="T84" fmla="*/ 2033 w 3447"/>
                            <a:gd name="T85" fmla="*/ 1793 h 2568"/>
                            <a:gd name="T86" fmla="*/ 2170 w 3447"/>
                            <a:gd name="T87" fmla="*/ 1875 h 2568"/>
                            <a:gd name="T88" fmla="*/ 2079 w 3447"/>
                            <a:gd name="T89" fmla="*/ 1772 h 2568"/>
                            <a:gd name="T90" fmla="*/ 2118 w 3447"/>
                            <a:gd name="T91" fmla="*/ 1764 h 2568"/>
                            <a:gd name="T92" fmla="*/ 2333 w 3447"/>
                            <a:gd name="T93" fmla="*/ 1814 h 2568"/>
                            <a:gd name="T94" fmla="*/ 2379 w 3447"/>
                            <a:gd name="T95" fmla="*/ 1848 h 2568"/>
                            <a:gd name="T96" fmla="*/ 2379 w 3447"/>
                            <a:gd name="T97" fmla="*/ 1740 h 2568"/>
                            <a:gd name="T98" fmla="*/ 2236 w 3447"/>
                            <a:gd name="T99" fmla="*/ 1875 h 2568"/>
                            <a:gd name="T100" fmla="*/ 2490 w 3447"/>
                            <a:gd name="T101" fmla="*/ 1893 h 2568"/>
                            <a:gd name="T102" fmla="*/ 2509 w 3447"/>
                            <a:gd name="T103" fmla="*/ 1719 h 2568"/>
                            <a:gd name="T104" fmla="*/ 2422 w 3447"/>
                            <a:gd name="T105" fmla="*/ 1910 h 2568"/>
                            <a:gd name="T106" fmla="*/ 2489 w 3447"/>
                            <a:gd name="T107" fmla="*/ 1740 h 2568"/>
                            <a:gd name="T108" fmla="*/ 752 w 3447"/>
                            <a:gd name="T109" fmla="*/ 2308 h 2568"/>
                            <a:gd name="T110" fmla="*/ 2737 w 3447"/>
                            <a:gd name="T111" fmla="*/ 2247 h 2568"/>
                            <a:gd name="T112" fmla="*/ 2225 w 3447"/>
                            <a:gd name="T113" fmla="*/ 2505 h 2568"/>
                            <a:gd name="T114" fmla="*/ 2339 w 3447"/>
                            <a:gd name="T115" fmla="*/ 2492 h 2568"/>
                            <a:gd name="T116" fmla="*/ 3164 w 3447"/>
                            <a:gd name="T117" fmla="*/ 1845 h 2568"/>
                            <a:gd name="T118" fmla="*/ 3236 w 3447"/>
                            <a:gd name="T119" fmla="*/ 183 h 2568"/>
                            <a:gd name="T120" fmla="*/ 3236 w 3447"/>
                            <a:gd name="T121" fmla="*/ 183 h 2568"/>
                            <a:gd name="T122" fmla="*/ 3369 w 3447"/>
                            <a:gd name="T123" fmla="*/ 448 h 2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47" h="2568">
                              <a:moveTo>
                                <a:pt x="480" y="970"/>
                              </a:moveTo>
                              <a:cubicBezTo>
                                <a:pt x="467" y="1041"/>
                                <a:pt x="431" y="1101"/>
                                <a:pt x="370" y="1150"/>
                              </a:cubicBezTo>
                              <a:cubicBezTo>
                                <a:pt x="312" y="1197"/>
                                <a:pt x="249" y="1221"/>
                                <a:pt x="182" y="1221"/>
                              </a:cubicBezTo>
                              <a:cubicBezTo>
                                <a:pt x="69" y="1221"/>
                                <a:pt x="69" y="1221"/>
                                <a:pt x="69" y="1221"/>
                              </a:cubicBezTo>
                              <a:cubicBezTo>
                                <a:pt x="49" y="1221"/>
                                <a:pt x="34" y="1214"/>
                                <a:pt x="22" y="1200"/>
                              </a:cubicBezTo>
                              <a:cubicBezTo>
                                <a:pt x="10" y="1186"/>
                                <a:pt x="5" y="1171"/>
                                <a:pt x="8" y="1156"/>
                              </a:cubicBezTo>
                              <a:cubicBezTo>
                                <a:pt x="10" y="1141"/>
                                <a:pt x="14" y="1130"/>
                                <a:pt x="20" y="1121"/>
                              </a:cubicBezTo>
                              <a:cubicBezTo>
                                <a:pt x="25" y="1112"/>
                                <a:pt x="32" y="1104"/>
                                <a:pt x="41" y="1097"/>
                              </a:cubicBezTo>
                              <a:cubicBezTo>
                                <a:pt x="58" y="1083"/>
                                <a:pt x="76" y="1075"/>
                                <a:pt x="95" y="1075"/>
                              </a:cubicBezTo>
                              <a:cubicBezTo>
                                <a:pt x="162" y="1075"/>
                                <a:pt x="162" y="1075"/>
                                <a:pt x="162" y="1075"/>
                              </a:cubicBezTo>
                              <a:cubicBezTo>
                                <a:pt x="195" y="1075"/>
                                <a:pt x="223" y="1067"/>
                                <a:pt x="245" y="1050"/>
                              </a:cubicBezTo>
                              <a:cubicBezTo>
                                <a:pt x="268" y="1033"/>
                                <a:pt x="281" y="1013"/>
                                <a:pt x="286" y="990"/>
                              </a:cubicBezTo>
                              <a:cubicBezTo>
                                <a:pt x="292" y="952"/>
                                <a:pt x="281" y="918"/>
                                <a:pt x="253" y="888"/>
                              </a:cubicBezTo>
                              <a:cubicBezTo>
                                <a:pt x="136" y="775"/>
                                <a:pt x="136" y="775"/>
                                <a:pt x="136" y="775"/>
                              </a:cubicBezTo>
                              <a:cubicBezTo>
                                <a:pt x="80" y="723"/>
                                <a:pt x="43" y="673"/>
                                <a:pt x="24" y="626"/>
                              </a:cubicBezTo>
                              <a:cubicBezTo>
                                <a:pt x="3" y="573"/>
                                <a:pt x="0" y="505"/>
                                <a:pt x="15" y="423"/>
                              </a:cubicBezTo>
                              <a:cubicBezTo>
                                <a:pt x="32" y="326"/>
                                <a:pt x="72" y="250"/>
                                <a:pt x="135" y="196"/>
                              </a:cubicBezTo>
                              <a:cubicBezTo>
                                <a:pt x="196" y="142"/>
                                <a:pt x="273" y="115"/>
                                <a:pt x="366" y="115"/>
                              </a:cubicBezTo>
                              <a:cubicBezTo>
                                <a:pt x="453" y="115"/>
                                <a:pt x="518" y="136"/>
                                <a:pt x="560" y="180"/>
                              </a:cubicBezTo>
                              <a:cubicBezTo>
                                <a:pt x="602" y="224"/>
                                <a:pt x="616" y="283"/>
                                <a:pt x="603" y="359"/>
                              </a:cubicBezTo>
                              <a:cubicBezTo>
                                <a:pt x="592" y="423"/>
                                <a:pt x="569" y="476"/>
                                <a:pt x="535" y="518"/>
                              </a:cubicBezTo>
                              <a:cubicBezTo>
                                <a:pt x="500" y="561"/>
                                <a:pt x="461" y="582"/>
                                <a:pt x="417" y="582"/>
                              </a:cubicBezTo>
                              <a:cubicBezTo>
                                <a:pt x="391" y="582"/>
                                <a:pt x="372" y="576"/>
                                <a:pt x="360" y="563"/>
                              </a:cubicBezTo>
                              <a:cubicBezTo>
                                <a:pt x="341" y="540"/>
                                <a:pt x="333" y="519"/>
                                <a:pt x="337" y="498"/>
                              </a:cubicBezTo>
                              <a:cubicBezTo>
                                <a:pt x="341" y="476"/>
                                <a:pt x="347" y="461"/>
                                <a:pt x="356" y="451"/>
                              </a:cubicBezTo>
                              <a:cubicBezTo>
                                <a:pt x="365" y="440"/>
                                <a:pt x="374" y="431"/>
                                <a:pt x="384" y="422"/>
                              </a:cubicBezTo>
                              <a:cubicBezTo>
                                <a:pt x="394" y="413"/>
                                <a:pt x="404" y="403"/>
                                <a:pt x="413" y="392"/>
                              </a:cubicBezTo>
                              <a:cubicBezTo>
                                <a:pt x="421" y="382"/>
                                <a:pt x="427" y="370"/>
                                <a:pt x="430" y="356"/>
                              </a:cubicBezTo>
                              <a:cubicBezTo>
                                <a:pt x="432" y="341"/>
                                <a:pt x="432" y="329"/>
                                <a:pt x="429" y="317"/>
                              </a:cubicBezTo>
                              <a:cubicBezTo>
                                <a:pt x="426" y="306"/>
                                <a:pt x="420" y="296"/>
                                <a:pt x="413" y="287"/>
                              </a:cubicBezTo>
                              <a:cubicBezTo>
                                <a:pt x="395" y="268"/>
                                <a:pt x="375" y="259"/>
                                <a:pt x="351" y="259"/>
                              </a:cubicBezTo>
                              <a:cubicBezTo>
                                <a:pt x="328" y="259"/>
                                <a:pt x="308" y="262"/>
                                <a:pt x="293" y="269"/>
                              </a:cubicBezTo>
                              <a:cubicBezTo>
                                <a:pt x="277" y="276"/>
                                <a:pt x="263" y="286"/>
                                <a:pt x="250" y="299"/>
                              </a:cubicBezTo>
                              <a:cubicBezTo>
                                <a:pt x="223" y="326"/>
                                <a:pt x="205" y="362"/>
                                <a:pt x="197" y="408"/>
                              </a:cubicBezTo>
                              <a:cubicBezTo>
                                <a:pt x="187" y="468"/>
                                <a:pt x="195" y="521"/>
                                <a:pt x="223" y="568"/>
                              </a:cubicBezTo>
                              <a:cubicBezTo>
                                <a:pt x="231" y="582"/>
                                <a:pt x="241" y="593"/>
                                <a:pt x="251" y="603"/>
                              </a:cubicBezTo>
                              <a:cubicBezTo>
                                <a:pt x="407" y="749"/>
                                <a:pt x="407" y="749"/>
                                <a:pt x="407" y="749"/>
                              </a:cubicBezTo>
                              <a:cubicBezTo>
                                <a:pt x="471" y="811"/>
                                <a:pt x="495" y="885"/>
                                <a:pt x="480" y="970"/>
                              </a:cubicBezTo>
                              <a:close/>
                              <a:moveTo>
                                <a:pt x="825" y="1234"/>
                              </a:moveTo>
                              <a:cubicBezTo>
                                <a:pt x="683" y="1234"/>
                                <a:pt x="683" y="1234"/>
                                <a:pt x="683" y="1234"/>
                              </a:cubicBezTo>
                              <a:cubicBezTo>
                                <a:pt x="633" y="1519"/>
                                <a:pt x="633" y="1519"/>
                                <a:pt x="633" y="1519"/>
                              </a:cubicBezTo>
                              <a:cubicBezTo>
                                <a:pt x="628" y="1546"/>
                                <a:pt x="618" y="1566"/>
                                <a:pt x="602" y="1579"/>
                              </a:cubicBezTo>
                              <a:cubicBezTo>
                                <a:pt x="575" y="1602"/>
                                <a:pt x="548" y="1614"/>
                                <a:pt x="521" y="1614"/>
                              </a:cubicBezTo>
                              <a:cubicBezTo>
                                <a:pt x="494" y="1614"/>
                                <a:pt x="475" y="1607"/>
                                <a:pt x="464" y="1594"/>
                              </a:cubicBezTo>
                              <a:cubicBezTo>
                                <a:pt x="445" y="1571"/>
                                <a:pt x="438" y="1546"/>
                                <a:pt x="443" y="1519"/>
                              </a:cubicBezTo>
                              <a:cubicBezTo>
                                <a:pt x="630" y="459"/>
                                <a:pt x="630" y="459"/>
                                <a:pt x="630" y="459"/>
                              </a:cubicBezTo>
                              <a:cubicBezTo>
                                <a:pt x="634" y="432"/>
                                <a:pt x="644" y="412"/>
                                <a:pt x="660" y="398"/>
                              </a:cubicBezTo>
                              <a:cubicBezTo>
                                <a:pt x="687" y="374"/>
                                <a:pt x="711" y="363"/>
                                <a:pt x="732" y="363"/>
                              </a:cubicBezTo>
                              <a:cubicBezTo>
                                <a:pt x="752" y="363"/>
                                <a:pt x="768" y="365"/>
                                <a:pt x="777" y="369"/>
                              </a:cubicBezTo>
                              <a:cubicBezTo>
                                <a:pt x="786" y="374"/>
                                <a:pt x="794" y="379"/>
                                <a:pt x="800" y="385"/>
                              </a:cubicBezTo>
                              <a:cubicBezTo>
                                <a:pt x="807" y="392"/>
                                <a:pt x="812" y="400"/>
                                <a:pt x="815" y="410"/>
                              </a:cubicBezTo>
                              <a:cubicBezTo>
                                <a:pt x="817" y="419"/>
                                <a:pt x="820" y="426"/>
                                <a:pt x="823" y="431"/>
                              </a:cubicBezTo>
                              <a:cubicBezTo>
                                <a:pt x="825" y="435"/>
                                <a:pt x="830" y="437"/>
                                <a:pt x="836" y="437"/>
                              </a:cubicBezTo>
                              <a:cubicBezTo>
                                <a:pt x="843" y="437"/>
                                <a:pt x="848" y="435"/>
                                <a:pt x="854" y="430"/>
                              </a:cubicBezTo>
                              <a:cubicBezTo>
                                <a:pt x="859" y="426"/>
                                <a:pt x="867" y="419"/>
                                <a:pt x="878" y="409"/>
                              </a:cubicBezTo>
                              <a:cubicBezTo>
                                <a:pt x="916" y="378"/>
                                <a:pt x="954" y="363"/>
                                <a:pt x="992" y="363"/>
                              </a:cubicBezTo>
                              <a:cubicBezTo>
                                <a:pt x="1030" y="363"/>
                                <a:pt x="1061" y="369"/>
                                <a:pt x="1084" y="381"/>
                              </a:cubicBezTo>
                              <a:cubicBezTo>
                                <a:pt x="1107" y="394"/>
                                <a:pt x="1126" y="411"/>
                                <a:pt x="1142" y="433"/>
                              </a:cubicBezTo>
                              <a:cubicBezTo>
                                <a:pt x="1175" y="480"/>
                                <a:pt x="1186" y="535"/>
                                <a:pt x="1175" y="600"/>
                              </a:cubicBezTo>
                              <a:cubicBezTo>
                                <a:pt x="1105" y="996"/>
                                <a:pt x="1105" y="996"/>
                                <a:pt x="1105" y="996"/>
                              </a:cubicBezTo>
                              <a:cubicBezTo>
                                <a:pt x="1093" y="1062"/>
                                <a:pt x="1060" y="1118"/>
                                <a:pt x="1006" y="1164"/>
                              </a:cubicBezTo>
                              <a:cubicBezTo>
                                <a:pt x="950" y="1210"/>
                                <a:pt x="890" y="1234"/>
                                <a:pt x="825" y="1234"/>
                              </a:cubicBezTo>
                              <a:close/>
                              <a:moveTo>
                                <a:pt x="803" y="1088"/>
                              </a:moveTo>
                              <a:cubicBezTo>
                                <a:pt x="829" y="1088"/>
                                <a:pt x="851" y="1082"/>
                                <a:pt x="867" y="1068"/>
                              </a:cubicBezTo>
                              <a:cubicBezTo>
                                <a:pt x="894" y="1046"/>
                                <a:pt x="910" y="1022"/>
                                <a:pt x="914" y="995"/>
                              </a:cubicBezTo>
                              <a:cubicBezTo>
                                <a:pt x="985" y="593"/>
                                <a:pt x="985" y="593"/>
                                <a:pt x="985" y="593"/>
                              </a:cubicBezTo>
                              <a:cubicBezTo>
                                <a:pt x="990" y="567"/>
                                <a:pt x="985" y="546"/>
                                <a:pt x="969" y="530"/>
                              </a:cubicBezTo>
                              <a:cubicBezTo>
                                <a:pt x="954" y="515"/>
                                <a:pt x="937" y="507"/>
                                <a:pt x="917" y="507"/>
                              </a:cubicBezTo>
                              <a:cubicBezTo>
                                <a:pt x="897" y="507"/>
                                <a:pt x="880" y="509"/>
                                <a:pt x="868" y="513"/>
                              </a:cubicBezTo>
                              <a:cubicBezTo>
                                <a:pt x="856" y="517"/>
                                <a:pt x="845" y="522"/>
                                <a:pt x="835" y="529"/>
                              </a:cubicBezTo>
                              <a:cubicBezTo>
                                <a:pt x="814" y="545"/>
                                <a:pt x="801" y="565"/>
                                <a:pt x="797" y="589"/>
                              </a:cubicBezTo>
                              <a:cubicBezTo>
                                <a:pt x="709" y="1088"/>
                                <a:pt x="709" y="1088"/>
                                <a:pt x="709" y="1088"/>
                              </a:cubicBezTo>
                              <a:lnTo>
                                <a:pt x="803" y="1088"/>
                              </a:lnTo>
                              <a:close/>
                              <a:moveTo>
                                <a:pt x="1240" y="1141"/>
                              </a:moveTo>
                              <a:cubicBezTo>
                                <a:pt x="1251" y="1146"/>
                                <a:pt x="1266" y="1148"/>
                                <a:pt x="1285" y="1148"/>
                              </a:cubicBezTo>
                              <a:cubicBezTo>
                                <a:pt x="1305" y="1148"/>
                                <a:pt x="1329" y="1137"/>
                                <a:pt x="1357" y="1113"/>
                              </a:cubicBezTo>
                              <a:cubicBezTo>
                                <a:pt x="1373" y="1099"/>
                                <a:pt x="1383" y="1079"/>
                                <a:pt x="1388" y="1054"/>
                              </a:cubicBezTo>
                              <a:cubicBezTo>
                                <a:pt x="1464" y="588"/>
                                <a:pt x="1464" y="588"/>
                                <a:pt x="1464" y="588"/>
                              </a:cubicBezTo>
                              <a:cubicBezTo>
                                <a:pt x="1467" y="567"/>
                                <a:pt x="1477" y="550"/>
                                <a:pt x="1491" y="536"/>
                              </a:cubicBezTo>
                              <a:cubicBezTo>
                                <a:pt x="1506" y="523"/>
                                <a:pt x="1524" y="516"/>
                                <a:pt x="1545" y="516"/>
                              </a:cubicBezTo>
                              <a:cubicBezTo>
                                <a:pt x="1567" y="516"/>
                                <a:pt x="1585" y="521"/>
                                <a:pt x="1600" y="533"/>
                              </a:cubicBezTo>
                              <a:cubicBezTo>
                                <a:pt x="1619" y="550"/>
                                <a:pt x="1642" y="558"/>
                                <a:pt x="1669" y="558"/>
                              </a:cubicBezTo>
                              <a:cubicBezTo>
                                <a:pt x="1689" y="558"/>
                                <a:pt x="1714" y="547"/>
                                <a:pt x="1742" y="524"/>
                              </a:cubicBezTo>
                              <a:cubicBezTo>
                                <a:pt x="1758" y="510"/>
                                <a:pt x="1769" y="490"/>
                                <a:pt x="1774" y="464"/>
                              </a:cubicBezTo>
                              <a:cubicBezTo>
                                <a:pt x="1779" y="430"/>
                                <a:pt x="1771" y="405"/>
                                <a:pt x="1749" y="386"/>
                              </a:cubicBezTo>
                              <a:cubicBezTo>
                                <a:pt x="1739" y="378"/>
                                <a:pt x="1728" y="372"/>
                                <a:pt x="1716" y="368"/>
                              </a:cubicBezTo>
                              <a:cubicBezTo>
                                <a:pt x="1704" y="364"/>
                                <a:pt x="1691" y="363"/>
                                <a:pt x="1677" y="363"/>
                              </a:cubicBezTo>
                              <a:cubicBezTo>
                                <a:pt x="1633" y="363"/>
                                <a:pt x="1586" y="381"/>
                                <a:pt x="1538" y="417"/>
                              </a:cubicBezTo>
                              <a:cubicBezTo>
                                <a:pt x="1521" y="431"/>
                                <a:pt x="1521" y="431"/>
                                <a:pt x="1521" y="431"/>
                              </a:cubicBezTo>
                              <a:cubicBezTo>
                                <a:pt x="1516" y="435"/>
                                <a:pt x="1510" y="437"/>
                                <a:pt x="1504" y="437"/>
                              </a:cubicBezTo>
                              <a:cubicBezTo>
                                <a:pt x="1497" y="437"/>
                                <a:pt x="1492" y="435"/>
                                <a:pt x="1490" y="431"/>
                              </a:cubicBezTo>
                              <a:cubicBezTo>
                                <a:pt x="1488" y="426"/>
                                <a:pt x="1486" y="420"/>
                                <a:pt x="1483" y="411"/>
                              </a:cubicBezTo>
                              <a:cubicBezTo>
                                <a:pt x="1480" y="402"/>
                                <a:pt x="1475" y="394"/>
                                <a:pt x="1467" y="385"/>
                              </a:cubicBezTo>
                              <a:cubicBezTo>
                                <a:pt x="1461" y="379"/>
                                <a:pt x="1453" y="374"/>
                                <a:pt x="1444" y="369"/>
                              </a:cubicBezTo>
                              <a:cubicBezTo>
                                <a:pt x="1434" y="365"/>
                                <a:pt x="1419" y="363"/>
                                <a:pt x="1399" y="363"/>
                              </a:cubicBezTo>
                              <a:cubicBezTo>
                                <a:pt x="1378" y="363"/>
                                <a:pt x="1355" y="374"/>
                                <a:pt x="1328" y="398"/>
                              </a:cubicBezTo>
                              <a:cubicBezTo>
                                <a:pt x="1312" y="412"/>
                                <a:pt x="1301" y="433"/>
                                <a:pt x="1296" y="459"/>
                              </a:cubicBezTo>
                              <a:cubicBezTo>
                                <a:pt x="1198" y="1054"/>
                                <a:pt x="1198" y="1054"/>
                                <a:pt x="1198" y="1054"/>
                              </a:cubicBezTo>
                              <a:cubicBezTo>
                                <a:pt x="1193" y="1079"/>
                                <a:pt x="1198" y="1102"/>
                                <a:pt x="1214" y="1120"/>
                              </a:cubicBezTo>
                              <a:cubicBezTo>
                                <a:pt x="1221" y="1129"/>
                                <a:pt x="1230" y="1136"/>
                                <a:pt x="1240" y="1141"/>
                              </a:cubicBezTo>
                              <a:close/>
                              <a:moveTo>
                                <a:pt x="1948" y="215"/>
                              </a:moveTo>
                              <a:cubicBezTo>
                                <a:pt x="1977" y="215"/>
                                <a:pt x="2004" y="204"/>
                                <a:pt x="2030" y="183"/>
                              </a:cubicBezTo>
                              <a:cubicBezTo>
                                <a:pt x="2041" y="173"/>
                                <a:pt x="2051" y="162"/>
                                <a:pt x="2059" y="149"/>
                              </a:cubicBezTo>
                              <a:cubicBezTo>
                                <a:pt x="2067" y="136"/>
                                <a:pt x="2073" y="119"/>
                                <a:pt x="2077" y="97"/>
                              </a:cubicBezTo>
                              <a:cubicBezTo>
                                <a:pt x="2081" y="75"/>
                                <a:pt x="2074" y="53"/>
                                <a:pt x="2056" y="32"/>
                              </a:cubicBezTo>
                              <a:cubicBezTo>
                                <a:pt x="2039" y="11"/>
                                <a:pt x="2015" y="0"/>
                                <a:pt x="1986" y="0"/>
                              </a:cubicBezTo>
                              <a:cubicBezTo>
                                <a:pt x="1956" y="0"/>
                                <a:pt x="1929" y="11"/>
                                <a:pt x="1904" y="32"/>
                              </a:cubicBezTo>
                              <a:cubicBezTo>
                                <a:pt x="1879" y="53"/>
                                <a:pt x="1863" y="82"/>
                                <a:pt x="1856" y="119"/>
                              </a:cubicBezTo>
                              <a:cubicBezTo>
                                <a:pt x="1853" y="140"/>
                                <a:pt x="1860" y="161"/>
                                <a:pt x="1877" y="183"/>
                              </a:cubicBezTo>
                              <a:cubicBezTo>
                                <a:pt x="1895" y="204"/>
                                <a:pt x="1918" y="215"/>
                                <a:pt x="1948" y="215"/>
                              </a:cubicBezTo>
                              <a:close/>
                              <a:moveTo>
                                <a:pt x="1736" y="1039"/>
                              </a:moveTo>
                              <a:cubicBezTo>
                                <a:pt x="1743" y="1047"/>
                                <a:pt x="1752" y="1053"/>
                                <a:pt x="1763" y="1058"/>
                              </a:cubicBezTo>
                              <a:cubicBezTo>
                                <a:pt x="1774" y="1063"/>
                                <a:pt x="1789" y="1066"/>
                                <a:pt x="1809" y="1066"/>
                              </a:cubicBezTo>
                              <a:cubicBezTo>
                                <a:pt x="1829" y="1066"/>
                                <a:pt x="1853" y="1054"/>
                                <a:pt x="1880" y="1031"/>
                              </a:cubicBezTo>
                              <a:cubicBezTo>
                                <a:pt x="1896" y="1017"/>
                                <a:pt x="1906" y="998"/>
                                <a:pt x="1911" y="972"/>
                              </a:cubicBezTo>
                              <a:cubicBezTo>
                                <a:pt x="1999" y="459"/>
                                <a:pt x="1999" y="459"/>
                                <a:pt x="1999" y="459"/>
                              </a:cubicBezTo>
                              <a:cubicBezTo>
                                <a:pt x="2004" y="433"/>
                                <a:pt x="1997" y="407"/>
                                <a:pt x="1977" y="383"/>
                              </a:cubicBezTo>
                              <a:cubicBezTo>
                                <a:pt x="1967" y="370"/>
                                <a:pt x="1948" y="363"/>
                                <a:pt x="1922" y="363"/>
                              </a:cubicBezTo>
                              <a:cubicBezTo>
                                <a:pt x="1894" y="363"/>
                                <a:pt x="1866" y="374"/>
                                <a:pt x="1839" y="398"/>
                              </a:cubicBezTo>
                              <a:cubicBezTo>
                                <a:pt x="1823" y="412"/>
                                <a:pt x="1813" y="433"/>
                                <a:pt x="1808" y="459"/>
                              </a:cubicBezTo>
                              <a:cubicBezTo>
                                <a:pt x="1720" y="972"/>
                                <a:pt x="1720" y="972"/>
                                <a:pt x="1720" y="972"/>
                              </a:cubicBezTo>
                              <a:cubicBezTo>
                                <a:pt x="1715" y="998"/>
                                <a:pt x="1721" y="1020"/>
                                <a:pt x="1736" y="1039"/>
                              </a:cubicBezTo>
                              <a:close/>
                              <a:moveTo>
                                <a:pt x="2013" y="1054"/>
                              </a:moveTo>
                              <a:cubicBezTo>
                                <a:pt x="2020" y="1063"/>
                                <a:pt x="2029" y="1069"/>
                                <a:pt x="2039" y="1074"/>
                              </a:cubicBezTo>
                              <a:cubicBezTo>
                                <a:pt x="2050" y="1079"/>
                                <a:pt x="2062" y="1081"/>
                                <a:pt x="2075" y="1081"/>
                              </a:cubicBezTo>
                              <a:cubicBezTo>
                                <a:pt x="2088" y="1081"/>
                                <a:pt x="2101" y="1079"/>
                                <a:pt x="2113" y="1074"/>
                              </a:cubicBezTo>
                              <a:cubicBezTo>
                                <a:pt x="2126" y="1069"/>
                                <a:pt x="2140" y="1060"/>
                                <a:pt x="2156" y="1046"/>
                              </a:cubicBezTo>
                              <a:cubicBezTo>
                                <a:pt x="2172" y="1033"/>
                                <a:pt x="2182" y="1014"/>
                                <a:pt x="2187" y="988"/>
                              </a:cubicBezTo>
                              <a:cubicBezTo>
                                <a:pt x="2252" y="593"/>
                                <a:pt x="2252" y="593"/>
                                <a:pt x="2252" y="593"/>
                              </a:cubicBezTo>
                              <a:cubicBezTo>
                                <a:pt x="2254" y="579"/>
                                <a:pt x="2259" y="567"/>
                                <a:pt x="2266" y="557"/>
                              </a:cubicBezTo>
                              <a:cubicBezTo>
                                <a:pt x="2289" y="523"/>
                                <a:pt x="2321" y="507"/>
                                <a:pt x="2364" y="507"/>
                              </a:cubicBezTo>
                              <a:cubicBezTo>
                                <a:pt x="2390" y="507"/>
                                <a:pt x="2413" y="519"/>
                                <a:pt x="2431" y="542"/>
                              </a:cubicBezTo>
                              <a:cubicBezTo>
                                <a:pt x="2442" y="556"/>
                                <a:pt x="2445" y="576"/>
                                <a:pt x="2440" y="602"/>
                              </a:cubicBezTo>
                              <a:cubicBezTo>
                                <a:pt x="2366" y="1031"/>
                                <a:pt x="2366" y="1031"/>
                                <a:pt x="2366" y="1031"/>
                              </a:cubicBezTo>
                              <a:cubicBezTo>
                                <a:pt x="2362" y="1057"/>
                                <a:pt x="2367" y="1079"/>
                                <a:pt x="2383" y="1098"/>
                              </a:cubicBezTo>
                              <a:cubicBezTo>
                                <a:pt x="2390" y="1107"/>
                                <a:pt x="2399" y="1113"/>
                                <a:pt x="2410" y="1118"/>
                              </a:cubicBezTo>
                              <a:cubicBezTo>
                                <a:pt x="2421" y="1123"/>
                                <a:pt x="2433" y="1125"/>
                                <a:pt x="2446" y="1125"/>
                              </a:cubicBezTo>
                              <a:cubicBezTo>
                                <a:pt x="2459" y="1125"/>
                                <a:pt x="2472" y="1123"/>
                                <a:pt x="2484" y="1117"/>
                              </a:cubicBezTo>
                              <a:cubicBezTo>
                                <a:pt x="2525" y="1101"/>
                                <a:pt x="2549" y="1072"/>
                                <a:pt x="2557" y="1031"/>
                              </a:cubicBezTo>
                              <a:cubicBezTo>
                                <a:pt x="2631" y="600"/>
                                <a:pt x="2631" y="600"/>
                                <a:pt x="2631" y="600"/>
                              </a:cubicBezTo>
                              <a:cubicBezTo>
                                <a:pt x="2642" y="535"/>
                                <a:pt x="2631" y="480"/>
                                <a:pt x="2598" y="433"/>
                              </a:cubicBezTo>
                              <a:cubicBezTo>
                                <a:pt x="2583" y="411"/>
                                <a:pt x="2564" y="394"/>
                                <a:pt x="2541" y="381"/>
                              </a:cubicBezTo>
                              <a:cubicBezTo>
                                <a:pt x="2517" y="369"/>
                                <a:pt x="2487" y="363"/>
                                <a:pt x="2448" y="363"/>
                              </a:cubicBezTo>
                              <a:cubicBezTo>
                                <a:pt x="2410" y="363"/>
                                <a:pt x="2372" y="378"/>
                                <a:pt x="2335" y="409"/>
                              </a:cubicBezTo>
                              <a:cubicBezTo>
                                <a:pt x="2323" y="419"/>
                                <a:pt x="2315" y="426"/>
                                <a:pt x="2310" y="430"/>
                              </a:cubicBezTo>
                              <a:cubicBezTo>
                                <a:pt x="2305" y="435"/>
                                <a:pt x="2299" y="437"/>
                                <a:pt x="2292" y="437"/>
                              </a:cubicBezTo>
                              <a:cubicBezTo>
                                <a:pt x="2286" y="437"/>
                                <a:pt x="2281" y="435"/>
                                <a:pt x="2279" y="431"/>
                              </a:cubicBezTo>
                              <a:cubicBezTo>
                                <a:pt x="2276" y="426"/>
                                <a:pt x="2274" y="420"/>
                                <a:pt x="2271" y="411"/>
                              </a:cubicBezTo>
                              <a:cubicBezTo>
                                <a:pt x="2269" y="402"/>
                                <a:pt x="2263" y="394"/>
                                <a:pt x="2255" y="385"/>
                              </a:cubicBezTo>
                              <a:cubicBezTo>
                                <a:pt x="2249" y="379"/>
                                <a:pt x="2241" y="374"/>
                                <a:pt x="2232" y="369"/>
                              </a:cubicBezTo>
                              <a:cubicBezTo>
                                <a:pt x="2223" y="365"/>
                                <a:pt x="2208" y="363"/>
                                <a:pt x="2188" y="363"/>
                              </a:cubicBezTo>
                              <a:cubicBezTo>
                                <a:pt x="2167" y="363"/>
                                <a:pt x="2143" y="374"/>
                                <a:pt x="2117" y="398"/>
                              </a:cubicBezTo>
                              <a:cubicBezTo>
                                <a:pt x="2100" y="412"/>
                                <a:pt x="2090" y="433"/>
                                <a:pt x="2085" y="459"/>
                              </a:cubicBezTo>
                              <a:cubicBezTo>
                                <a:pt x="1997" y="988"/>
                                <a:pt x="1997" y="988"/>
                                <a:pt x="1997" y="988"/>
                              </a:cubicBezTo>
                              <a:cubicBezTo>
                                <a:pt x="1992" y="1013"/>
                                <a:pt x="1997" y="1035"/>
                                <a:pt x="2013" y="1054"/>
                              </a:cubicBezTo>
                              <a:close/>
                              <a:moveTo>
                                <a:pt x="2685" y="1179"/>
                              </a:moveTo>
                              <a:cubicBezTo>
                                <a:pt x="2654" y="1133"/>
                                <a:pt x="2645" y="1077"/>
                                <a:pt x="2656" y="1012"/>
                              </a:cubicBezTo>
                              <a:cubicBezTo>
                                <a:pt x="2726" y="616"/>
                                <a:pt x="2726" y="616"/>
                                <a:pt x="2726" y="616"/>
                              </a:cubicBezTo>
                              <a:cubicBezTo>
                                <a:pt x="2738" y="551"/>
                                <a:pt x="2771" y="495"/>
                                <a:pt x="2826" y="448"/>
                              </a:cubicBezTo>
                              <a:cubicBezTo>
                                <a:pt x="2880" y="402"/>
                                <a:pt x="2940" y="379"/>
                                <a:pt x="3006" y="379"/>
                              </a:cubicBezTo>
                              <a:cubicBezTo>
                                <a:pt x="3242" y="379"/>
                                <a:pt x="3242" y="379"/>
                                <a:pt x="3242" y="379"/>
                              </a:cubicBezTo>
                              <a:cubicBezTo>
                                <a:pt x="3284" y="379"/>
                                <a:pt x="3311" y="398"/>
                                <a:pt x="3321" y="437"/>
                              </a:cubicBezTo>
                              <a:cubicBezTo>
                                <a:pt x="3324" y="449"/>
                                <a:pt x="3324" y="461"/>
                                <a:pt x="3321" y="475"/>
                              </a:cubicBezTo>
                              <a:cubicBezTo>
                                <a:pt x="3162" y="1376"/>
                                <a:pt x="3162" y="1376"/>
                                <a:pt x="3162" y="1376"/>
                              </a:cubicBezTo>
                              <a:cubicBezTo>
                                <a:pt x="3151" y="1442"/>
                                <a:pt x="3118" y="1498"/>
                                <a:pt x="3063" y="1544"/>
                              </a:cubicBezTo>
                              <a:cubicBezTo>
                                <a:pt x="3007" y="1590"/>
                                <a:pt x="2947" y="1614"/>
                                <a:pt x="2882" y="1614"/>
                              </a:cubicBezTo>
                              <a:cubicBezTo>
                                <a:pt x="2740" y="1614"/>
                                <a:pt x="2740" y="1614"/>
                                <a:pt x="2740" y="1614"/>
                              </a:cubicBezTo>
                              <a:cubicBezTo>
                                <a:pt x="2720" y="1614"/>
                                <a:pt x="2704" y="1607"/>
                                <a:pt x="2692" y="1593"/>
                              </a:cubicBezTo>
                              <a:cubicBezTo>
                                <a:pt x="2681" y="1579"/>
                                <a:pt x="2677" y="1562"/>
                                <a:pt x="2680" y="1542"/>
                              </a:cubicBezTo>
                              <a:cubicBezTo>
                                <a:pt x="2684" y="1521"/>
                                <a:pt x="2694" y="1504"/>
                                <a:pt x="2711" y="1490"/>
                              </a:cubicBezTo>
                              <a:cubicBezTo>
                                <a:pt x="2727" y="1476"/>
                                <a:pt x="2746" y="1469"/>
                                <a:pt x="2766" y="1469"/>
                              </a:cubicBezTo>
                              <a:cubicBezTo>
                                <a:pt x="2861" y="1469"/>
                                <a:pt x="2861" y="1469"/>
                                <a:pt x="2861" y="1469"/>
                              </a:cubicBezTo>
                              <a:cubicBezTo>
                                <a:pt x="2887" y="1469"/>
                                <a:pt x="2909" y="1462"/>
                                <a:pt x="2924" y="1448"/>
                              </a:cubicBezTo>
                              <a:cubicBezTo>
                                <a:pt x="2951" y="1426"/>
                                <a:pt x="2967" y="1401"/>
                                <a:pt x="2972" y="1375"/>
                              </a:cubicBezTo>
                              <a:cubicBezTo>
                                <a:pt x="3003" y="1201"/>
                                <a:pt x="3003" y="1201"/>
                                <a:pt x="3003" y="1201"/>
                              </a:cubicBezTo>
                              <a:cubicBezTo>
                                <a:pt x="3004" y="1191"/>
                                <a:pt x="3003" y="1184"/>
                                <a:pt x="2998" y="1180"/>
                              </a:cubicBezTo>
                              <a:cubicBezTo>
                                <a:pt x="2993" y="1177"/>
                                <a:pt x="2988" y="1175"/>
                                <a:pt x="2982" y="1175"/>
                              </a:cubicBezTo>
                              <a:cubicBezTo>
                                <a:pt x="2977" y="1175"/>
                                <a:pt x="2972" y="1177"/>
                                <a:pt x="2966" y="1182"/>
                              </a:cubicBezTo>
                              <a:cubicBezTo>
                                <a:pt x="2951" y="1195"/>
                                <a:pt x="2951" y="1195"/>
                                <a:pt x="2951" y="1195"/>
                              </a:cubicBezTo>
                              <a:cubicBezTo>
                                <a:pt x="2908" y="1231"/>
                                <a:pt x="2863" y="1250"/>
                                <a:pt x="2816" y="1250"/>
                              </a:cubicBezTo>
                              <a:cubicBezTo>
                                <a:pt x="2759" y="1250"/>
                                <a:pt x="2715" y="1226"/>
                                <a:pt x="2685" y="1179"/>
                              </a:cubicBezTo>
                              <a:close/>
                              <a:moveTo>
                                <a:pt x="2856" y="1070"/>
                              </a:moveTo>
                              <a:cubicBezTo>
                                <a:pt x="2876" y="1093"/>
                                <a:pt x="2895" y="1105"/>
                                <a:pt x="2915" y="1105"/>
                              </a:cubicBezTo>
                              <a:cubicBezTo>
                                <a:pt x="2934" y="1105"/>
                                <a:pt x="2950" y="1103"/>
                                <a:pt x="2962" y="1099"/>
                              </a:cubicBezTo>
                              <a:cubicBezTo>
                                <a:pt x="2974" y="1095"/>
                                <a:pt x="2985" y="1089"/>
                                <a:pt x="2995" y="1082"/>
                              </a:cubicBezTo>
                              <a:cubicBezTo>
                                <a:pt x="3017" y="1066"/>
                                <a:pt x="3030" y="1045"/>
                                <a:pt x="3034" y="1019"/>
                              </a:cubicBezTo>
                              <a:cubicBezTo>
                                <a:pt x="3122" y="523"/>
                                <a:pt x="3122" y="523"/>
                                <a:pt x="3122" y="523"/>
                              </a:cubicBezTo>
                              <a:cubicBezTo>
                                <a:pt x="3027" y="523"/>
                                <a:pt x="3027" y="523"/>
                                <a:pt x="3027" y="523"/>
                              </a:cubicBezTo>
                              <a:cubicBezTo>
                                <a:pt x="3001" y="523"/>
                                <a:pt x="2980" y="530"/>
                                <a:pt x="2964" y="544"/>
                              </a:cubicBezTo>
                              <a:cubicBezTo>
                                <a:pt x="2936" y="567"/>
                                <a:pt x="2921" y="592"/>
                                <a:pt x="2916" y="618"/>
                              </a:cubicBezTo>
                              <a:cubicBezTo>
                                <a:pt x="2847" y="1010"/>
                                <a:pt x="2847" y="1010"/>
                                <a:pt x="2847" y="1010"/>
                              </a:cubicBezTo>
                              <a:cubicBezTo>
                                <a:pt x="2842" y="1037"/>
                                <a:pt x="2845" y="1057"/>
                                <a:pt x="2856" y="1070"/>
                              </a:cubicBezTo>
                              <a:close/>
                              <a:moveTo>
                                <a:pt x="2519" y="1320"/>
                              </a:moveTo>
                              <a:cubicBezTo>
                                <a:pt x="2537" y="1283"/>
                                <a:pt x="2509" y="1243"/>
                                <a:pt x="2458" y="1233"/>
                              </a:cubicBezTo>
                              <a:cubicBezTo>
                                <a:pt x="2245" y="1193"/>
                                <a:pt x="2050" y="1175"/>
                                <a:pt x="1859" y="1178"/>
                              </a:cubicBezTo>
                              <a:cubicBezTo>
                                <a:pt x="1629" y="1182"/>
                                <a:pt x="1402" y="1214"/>
                                <a:pt x="1177" y="1310"/>
                              </a:cubicBezTo>
                              <a:cubicBezTo>
                                <a:pt x="1075" y="1351"/>
                                <a:pt x="1062" y="1376"/>
                                <a:pt x="1060" y="1402"/>
                              </a:cubicBezTo>
                              <a:cubicBezTo>
                                <a:pt x="1058" y="1429"/>
                                <a:pt x="1077" y="1441"/>
                                <a:pt x="1169" y="1406"/>
                              </a:cubicBezTo>
                              <a:cubicBezTo>
                                <a:pt x="1372" y="1321"/>
                                <a:pt x="1574" y="1296"/>
                                <a:pt x="1773" y="1295"/>
                              </a:cubicBezTo>
                              <a:cubicBezTo>
                                <a:pt x="1972" y="1295"/>
                                <a:pt x="2173" y="1318"/>
                                <a:pt x="2397" y="1367"/>
                              </a:cubicBezTo>
                              <a:cubicBezTo>
                                <a:pt x="2445" y="1378"/>
                                <a:pt x="2500" y="1358"/>
                                <a:pt x="2519" y="1320"/>
                              </a:cubicBezTo>
                              <a:close/>
                              <a:moveTo>
                                <a:pt x="773" y="1654"/>
                              </a:moveTo>
                              <a:cubicBezTo>
                                <a:pt x="726" y="1659"/>
                                <a:pt x="726" y="1659"/>
                                <a:pt x="726" y="1659"/>
                              </a:cubicBezTo>
                              <a:cubicBezTo>
                                <a:pt x="723" y="1671"/>
                                <a:pt x="723" y="1671"/>
                                <a:pt x="723" y="1671"/>
                              </a:cubicBezTo>
                              <a:cubicBezTo>
                                <a:pt x="740" y="1676"/>
                                <a:pt x="740" y="1676"/>
                                <a:pt x="740" y="1676"/>
                              </a:cubicBezTo>
                              <a:cubicBezTo>
                                <a:pt x="703" y="1874"/>
                                <a:pt x="703" y="1874"/>
                                <a:pt x="703" y="1874"/>
                              </a:cubicBezTo>
                              <a:cubicBezTo>
                                <a:pt x="739" y="1874"/>
                                <a:pt x="739" y="1874"/>
                                <a:pt x="739" y="1874"/>
                              </a:cubicBezTo>
                              <a:cubicBezTo>
                                <a:pt x="780" y="1657"/>
                                <a:pt x="780" y="1657"/>
                                <a:pt x="780" y="1657"/>
                              </a:cubicBezTo>
                              <a:lnTo>
                                <a:pt x="773" y="1654"/>
                              </a:lnTo>
                              <a:close/>
                              <a:moveTo>
                                <a:pt x="783" y="1860"/>
                              </a:moveTo>
                              <a:cubicBezTo>
                                <a:pt x="785" y="1865"/>
                                <a:pt x="788" y="1868"/>
                                <a:pt x="791" y="1871"/>
                              </a:cubicBezTo>
                              <a:cubicBezTo>
                                <a:pt x="795" y="1873"/>
                                <a:pt x="800" y="1874"/>
                                <a:pt x="806" y="1874"/>
                              </a:cubicBezTo>
                              <a:cubicBezTo>
                                <a:pt x="811" y="1874"/>
                                <a:pt x="815" y="1874"/>
                                <a:pt x="820" y="1872"/>
                              </a:cubicBezTo>
                              <a:cubicBezTo>
                                <a:pt x="824" y="1871"/>
                                <a:pt x="828" y="1869"/>
                                <a:pt x="832" y="1867"/>
                              </a:cubicBezTo>
                              <a:cubicBezTo>
                                <a:pt x="836" y="1866"/>
                                <a:pt x="839" y="1863"/>
                                <a:pt x="841" y="1861"/>
                              </a:cubicBezTo>
                              <a:cubicBezTo>
                                <a:pt x="844" y="1859"/>
                                <a:pt x="846" y="1857"/>
                                <a:pt x="848" y="1856"/>
                              </a:cubicBezTo>
                              <a:cubicBezTo>
                                <a:pt x="844" y="1847"/>
                                <a:pt x="844" y="1847"/>
                                <a:pt x="844" y="1847"/>
                              </a:cubicBezTo>
                              <a:cubicBezTo>
                                <a:pt x="841" y="1849"/>
                                <a:pt x="838" y="1851"/>
                                <a:pt x="835" y="1852"/>
                              </a:cubicBezTo>
                              <a:cubicBezTo>
                                <a:pt x="832" y="1853"/>
                                <a:pt x="830" y="1854"/>
                                <a:pt x="828" y="1854"/>
                              </a:cubicBezTo>
                              <a:cubicBezTo>
                                <a:pt x="826" y="1854"/>
                                <a:pt x="824" y="1853"/>
                                <a:pt x="821" y="1850"/>
                              </a:cubicBezTo>
                              <a:cubicBezTo>
                                <a:pt x="818" y="1848"/>
                                <a:pt x="816" y="1845"/>
                                <a:pt x="814" y="1841"/>
                              </a:cubicBezTo>
                              <a:cubicBezTo>
                                <a:pt x="787" y="1789"/>
                                <a:pt x="787" y="1789"/>
                                <a:pt x="787" y="1789"/>
                              </a:cubicBezTo>
                              <a:cubicBezTo>
                                <a:pt x="791" y="1787"/>
                                <a:pt x="796" y="1785"/>
                                <a:pt x="800" y="1782"/>
                              </a:cubicBezTo>
                              <a:cubicBezTo>
                                <a:pt x="805" y="1779"/>
                                <a:pt x="809" y="1777"/>
                                <a:pt x="814" y="1773"/>
                              </a:cubicBezTo>
                              <a:cubicBezTo>
                                <a:pt x="818" y="1770"/>
                                <a:pt x="823" y="1767"/>
                                <a:pt x="827" y="1764"/>
                              </a:cubicBezTo>
                              <a:cubicBezTo>
                                <a:pt x="831" y="1760"/>
                                <a:pt x="834" y="1757"/>
                                <a:pt x="837" y="1753"/>
                              </a:cubicBezTo>
                              <a:cubicBezTo>
                                <a:pt x="839" y="1750"/>
                                <a:pt x="841" y="1747"/>
                                <a:pt x="842" y="1744"/>
                              </a:cubicBezTo>
                              <a:cubicBezTo>
                                <a:pt x="844" y="1741"/>
                                <a:pt x="844" y="1738"/>
                                <a:pt x="845" y="1734"/>
                              </a:cubicBezTo>
                              <a:cubicBezTo>
                                <a:pt x="845" y="1730"/>
                                <a:pt x="843" y="1726"/>
                                <a:pt x="841" y="1723"/>
                              </a:cubicBezTo>
                              <a:cubicBezTo>
                                <a:pt x="838" y="1721"/>
                                <a:pt x="834" y="1719"/>
                                <a:pt x="829" y="1719"/>
                              </a:cubicBezTo>
                              <a:cubicBezTo>
                                <a:pt x="827" y="1719"/>
                                <a:pt x="825" y="1719"/>
                                <a:pt x="823" y="1720"/>
                              </a:cubicBezTo>
                              <a:cubicBezTo>
                                <a:pt x="820" y="1720"/>
                                <a:pt x="818" y="1721"/>
                                <a:pt x="816" y="1723"/>
                              </a:cubicBezTo>
                              <a:cubicBezTo>
                                <a:pt x="814" y="1724"/>
                                <a:pt x="812" y="1726"/>
                                <a:pt x="811" y="1728"/>
                              </a:cubicBezTo>
                              <a:cubicBezTo>
                                <a:pt x="809" y="1730"/>
                                <a:pt x="809" y="1732"/>
                                <a:pt x="808" y="1735"/>
                              </a:cubicBezTo>
                              <a:cubicBezTo>
                                <a:pt x="808" y="1739"/>
                                <a:pt x="807" y="1743"/>
                                <a:pt x="806" y="1746"/>
                              </a:cubicBezTo>
                              <a:cubicBezTo>
                                <a:pt x="805" y="1749"/>
                                <a:pt x="803" y="1753"/>
                                <a:pt x="800" y="1757"/>
                              </a:cubicBezTo>
                              <a:cubicBezTo>
                                <a:pt x="796" y="1761"/>
                                <a:pt x="792" y="1766"/>
                                <a:pt x="789" y="1769"/>
                              </a:cubicBezTo>
                              <a:cubicBezTo>
                                <a:pt x="785" y="1772"/>
                                <a:pt x="781" y="1775"/>
                                <a:pt x="778" y="1778"/>
                              </a:cubicBezTo>
                              <a:cubicBezTo>
                                <a:pt x="774" y="1781"/>
                                <a:pt x="771" y="1783"/>
                                <a:pt x="767" y="1786"/>
                              </a:cubicBezTo>
                              <a:cubicBezTo>
                                <a:pt x="763" y="1788"/>
                                <a:pt x="760" y="1790"/>
                                <a:pt x="756" y="1793"/>
                              </a:cubicBezTo>
                              <a:cubicBezTo>
                                <a:pt x="756" y="1793"/>
                                <a:pt x="756" y="1793"/>
                                <a:pt x="756" y="1793"/>
                              </a:cubicBezTo>
                              <a:cubicBezTo>
                                <a:pt x="756" y="1793"/>
                                <a:pt x="756" y="1793"/>
                                <a:pt x="756" y="1793"/>
                              </a:cubicBezTo>
                              <a:lnTo>
                                <a:pt x="783" y="1860"/>
                              </a:lnTo>
                              <a:close/>
                              <a:moveTo>
                                <a:pt x="932" y="1727"/>
                              </a:moveTo>
                              <a:cubicBezTo>
                                <a:pt x="925" y="1724"/>
                                <a:pt x="925" y="1724"/>
                                <a:pt x="925" y="1724"/>
                              </a:cubicBezTo>
                              <a:cubicBezTo>
                                <a:pt x="877" y="1730"/>
                                <a:pt x="877" y="1730"/>
                                <a:pt x="877" y="1730"/>
                              </a:cubicBezTo>
                              <a:cubicBezTo>
                                <a:pt x="874" y="1741"/>
                                <a:pt x="874" y="1741"/>
                                <a:pt x="874" y="1741"/>
                              </a:cubicBezTo>
                              <a:cubicBezTo>
                                <a:pt x="891" y="1748"/>
                                <a:pt x="891" y="1748"/>
                                <a:pt x="891" y="1748"/>
                              </a:cubicBezTo>
                              <a:cubicBezTo>
                                <a:pt x="888" y="1761"/>
                                <a:pt x="886" y="1772"/>
                                <a:pt x="884" y="1783"/>
                              </a:cubicBezTo>
                              <a:cubicBezTo>
                                <a:pt x="882" y="1794"/>
                                <a:pt x="880" y="1804"/>
                                <a:pt x="878" y="1813"/>
                              </a:cubicBezTo>
                              <a:cubicBezTo>
                                <a:pt x="876" y="1822"/>
                                <a:pt x="874" y="1831"/>
                                <a:pt x="873" y="1838"/>
                              </a:cubicBezTo>
                              <a:cubicBezTo>
                                <a:pt x="871" y="1845"/>
                                <a:pt x="870" y="1851"/>
                                <a:pt x="869" y="1856"/>
                              </a:cubicBezTo>
                              <a:cubicBezTo>
                                <a:pt x="868" y="1862"/>
                                <a:pt x="870" y="1867"/>
                                <a:pt x="873" y="1870"/>
                              </a:cubicBezTo>
                              <a:cubicBezTo>
                                <a:pt x="877" y="1873"/>
                                <a:pt x="883" y="1875"/>
                                <a:pt x="890" y="1875"/>
                              </a:cubicBezTo>
                              <a:cubicBezTo>
                                <a:pt x="896" y="1875"/>
                                <a:pt x="900" y="1874"/>
                                <a:pt x="904" y="1872"/>
                              </a:cubicBezTo>
                              <a:cubicBezTo>
                                <a:pt x="909" y="1871"/>
                                <a:pt x="912" y="1869"/>
                                <a:pt x="916" y="1867"/>
                              </a:cubicBezTo>
                              <a:cubicBezTo>
                                <a:pt x="919" y="1865"/>
                                <a:pt x="922" y="1863"/>
                                <a:pt x="924" y="1861"/>
                              </a:cubicBezTo>
                              <a:cubicBezTo>
                                <a:pt x="926" y="1859"/>
                                <a:pt x="927" y="1857"/>
                                <a:pt x="928" y="1856"/>
                              </a:cubicBezTo>
                              <a:cubicBezTo>
                                <a:pt x="925" y="1848"/>
                                <a:pt x="925" y="1848"/>
                                <a:pt x="925" y="1848"/>
                              </a:cubicBezTo>
                              <a:cubicBezTo>
                                <a:pt x="921" y="1850"/>
                                <a:pt x="918" y="1852"/>
                                <a:pt x="916" y="1853"/>
                              </a:cubicBezTo>
                              <a:cubicBezTo>
                                <a:pt x="914" y="1854"/>
                                <a:pt x="912" y="1855"/>
                                <a:pt x="911" y="1855"/>
                              </a:cubicBezTo>
                              <a:cubicBezTo>
                                <a:pt x="907" y="1855"/>
                                <a:pt x="906" y="1852"/>
                                <a:pt x="908" y="1845"/>
                              </a:cubicBezTo>
                              <a:lnTo>
                                <a:pt x="932" y="1727"/>
                              </a:lnTo>
                              <a:close/>
                              <a:moveTo>
                                <a:pt x="942" y="1682"/>
                              </a:moveTo>
                              <a:cubicBezTo>
                                <a:pt x="943" y="1679"/>
                                <a:pt x="944" y="1676"/>
                                <a:pt x="944" y="1672"/>
                              </a:cubicBezTo>
                              <a:cubicBezTo>
                                <a:pt x="944" y="1670"/>
                                <a:pt x="944" y="1668"/>
                                <a:pt x="943" y="1665"/>
                              </a:cubicBezTo>
                              <a:cubicBezTo>
                                <a:pt x="942" y="1663"/>
                                <a:pt x="941" y="1661"/>
                                <a:pt x="939" y="1659"/>
                              </a:cubicBezTo>
                              <a:cubicBezTo>
                                <a:pt x="938" y="1658"/>
                                <a:pt x="936" y="1656"/>
                                <a:pt x="933" y="1655"/>
                              </a:cubicBezTo>
                              <a:cubicBezTo>
                                <a:pt x="931" y="1654"/>
                                <a:pt x="928" y="1654"/>
                                <a:pt x="925" y="1654"/>
                              </a:cubicBezTo>
                              <a:cubicBezTo>
                                <a:pt x="922" y="1654"/>
                                <a:pt x="919" y="1654"/>
                                <a:pt x="916" y="1656"/>
                              </a:cubicBezTo>
                              <a:cubicBezTo>
                                <a:pt x="913" y="1657"/>
                                <a:pt x="910" y="1659"/>
                                <a:pt x="908" y="1661"/>
                              </a:cubicBezTo>
                              <a:cubicBezTo>
                                <a:pt x="906" y="1663"/>
                                <a:pt x="904" y="1665"/>
                                <a:pt x="903" y="1668"/>
                              </a:cubicBezTo>
                              <a:cubicBezTo>
                                <a:pt x="902" y="1671"/>
                                <a:pt x="901" y="1674"/>
                                <a:pt x="901" y="1677"/>
                              </a:cubicBezTo>
                              <a:cubicBezTo>
                                <a:pt x="900" y="1680"/>
                                <a:pt x="901" y="1682"/>
                                <a:pt x="902" y="1684"/>
                              </a:cubicBezTo>
                              <a:cubicBezTo>
                                <a:pt x="903" y="1687"/>
                                <a:pt x="904" y="1689"/>
                                <a:pt x="905" y="1691"/>
                              </a:cubicBezTo>
                              <a:cubicBezTo>
                                <a:pt x="907" y="1692"/>
                                <a:pt x="909" y="1694"/>
                                <a:pt x="911" y="1695"/>
                              </a:cubicBezTo>
                              <a:cubicBezTo>
                                <a:pt x="913" y="1696"/>
                                <a:pt x="916" y="1696"/>
                                <a:pt x="918" y="1696"/>
                              </a:cubicBezTo>
                              <a:cubicBezTo>
                                <a:pt x="922" y="1696"/>
                                <a:pt x="926" y="1696"/>
                                <a:pt x="929" y="1694"/>
                              </a:cubicBezTo>
                              <a:cubicBezTo>
                                <a:pt x="932" y="1693"/>
                                <a:pt x="934" y="1691"/>
                                <a:pt x="937" y="1689"/>
                              </a:cubicBezTo>
                              <a:cubicBezTo>
                                <a:pt x="939" y="1687"/>
                                <a:pt x="941" y="1685"/>
                                <a:pt x="942" y="1682"/>
                              </a:cubicBezTo>
                              <a:close/>
                              <a:moveTo>
                                <a:pt x="1063" y="1788"/>
                              </a:moveTo>
                              <a:cubicBezTo>
                                <a:pt x="1062" y="1793"/>
                                <a:pt x="1061" y="1797"/>
                                <a:pt x="1060" y="1802"/>
                              </a:cubicBezTo>
                              <a:cubicBezTo>
                                <a:pt x="1059" y="1806"/>
                                <a:pt x="1058" y="1810"/>
                                <a:pt x="1057" y="1814"/>
                              </a:cubicBezTo>
                              <a:cubicBezTo>
                                <a:pt x="1056" y="1817"/>
                                <a:pt x="1056" y="1821"/>
                                <a:pt x="1055" y="1825"/>
                              </a:cubicBezTo>
                              <a:cubicBezTo>
                                <a:pt x="1054" y="1829"/>
                                <a:pt x="1053" y="1832"/>
                                <a:pt x="1052" y="1836"/>
                              </a:cubicBezTo>
                              <a:cubicBezTo>
                                <a:pt x="1051" y="1839"/>
                                <a:pt x="1051" y="1843"/>
                                <a:pt x="1050" y="1846"/>
                              </a:cubicBezTo>
                              <a:cubicBezTo>
                                <a:pt x="1049" y="1849"/>
                                <a:pt x="1049" y="1852"/>
                                <a:pt x="1049" y="1854"/>
                              </a:cubicBezTo>
                              <a:cubicBezTo>
                                <a:pt x="1049" y="1857"/>
                                <a:pt x="1049" y="1860"/>
                                <a:pt x="1049" y="1862"/>
                              </a:cubicBezTo>
                              <a:cubicBezTo>
                                <a:pt x="1050" y="1865"/>
                                <a:pt x="1051" y="1867"/>
                                <a:pt x="1052" y="1869"/>
                              </a:cubicBezTo>
                              <a:cubicBezTo>
                                <a:pt x="1054" y="1871"/>
                                <a:pt x="1056" y="1872"/>
                                <a:pt x="1059" y="1873"/>
                              </a:cubicBezTo>
                              <a:cubicBezTo>
                                <a:pt x="1062" y="1874"/>
                                <a:pt x="1066" y="1875"/>
                                <a:pt x="1070" y="1875"/>
                              </a:cubicBezTo>
                              <a:cubicBezTo>
                                <a:pt x="1075" y="1875"/>
                                <a:pt x="1080" y="1874"/>
                                <a:pt x="1084" y="1872"/>
                              </a:cubicBezTo>
                              <a:cubicBezTo>
                                <a:pt x="1088" y="1871"/>
                                <a:pt x="1092" y="1869"/>
                                <a:pt x="1095" y="1867"/>
                              </a:cubicBezTo>
                              <a:cubicBezTo>
                                <a:pt x="1098" y="1865"/>
                                <a:pt x="1101" y="1863"/>
                                <a:pt x="1103" y="1861"/>
                              </a:cubicBezTo>
                              <a:cubicBezTo>
                                <a:pt x="1105" y="1859"/>
                                <a:pt x="1106" y="1858"/>
                                <a:pt x="1107" y="1857"/>
                              </a:cubicBezTo>
                              <a:cubicBezTo>
                                <a:pt x="1103" y="1848"/>
                                <a:pt x="1103" y="1848"/>
                                <a:pt x="1103" y="1848"/>
                              </a:cubicBezTo>
                              <a:cubicBezTo>
                                <a:pt x="1100" y="1851"/>
                                <a:pt x="1098" y="1852"/>
                                <a:pt x="1096" y="1853"/>
                              </a:cubicBezTo>
                              <a:cubicBezTo>
                                <a:pt x="1094" y="1854"/>
                                <a:pt x="1093" y="1854"/>
                                <a:pt x="1091" y="1854"/>
                              </a:cubicBezTo>
                              <a:cubicBezTo>
                                <a:pt x="1090" y="1854"/>
                                <a:pt x="1089" y="1854"/>
                                <a:pt x="1088" y="1853"/>
                              </a:cubicBezTo>
                              <a:cubicBezTo>
                                <a:pt x="1087" y="1851"/>
                                <a:pt x="1087" y="1849"/>
                                <a:pt x="1088" y="1846"/>
                              </a:cubicBezTo>
                              <a:cubicBezTo>
                                <a:pt x="1088" y="1843"/>
                                <a:pt x="1088" y="1840"/>
                                <a:pt x="1089" y="1837"/>
                              </a:cubicBezTo>
                              <a:cubicBezTo>
                                <a:pt x="1089" y="1833"/>
                                <a:pt x="1090" y="1830"/>
                                <a:pt x="1091" y="1827"/>
                              </a:cubicBezTo>
                              <a:cubicBezTo>
                                <a:pt x="1091" y="1823"/>
                                <a:pt x="1092" y="1819"/>
                                <a:pt x="1093" y="1816"/>
                              </a:cubicBezTo>
                              <a:cubicBezTo>
                                <a:pt x="1094" y="1812"/>
                                <a:pt x="1095" y="1809"/>
                                <a:pt x="1095" y="1805"/>
                              </a:cubicBezTo>
                              <a:cubicBezTo>
                                <a:pt x="1096" y="1802"/>
                                <a:pt x="1097" y="1798"/>
                                <a:pt x="1098" y="1793"/>
                              </a:cubicBezTo>
                              <a:cubicBezTo>
                                <a:pt x="1099" y="1789"/>
                                <a:pt x="1100" y="1785"/>
                                <a:pt x="1101" y="1780"/>
                              </a:cubicBezTo>
                              <a:cubicBezTo>
                                <a:pt x="1102" y="1776"/>
                                <a:pt x="1103" y="1772"/>
                                <a:pt x="1103" y="1768"/>
                              </a:cubicBezTo>
                              <a:cubicBezTo>
                                <a:pt x="1104" y="1764"/>
                                <a:pt x="1105" y="1761"/>
                                <a:pt x="1105" y="1759"/>
                              </a:cubicBezTo>
                              <a:cubicBezTo>
                                <a:pt x="1105" y="1751"/>
                                <a:pt x="1105" y="1745"/>
                                <a:pt x="1103" y="1740"/>
                              </a:cubicBezTo>
                              <a:cubicBezTo>
                                <a:pt x="1102" y="1735"/>
                                <a:pt x="1100" y="1731"/>
                                <a:pt x="1097" y="1728"/>
                              </a:cubicBezTo>
                              <a:cubicBezTo>
                                <a:pt x="1094" y="1725"/>
                                <a:pt x="1091" y="1722"/>
                                <a:pt x="1087" y="1721"/>
                              </a:cubicBezTo>
                              <a:cubicBezTo>
                                <a:pt x="1083" y="1720"/>
                                <a:pt x="1079" y="1719"/>
                                <a:pt x="1074" y="1719"/>
                              </a:cubicBezTo>
                              <a:cubicBezTo>
                                <a:pt x="1069" y="1719"/>
                                <a:pt x="1064" y="1720"/>
                                <a:pt x="1059" y="1721"/>
                              </a:cubicBezTo>
                              <a:cubicBezTo>
                                <a:pt x="1054" y="1723"/>
                                <a:pt x="1049" y="1725"/>
                                <a:pt x="1044" y="1728"/>
                              </a:cubicBezTo>
                              <a:cubicBezTo>
                                <a:pt x="1040" y="1731"/>
                                <a:pt x="1036" y="1734"/>
                                <a:pt x="1031" y="1738"/>
                              </a:cubicBezTo>
                              <a:cubicBezTo>
                                <a:pt x="1027" y="1742"/>
                                <a:pt x="1023" y="1746"/>
                                <a:pt x="1020" y="1751"/>
                              </a:cubicBezTo>
                              <a:cubicBezTo>
                                <a:pt x="1024" y="1722"/>
                                <a:pt x="1024" y="1722"/>
                                <a:pt x="1024" y="1722"/>
                              </a:cubicBezTo>
                              <a:cubicBezTo>
                                <a:pt x="1017" y="1719"/>
                                <a:pt x="1017" y="1719"/>
                                <a:pt x="1017" y="1719"/>
                              </a:cubicBezTo>
                              <a:cubicBezTo>
                                <a:pt x="975" y="1726"/>
                                <a:pt x="975" y="1726"/>
                                <a:pt x="975" y="1726"/>
                              </a:cubicBezTo>
                              <a:cubicBezTo>
                                <a:pt x="972" y="1738"/>
                                <a:pt x="972" y="1738"/>
                                <a:pt x="972" y="1738"/>
                              </a:cubicBezTo>
                              <a:cubicBezTo>
                                <a:pt x="985" y="1747"/>
                                <a:pt x="985" y="1747"/>
                                <a:pt x="985" y="1747"/>
                              </a:cubicBezTo>
                              <a:cubicBezTo>
                                <a:pt x="961" y="1875"/>
                                <a:pt x="961" y="1875"/>
                                <a:pt x="961" y="1875"/>
                              </a:cubicBezTo>
                              <a:cubicBezTo>
                                <a:pt x="997" y="1875"/>
                                <a:pt x="997" y="1875"/>
                                <a:pt x="997" y="1875"/>
                              </a:cubicBezTo>
                              <a:cubicBezTo>
                                <a:pt x="1016" y="1775"/>
                                <a:pt x="1016" y="1775"/>
                                <a:pt x="1016" y="1775"/>
                              </a:cubicBezTo>
                              <a:cubicBezTo>
                                <a:pt x="1018" y="1770"/>
                                <a:pt x="1022" y="1766"/>
                                <a:pt x="1025" y="1762"/>
                              </a:cubicBezTo>
                              <a:cubicBezTo>
                                <a:pt x="1028" y="1758"/>
                                <a:pt x="1032" y="1755"/>
                                <a:pt x="1035" y="1752"/>
                              </a:cubicBezTo>
                              <a:cubicBezTo>
                                <a:pt x="1039" y="1749"/>
                                <a:pt x="1042" y="1747"/>
                                <a:pt x="1046" y="1745"/>
                              </a:cubicBezTo>
                              <a:cubicBezTo>
                                <a:pt x="1049" y="1743"/>
                                <a:pt x="1052" y="1743"/>
                                <a:pt x="1055" y="1743"/>
                              </a:cubicBezTo>
                              <a:cubicBezTo>
                                <a:pt x="1057" y="1743"/>
                                <a:pt x="1059" y="1743"/>
                                <a:pt x="1061" y="1743"/>
                              </a:cubicBezTo>
                              <a:cubicBezTo>
                                <a:pt x="1062" y="1744"/>
                                <a:pt x="1064" y="1745"/>
                                <a:pt x="1064" y="1746"/>
                              </a:cubicBezTo>
                              <a:cubicBezTo>
                                <a:pt x="1065" y="1748"/>
                                <a:pt x="1066" y="1749"/>
                                <a:pt x="1067" y="1752"/>
                              </a:cubicBezTo>
                              <a:cubicBezTo>
                                <a:pt x="1067" y="1755"/>
                                <a:pt x="1067" y="1758"/>
                                <a:pt x="1067" y="1762"/>
                              </a:cubicBezTo>
                              <a:cubicBezTo>
                                <a:pt x="1067" y="1766"/>
                                <a:pt x="1066" y="1770"/>
                                <a:pt x="1066" y="1775"/>
                              </a:cubicBezTo>
                              <a:cubicBezTo>
                                <a:pt x="1065" y="1779"/>
                                <a:pt x="1064" y="1784"/>
                                <a:pt x="1063" y="1788"/>
                              </a:cubicBezTo>
                              <a:close/>
                              <a:moveTo>
                                <a:pt x="1260" y="1844"/>
                              </a:moveTo>
                              <a:cubicBezTo>
                                <a:pt x="1260" y="1847"/>
                                <a:pt x="1259" y="1850"/>
                                <a:pt x="1260" y="1851"/>
                              </a:cubicBezTo>
                              <a:cubicBezTo>
                                <a:pt x="1260" y="1853"/>
                                <a:pt x="1262" y="1854"/>
                                <a:pt x="1263" y="1854"/>
                              </a:cubicBezTo>
                              <a:cubicBezTo>
                                <a:pt x="1265" y="1854"/>
                                <a:pt x="1266" y="1854"/>
                                <a:pt x="1268" y="1853"/>
                              </a:cubicBezTo>
                              <a:cubicBezTo>
                                <a:pt x="1270" y="1852"/>
                                <a:pt x="1272" y="1851"/>
                                <a:pt x="1276" y="1848"/>
                              </a:cubicBezTo>
                              <a:cubicBezTo>
                                <a:pt x="1279" y="1856"/>
                                <a:pt x="1279" y="1856"/>
                                <a:pt x="1279" y="1856"/>
                              </a:cubicBezTo>
                              <a:cubicBezTo>
                                <a:pt x="1279" y="1857"/>
                                <a:pt x="1277" y="1859"/>
                                <a:pt x="1275" y="1861"/>
                              </a:cubicBezTo>
                              <a:cubicBezTo>
                                <a:pt x="1273" y="1863"/>
                                <a:pt x="1271" y="1865"/>
                                <a:pt x="1268" y="1867"/>
                              </a:cubicBezTo>
                              <a:cubicBezTo>
                                <a:pt x="1265" y="1869"/>
                                <a:pt x="1261" y="1871"/>
                                <a:pt x="1257" y="1872"/>
                              </a:cubicBezTo>
                              <a:cubicBezTo>
                                <a:pt x="1253" y="1874"/>
                                <a:pt x="1249" y="1875"/>
                                <a:pt x="1244" y="1875"/>
                              </a:cubicBezTo>
                              <a:cubicBezTo>
                                <a:pt x="1237" y="1875"/>
                                <a:pt x="1232" y="1873"/>
                                <a:pt x="1229" y="1869"/>
                              </a:cubicBezTo>
                              <a:cubicBezTo>
                                <a:pt x="1226" y="1866"/>
                                <a:pt x="1225" y="1860"/>
                                <a:pt x="1225" y="1853"/>
                              </a:cubicBezTo>
                              <a:cubicBezTo>
                                <a:pt x="1223" y="1855"/>
                                <a:pt x="1221" y="1858"/>
                                <a:pt x="1218" y="1861"/>
                              </a:cubicBezTo>
                              <a:cubicBezTo>
                                <a:pt x="1215" y="1863"/>
                                <a:pt x="1211" y="1866"/>
                                <a:pt x="1208" y="1868"/>
                              </a:cubicBezTo>
                              <a:cubicBezTo>
                                <a:pt x="1204" y="1870"/>
                                <a:pt x="1200" y="1871"/>
                                <a:pt x="1195" y="1873"/>
                              </a:cubicBezTo>
                              <a:cubicBezTo>
                                <a:pt x="1191" y="1874"/>
                                <a:pt x="1186" y="1875"/>
                                <a:pt x="1181" y="1875"/>
                              </a:cubicBezTo>
                              <a:cubicBezTo>
                                <a:pt x="1173" y="1875"/>
                                <a:pt x="1166" y="1873"/>
                                <a:pt x="1161" y="1870"/>
                              </a:cubicBezTo>
                              <a:cubicBezTo>
                                <a:pt x="1155" y="1867"/>
                                <a:pt x="1151" y="1863"/>
                                <a:pt x="1147" y="1858"/>
                              </a:cubicBezTo>
                              <a:cubicBezTo>
                                <a:pt x="1144" y="1853"/>
                                <a:pt x="1142" y="1847"/>
                                <a:pt x="1140" y="1841"/>
                              </a:cubicBezTo>
                              <a:cubicBezTo>
                                <a:pt x="1139" y="1834"/>
                                <a:pt x="1138" y="1826"/>
                                <a:pt x="1139" y="1819"/>
                              </a:cubicBezTo>
                              <a:cubicBezTo>
                                <a:pt x="1139" y="1811"/>
                                <a:pt x="1141" y="1803"/>
                                <a:pt x="1143" y="1795"/>
                              </a:cubicBezTo>
                              <a:cubicBezTo>
                                <a:pt x="1145" y="1787"/>
                                <a:pt x="1148" y="1779"/>
                                <a:pt x="1151" y="1772"/>
                              </a:cubicBezTo>
                              <a:cubicBezTo>
                                <a:pt x="1155" y="1765"/>
                                <a:pt x="1160" y="1758"/>
                                <a:pt x="1165" y="1751"/>
                              </a:cubicBezTo>
                              <a:cubicBezTo>
                                <a:pt x="1170" y="1745"/>
                                <a:pt x="1176" y="1739"/>
                                <a:pt x="1183" y="1735"/>
                              </a:cubicBezTo>
                              <a:cubicBezTo>
                                <a:pt x="1190" y="1730"/>
                                <a:pt x="1197" y="1726"/>
                                <a:pt x="1206" y="1723"/>
                              </a:cubicBezTo>
                              <a:cubicBezTo>
                                <a:pt x="1214" y="1720"/>
                                <a:pt x="1223" y="1719"/>
                                <a:pt x="1233" y="1719"/>
                              </a:cubicBezTo>
                              <a:cubicBezTo>
                                <a:pt x="1236" y="1719"/>
                                <a:pt x="1238" y="1719"/>
                                <a:pt x="1241" y="1719"/>
                              </a:cubicBezTo>
                              <a:cubicBezTo>
                                <a:pt x="1244" y="1720"/>
                                <a:pt x="1246" y="1720"/>
                                <a:pt x="1249" y="1721"/>
                              </a:cubicBezTo>
                              <a:cubicBezTo>
                                <a:pt x="1258" y="1676"/>
                                <a:pt x="1258" y="1676"/>
                                <a:pt x="1258" y="1676"/>
                              </a:cubicBezTo>
                              <a:cubicBezTo>
                                <a:pt x="1239" y="1671"/>
                                <a:pt x="1239" y="1671"/>
                                <a:pt x="1239" y="1671"/>
                              </a:cubicBezTo>
                              <a:cubicBezTo>
                                <a:pt x="1242" y="1660"/>
                                <a:pt x="1242" y="1660"/>
                                <a:pt x="1242" y="1660"/>
                              </a:cubicBezTo>
                              <a:cubicBezTo>
                                <a:pt x="1290" y="1654"/>
                                <a:pt x="1290" y="1654"/>
                                <a:pt x="1290" y="1654"/>
                              </a:cubicBezTo>
                              <a:cubicBezTo>
                                <a:pt x="1298" y="1657"/>
                                <a:pt x="1298" y="1657"/>
                                <a:pt x="1298" y="1657"/>
                              </a:cubicBezTo>
                              <a:lnTo>
                                <a:pt x="1260" y="1844"/>
                              </a:lnTo>
                              <a:close/>
                              <a:moveTo>
                                <a:pt x="1245" y="1741"/>
                              </a:moveTo>
                              <a:cubicBezTo>
                                <a:pt x="1243" y="1739"/>
                                <a:pt x="1240" y="1738"/>
                                <a:pt x="1237" y="1737"/>
                              </a:cubicBezTo>
                              <a:cubicBezTo>
                                <a:pt x="1235" y="1737"/>
                                <a:pt x="1232" y="1736"/>
                                <a:pt x="1228" y="1736"/>
                              </a:cubicBezTo>
                              <a:cubicBezTo>
                                <a:pt x="1223" y="1736"/>
                                <a:pt x="1217" y="1738"/>
                                <a:pt x="1213" y="1740"/>
                              </a:cubicBezTo>
                              <a:cubicBezTo>
                                <a:pt x="1208" y="1743"/>
                                <a:pt x="1204" y="1746"/>
                                <a:pt x="1200" y="1750"/>
                              </a:cubicBezTo>
                              <a:cubicBezTo>
                                <a:pt x="1196" y="1754"/>
                                <a:pt x="1193" y="1759"/>
                                <a:pt x="1190" y="1764"/>
                              </a:cubicBezTo>
                              <a:cubicBezTo>
                                <a:pt x="1187" y="1770"/>
                                <a:pt x="1185" y="1775"/>
                                <a:pt x="1183" y="1781"/>
                              </a:cubicBezTo>
                              <a:cubicBezTo>
                                <a:pt x="1181" y="1787"/>
                                <a:pt x="1180" y="1793"/>
                                <a:pt x="1179" y="1800"/>
                              </a:cubicBezTo>
                              <a:cubicBezTo>
                                <a:pt x="1178" y="1806"/>
                                <a:pt x="1177" y="1812"/>
                                <a:pt x="1177" y="1817"/>
                              </a:cubicBezTo>
                              <a:cubicBezTo>
                                <a:pt x="1176" y="1829"/>
                                <a:pt x="1177" y="1838"/>
                                <a:pt x="1180" y="1845"/>
                              </a:cubicBezTo>
                              <a:cubicBezTo>
                                <a:pt x="1184" y="1851"/>
                                <a:pt x="1188" y="1854"/>
                                <a:pt x="1195" y="1854"/>
                              </a:cubicBezTo>
                              <a:cubicBezTo>
                                <a:pt x="1198" y="1854"/>
                                <a:pt x="1201" y="1854"/>
                                <a:pt x="1204" y="1853"/>
                              </a:cubicBezTo>
                              <a:cubicBezTo>
                                <a:pt x="1206" y="1852"/>
                                <a:pt x="1209" y="1850"/>
                                <a:pt x="1212" y="1848"/>
                              </a:cubicBezTo>
                              <a:cubicBezTo>
                                <a:pt x="1214" y="1847"/>
                                <a:pt x="1217" y="1845"/>
                                <a:pt x="1219" y="1843"/>
                              </a:cubicBezTo>
                              <a:cubicBezTo>
                                <a:pt x="1221" y="1841"/>
                                <a:pt x="1223" y="1838"/>
                                <a:pt x="1225" y="1836"/>
                              </a:cubicBezTo>
                              <a:lnTo>
                                <a:pt x="1245" y="1741"/>
                              </a:lnTo>
                              <a:close/>
                              <a:moveTo>
                                <a:pt x="1437" y="1739"/>
                              </a:moveTo>
                              <a:cubicBezTo>
                                <a:pt x="1438" y="1743"/>
                                <a:pt x="1439" y="1747"/>
                                <a:pt x="1439" y="1751"/>
                              </a:cubicBezTo>
                              <a:cubicBezTo>
                                <a:pt x="1439" y="1758"/>
                                <a:pt x="1437" y="1765"/>
                                <a:pt x="1434" y="1770"/>
                              </a:cubicBezTo>
                              <a:cubicBezTo>
                                <a:pt x="1431" y="1776"/>
                                <a:pt x="1427" y="1781"/>
                                <a:pt x="1422" y="1785"/>
                              </a:cubicBezTo>
                              <a:cubicBezTo>
                                <a:pt x="1417" y="1789"/>
                                <a:pt x="1412" y="1793"/>
                                <a:pt x="1405" y="1796"/>
                              </a:cubicBezTo>
                              <a:cubicBezTo>
                                <a:pt x="1399" y="1799"/>
                                <a:pt x="1393" y="1802"/>
                                <a:pt x="1386" y="1804"/>
                              </a:cubicBezTo>
                              <a:cubicBezTo>
                                <a:pt x="1380" y="1806"/>
                                <a:pt x="1374" y="1807"/>
                                <a:pt x="1367" y="1808"/>
                              </a:cubicBezTo>
                              <a:cubicBezTo>
                                <a:pt x="1361" y="1810"/>
                                <a:pt x="1355" y="1810"/>
                                <a:pt x="1350" y="1810"/>
                              </a:cubicBezTo>
                              <a:cubicBezTo>
                                <a:pt x="1350" y="1816"/>
                                <a:pt x="1350" y="1821"/>
                                <a:pt x="1351" y="1826"/>
                              </a:cubicBezTo>
                              <a:cubicBezTo>
                                <a:pt x="1351" y="1832"/>
                                <a:pt x="1353" y="1836"/>
                                <a:pt x="1354" y="1840"/>
                              </a:cubicBezTo>
                              <a:cubicBezTo>
                                <a:pt x="1356" y="1844"/>
                                <a:pt x="1359" y="1847"/>
                                <a:pt x="1362" y="1850"/>
                              </a:cubicBezTo>
                              <a:cubicBezTo>
                                <a:pt x="1366" y="1852"/>
                                <a:pt x="1370" y="1853"/>
                                <a:pt x="1375" y="1853"/>
                              </a:cubicBezTo>
                              <a:cubicBezTo>
                                <a:pt x="1379" y="1853"/>
                                <a:pt x="1383" y="1853"/>
                                <a:pt x="1387" y="1851"/>
                              </a:cubicBezTo>
                              <a:cubicBezTo>
                                <a:pt x="1391" y="1850"/>
                                <a:pt x="1395" y="1849"/>
                                <a:pt x="1399" y="1847"/>
                              </a:cubicBezTo>
                              <a:cubicBezTo>
                                <a:pt x="1402" y="1845"/>
                                <a:pt x="1406" y="1843"/>
                                <a:pt x="1409" y="1840"/>
                              </a:cubicBezTo>
                              <a:cubicBezTo>
                                <a:pt x="1412" y="1838"/>
                                <a:pt x="1415" y="1835"/>
                                <a:pt x="1418" y="1832"/>
                              </a:cubicBezTo>
                              <a:cubicBezTo>
                                <a:pt x="1425" y="1845"/>
                                <a:pt x="1425" y="1845"/>
                                <a:pt x="1425" y="1845"/>
                              </a:cubicBezTo>
                              <a:cubicBezTo>
                                <a:pt x="1423" y="1847"/>
                                <a:pt x="1420" y="1851"/>
                                <a:pt x="1416" y="1854"/>
                              </a:cubicBezTo>
                              <a:cubicBezTo>
                                <a:pt x="1413" y="1857"/>
                                <a:pt x="1408" y="1861"/>
                                <a:pt x="1403" y="1864"/>
                              </a:cubicBezTo>
                              <a:cubicBezTo>
                                <a:pt x="1398" y="1867"/>
                                <a:pt x="1392" y="1869"/>
                                <a:pt x="1385" y="1872"/>
                              </a:cubicBezTo>
                              <a:cubicBezTo>
                                <a:pt x="1379" y="1874"/>
                                <a:pt x="1372" y="1875"/>
                                <a:pt x="1364" y="1875"/>
                              </a:cubicBezTo>
                              <a:cubicBezTo>
                                <a:pt x="1354" y="1875"/>
                                <a:pt x="1345" y="1873"/>
                                <a:pt x="1338" y="1870"/>
                              </a:cubicBezTo>
                              <a:cubicBezTo>
                                <a:pt x="1331" y="1866"/>
                                <a:pt x="1326" y="1862"/>
                                <a:pt x="1321" y="1856"/>
                              </a:cubicBezTo>
                              <a:cubicBezTo>
                                <a:pt x="1317" y="1850"/>
                                <a:pt x="1314" y="1844"/>
                                <a:pt x="1313" y="1837"/>
                              </a:cubicBezTo>
                              <a:cubicBezTo>
                                <a:pt x="1311" y="1830"/>
                                <a:pt x="1310" y="1822"/>
                                <a:pt x="1311" y="1815"/>
                              </a:cubicBezTo>
                              <a:cubicBezTo>
                                <a:pt x="1312" y="1802"/>
                                <a:pt x="1315" y="1789"/>
                                <a:pt x="1319" y="1778"/>
                              </a:cubicBezTo>
                              <a:cubicBezTo>
                                <a:pt x="1324" y="1766"/>
                                <a:pt x="1331" y="1756"/>
                                <a:pt x="1339" y="1747"/>
                              </a:cubicBezTo>
                              <a:cubicBezTo>
                                <a:pt x="1347" y="1738"/>
                                <a:pt x="1356" y="1732"/>
                                <a:pt x="1366" y="1727"/>
                              </a:cubicBezTo>
                              <a:cubicBezTo>
                                <a:pt x="1377" y="1722"/>
                                <a:pt x="1388" y="1719"/>
                                <a:pt x="1399" y="1719"/>
                              </a:cubicBezTo>
                              <a:cubicBezTo>
                                <a:pt x="1407" y="1719"/>
                                <a:pt x="1413" y="1720"/>
                                <a:pt x="1418" y="1722"/>
                              </a:cubicBezTo>
                              <a:cubicBezTo>
                                <a:pt x="1423" y="1723"/>
                                <a:pt x="1427" y="1725"/>
                                <a:pt x="1430" y="1728"/>
                              </a:cubicBezTo>
                              <a:cubicBezTo>
                                <a:pt x="1433" y="1731"/>
                                <a:pt x="1436" y="1735"/>
                                <a:pt x="1437" y="1739"/>
                              </a:cubicBezTo>
                              <a:close/>
                              <a:moveTo>
                                <a:pt x="1403" y="1755"/>
                              </a:moveTo>
                              <a:cubicBezTo>
                                <a:pt x="1403" y="1748"/>
                                <a:pt x="1402" y="1744"/>
                                <a:pt x="1400" y="1741"/>
                              </a:cubicBezTo>
                              <a:cubicBezTo>
                                <a:pt x="1398" y="1738"/>
                                <a:pt x="1394" y="1737"/>
                                <a:pt x="1390" y="1737"/>
                              </a:cubicBezTo>
                              <a:cubicBezTo>
                                <a:pt x="1386" y="1737"/>
                                <a:pt x="1383" y="1737"/>
                                <a:pt x="1379" y="1739"/>
                              </a:cubicBezTo>
                              <a:cubicBezTo>
                                <a:pt x="1376" y="1741"/>
                                <a:pt x="1373" y="1744"/>
                                <a:pt x="1370" y="1747"/>
                              </a:cubicBezTo>
                              <a:cubicBezTo>
                                <a:pt x="1368" y="1750"/>
                                <a:pt x="1365" y="1753"/>
                                <a:pt x="1363" y="1757"/>
                              </a:cubicBezTo>
                              <a:cubicBezTo>
                                <a:pt x="1361" y="1761"/>
                                <a:pt x="1359" y="1765"/>
                                <a:pt x="1358" y="1769"/>
                              </a:cubicBezTo>
                              <a:cubicBezTo>
                                <a:pt x="1356" y="1774"/>
                                <a:pt x="1355" y="1778"/>
                                <a:pt x="1354" y="1782"/>
                              </a:cubicBezTo>
                              <a:cubicBezTo>
                                <a:pt x="1353" y="1787"/>
                                <a:pt x="1352" y="1791"/>
                                <a:pt x="1351" y="1794"/>
                              </a:cubicBezTo>
                              <a:cubicBezTo>
                                <a:pt x="1356" y="1794"/>
                                <a:pt x="1361" y="1793"/>
                                <a:pt x="1367" y="1792"/>
                              </a:cubicBezTo>
                              <a:cubicBezTo>
                                <a:pt x="1373" y="1790"/>
                                <a:pt x="1378" y="1787"/>
                                <a:pt x="1384" y="1784"/>
                              </a:cubicBezTo>
                              <a:cubicBezTo>
                                <a:pt x="1389" y="1780"/>
                                <a:pt x="1393" y="1776"/>
                                <a:pt x="1397" y="1771"/>
                              </a:cubicBezTo>
                              <a:cubicBezTo>
                                <a:pt x="1401" y="1767"/>
                                <a:pt x="1403" y="1761"/>
                                <a:pt x="1403" y="1755"/>
                              </a:cubicBezTo>
                              <a:close/>
                              <a:moveTo>
                                <a:pt x="1566" y="1719"/>
                              </a:moveTo>
                              <a:cubicBezTo>
                                <a:pt x="1561" y="1719"/>
                                <a:pt x="1555" y="1720"/>
                                <a:pt x="1550" y="1722"/>
                              </a:cubicBezTo>
                              <a:cubicBezTo>
                                <a:pt x="1545" y="1725"/>
                                <a:pt x="1540" y="1728"/>
                                <a:pt x="1536" y="1731"/>
                              </a:cubicBezTo>
                              <a:cubicBezTo>
                                <a:pt x="1532" y="1735"/>
                                <a:pt x="1529" y="1739"/>
                                <a:pt x="1526" y="1743"/>
                              </a:cubicBezTo>
                              <a:cubicBezTo>
                                <a:pt x="1523" y="1748"/>
                                <a:pt x="1520" y="1752"/>
                                <a:pt x="1519" y="1756"/>
                              </a:cubicBezTo>
                              <a:cubicBezTo>
                                <a:pt x="1523" y="1723"/>
                                <a:pt x="1523" y="1723"/>
                                <a:pt x="1523" y="1723"/>
                              </a:cubicBezTo>
                              <a:cubicBezTo>
                                <a:pt x="1516" y="1719"/>
                                <a:pt x="1516" y="1719"/>
                                <a:pt x="1516" y="1719"/>
                              </a:cubicBezTo>
                              <a:cubicBezTo>
                                <a:pt x="1477" y="1726"/>
                                <a:pt x="1477" y="1726"/>
                                <a:pt x="1477" y="1726"/>
                              </a:cubicBezTo>
                              <a:cubicBezTo>
                                <a:pt x="1474" y="1738"/>
                                <a:pt x="1474" y="1738"/>
                                <a:pt x="1474" y="1738"/>
                              </a:cubicBezTo>
                              <a:cubicBezTo>
                                <a:pt x="1487" y="1746"/>
                                <a:pt x="1487" y="1746"/>
                                <a:pt x="1487" y="1746"/>
                              </a:cubicBezTo>
                              <a:cubicBezTo>
                                <a:pt x="1463" y="1874"/>
                                <a:pt x="1463" y="1874"/>
                                <a:pt x="1463" y="1874"/>
                              </a:cubicBezTo>
                              <a:cubicBezTo>
                                <a:pt x="1499" y="1874"/>
                                <a:pt x="1499" y="1874"/>
                                <a:pt x="1499" y="1874"/>
                              </a:cubicBezTo>
                              <a:cubicBezTo>
                                <a:pt x="1518" y="1774"/>
                                <a:pt x="1518" y="1774"/>
                                <a:pt x="1518" y="1774"/>
                              </a:cubicBezTo>
                              <a:cubicBezTo>
                                <a:pt x="1520" y="1771"/>
                                <a:pt x="1522" y="1768"/>
                                <a:pt x="1524" y="1766"/>
                              </a:cubicBezTo>
                              <a:cubicBezTo>
                                <a:pt x="1527" y="1764"/>
                                <a:pt x="1530" y="1762"/>
                                <a:pt x="1533" y="1761"/>
                              </a:cubicBezTo>
                              <a:cubicBezTo>
                                <a:pt x="1536" y="1759"/>
                                <a:pt x="1539" y="1758"/>
                                <a:pt x="1542" y="1758"/>
                              </a:cubicBezTo>
                              <a:cubicBezTo>
                                <a:pt x="1545" y="1757"/>
                                <a:pt x="1548" y="1757"/>
                                <a:pt x="1551" y="1757"/>
                              </a:cubicBezTo>
                              <a:cubicBezTo>
                                <a:pt x="1555" y="1757"/>
                                <a:pt x="1558" y="1757"/>
                                <a:pt x="1560" y="1758"/>
                              </a:cubicBezTo>
                              <a:cubicBezTo>
                                <a:pt x="1563" y="1759"/>
                                <a:pt x="1564" y="1760"/>
                                <a:pt x="1565" y="1760"/>
                              </a:cubicBezTo>
                              <a:cubicBezTo>
                                <a:pt x="1575" y="1721"/>
                                <a:pt x="1575" y="1721"/>
                                <a:pt x="1575" y="1721"/>
                              </a:cubicBezTo>
                              <a:cubicBezTo>
                                <a:pt x="1574" y="1721"/>
                                <a:pt x="1573" y="1720"/>
                                <a:pt x="1572" y="1720"/>
                              </a:cubicBezTo>
                              <a:cubicBezTo>
                                <a:pt x="1570" y="1719"/>
                                <a:pt x="1568" y="1719"/>
                                <a:pt x="1566" y="1719"/>
                              </a:cubicBezTo>
                              <a:close/>
                              <a:moveTo>
                                <a:pt x="1710" y="1734"/>
                              </a:moveTo>
                              <a:cubicBezTo>
                                <a:pt x="1719" y="1745"/>
                                <a:pt x="1724" y="1760"/>
                                <a:pt x="1723" y="1779"/>
                              </a:cubicBezTo>
                              <a:cubicBezTo>
                                <a:pt x="1723" y="1792"/>
                                <a:pt x="1720" y="1804"/>
                                <a:pt x="1716" y="1815"/>
                              </a:cubicBezTo>
                              <a:cubicBezTo>
                                <a:pt x="1711" y="1827"/>
                                <a:pt x="1705" y="1837"/>
                                <a:pt x="1698" y="1846"/>
                              </a:cubicBezTo>
                              <a:cubicBezTo>
                                <a:pt x="1690" y="1855"/>
                                <a:pt x="1681" y="1862"/>
                                <a:pt x="1671" y="1867"/>
                              </a:cubicBezTo>
                              <a:cubicBezTo>
                                <a:pt x="1660" y="1872"/>
                                <a:pt x="1649" y="1875"/>
                                <a:pt x="1636" y="1875"/>
                              </a:cubicBezTo>
                              <a:cubicBezTo>
                                <a:pt x="1618" y="1875"/>
                                <a:pt x="1604" y="1869"/>
                                <a:pt x="1595" y="1859"/>
                              </a:cubicBezTo>
                              <a:cubicBezTo>
                                <a:pt x="1586" y="1848"/>
                                <a:pt x="1582" y="1834"/>
                                <a:pt x="1582" y="1814"/>
                              </a:cubicBezTo>
                              <a:cubicBezTo>
                                <a:pt x="1582" y="1801"/>
                                <a:pt x="1585" y="1789"/>
                                <a:pt x="1589" y="1778"/>
                              </a:cubicBezTo>
                              <a:cubicBezTo>
                                <a:pt x="1593" y="1766"/>
                                <a:pt x="1599" y="1756"/>
                                <a:pt x="1607" y="1748"/>
                              </a:cubicBezTo>
                              <a:cubicBezTo>
                                <a:pt x="1615" y="1739"/>
                                <a:pt x="1624" y="1732"/>
                                <a:pt x="1634" y="1727"/>
                              </a:cubicBezTo>
                              <a:cubicBezTo>
                                <a:pt x="1645" y="1722"/>
                                <a:pt x="1656" y="1719"/>
                                <a:pt x="1669" y="1719"/>
                              </a:cubicBezTo>
                              <a:cubicBezTo>
                                <a:pt x="1687" y="1719"/>
                                <a:pt x="1701" y="1724"/>
                                <a:pt x="1710" y="1734"/>
                              </a:cubicBezTo>
                              <a:close/>
                              <a:moveTo>
                                <a:pt x="1684" y="1779"/>
                              </a:moveTo>
                              <a:cubicBezTo>
                                <a:pt x="1684" y="1764"/>
                                <a:pt x="1682" y="1753"/>
                                <a:pt x="1679" y="1747"/>
                              </a:cubicBezTo>
                              <a:cubicBezTo>
                                <a:pt x="1676" y="1740"/>
                                <a:pt x="1670" y="1737"/>
                                <a:pt x="1663" y="1737"/>
                              </a:cubicBezTo>
                              <a:cubicBezTo>
                                <a:pt x="1658" y="1737"/>
                                <a:pt x="1654" y="1738"/>
                                <a:pt x="1650" y="1740"/>
                              </a:cubicBezTo>
                              <a:cubicBezTo>
                                <a:pt x="1647" y="1742"/>
                                <a:pt x="1643" y="1745"/>
                                <a:pt x="1640" y="1749"/>
                              </a:cubicBezTo>
                              <a:cubicBezTo>
                                <a:pt x="1637" y="1753"/>
                                <a:pt x="1634" y="1758"/>
                                <a:pt x="1632" y="1763"/>
                              </a:cubicBezTo>
                              <a:cubicBezTo>
                                <a:pt x="1630" y="1768"/>
                                <a:pt x="1628" y="1773"/>
                                <a:pt x="1626" y="1779"/>
                              </a:cubicBezTo>
                              <a:cubicBezTo>
                                <a:pt x="1625" y="1785"/>
                                <a:pt x="1624" y="1791"/>
                                <a:pt x="1623" y="1797"/>
                              </a:cubicBezTo>
                              <a:cubicBezTo>
                                <a:pt x="1622" y="1803"/>
                                <a:pt x="1621" y="1809"/>
                                <a:pt x="1621" y="1814"/>
                              </a:cubicBezTo>
                              <a:cubicBezTo>
                                <a:pt x="1621" y="1829"/>
                                <a:pt x="1622" y="1840"/>
                                <a:pt x="1626" y="1847"/>
                              </a:cubicBezTo>
                              <a:cubicBezTo>
                                <a:pt x="1629" y="1854"/>
                                <a:pt x="1635" y="1858"/>
                                <a:pt x="1643" y="1858"/>
                              </a:cubicBezTo>
                              <a:cubicBezTo>
                                <a:pt x="1647" y="1858"/>
                                <a:pt x="1651" y="1857"/>
                                <a:pt x="1655" y="1854"/>
                              </a:cubicBezTo>
                              <a:cubicBezTo>
                                <a:pt x="1659" y="1852"/>
                                <a:pt x="1662" y="1849"/>
                                <a:pt x="1665" y="1845"/>
                              </a:cubicBezTo>
                              <a:cubicBezTo>
                                <a:pt x="1668" y="1841"/>
                                <a:pt x="1671" y="1836"/>
                                <a:pt x="1673" y="1831"/>
                              </a:cubicBezTo>
                              <a:cubicBezTo>
                                <a:pt x="1675" y="1826"/>
                                <a:pt x="1677" y="1820"/>
                                <a:pt x="1679" y="1815"/>
                              </a:cubicBezTo>
                              <a:cubicBezTo>
                                <a:pt x="1680" y="1809"/>
                                <a:pt x="1681" y="1803"/>
                                <a:pt x="1682" y="1797"/>
                              </a:cubicBezTo>
                              <a:cubicBezTo>
                                <a:pt x="1683" y="1791"/>
                                <a:pt x="1683" y="1785"/>
                                <a:pt x="1684" y="1779"/>
                              </a:cubicBezTo>
                              <a:close/>
                              <a:moveTo>
                                <a:pt x="1889" y="1752"/>
                              </a:moveTo>
                              <a:cubicBezTo>
                                <a:pt x="1890" y="1759"/>
                                <a:pt x="1891" y="1767"/>
                                <a:pt x="1890" y="1776"/>
                              </a:cubicBezTo>
                              <a:cubicBezTo>
                                <a:pt x="1890" y="1784"/>
                                <a:pt x="1889" y="1792"/>
                                <a:pt x="1886" y="1800"/>
                              </a:cubicBezTo>
                              <a:cubicBezTo>
                                <a:pt x="1884" y="1808"/>
                                <a:pt x="1881" y="1816"/>
                                <a:pt x="1877" y="1823"/>
                              </a:cubicBezTo>
                              <a:cubicBezTo>
                                <a:pt x="1873" y="1830"/>
                                <a:pt x="1869" y="1837"/>
                                <a:pt x="1863" y="1843"/>
                              </a:cubicBezTo>
                              <a:cubicBezTo>
                                <a:pt x="1858" y="1850"/>
                                <a:pt x="1852" y="1855"/>
                                <a:pt x="1845" y="1860"/>
                              </a:cubicBezTo>
                              <a:cubicBezTo>
                                <a:pt x="1838" y="1864"/>
                                <a:pt x="1831" y="1868"/>
                                <a:pt x="1823" y="1871"/>
                              </a:cubicBezTo>
                              <a:cubicBezTo>
                                <a:pt x="1815" y="1873"/>
                                <a:pt x="1806" y="1875"/>
                                <a:pt x="1797" y="1875"/>
                              </a:cubicBezTo>
                              <a:cubicBezTo>
                                <a:pt x="1795" y="1875"/>
                                <a:pt x="1792" y="1874"/>
                                <a:pt x="1789" y="1874"/>
                              </a:cubicBezTo>
                              <a:cubicBezTo>
                                <a:pt x="1787" y="1874"/>
                                <a:pt x="1784" y="1873"/>
                                <a:pt x="1782" y="1873"/>
                              </a:cubicBezTo>
                              <a:cubicBezTo>
                                <a:pt x="1769" y="1944"/>
                                <a:pt x="1769" y="1944"/>
                                <a:pt x="1769" y="1944"/>
                              </a:cubicBezTo>
                              <a:cubicBezTo>
                                <a:pt x="1734" y="1944"/>
                                <a:pt x="1734" y="1944"/>
                                <a:pt x="1734" y="1944"/>
                              </a:cubicBezTo>
                              <a:cubicBezTo>
                                <a:pt x="1771" y="1746"/>
                                <a:pt x="1771" y="1746"/>
                                <a:pt x="1771" y="1746"/>
                              </a:cubicBezTo>
                              <a:cubicBezTo>
                                <a:pt x="1757" y="1737"/>
                                <a:pt x="1757" y="1737"/>
                                <a:pt x="1757" y="1737"/>
                              </a:cubicBezTo>
                              <a:cubicBezTo>
                                <a:pt x="1760" y="1726"/>
                                <a:pt x="1760" y="1726"/>
                                <a:pt x="1760" y="1726"/>
                              </a:cubicBezTo>
                              <a:cubicBezTo>
                                <a:pt x="1804" y="1719"/>
                                <a:pt x="1804" y="1719"/>
                                <a:pt x="1804" y="1719"/>
                              </a:cubicBezTo>
                              <a:cubicBezTo>
                                <a:pt x="1811" y="1722"/>
                                <a:pt x="1811" y="1722"/>
                                <a:pt x="1811" y="1722"/>
                              </a:cubicBezTo>
                              <a:cubicBezTo>
                                <a:pt x="1808" y="1736"/>
                                <a:pt x="1808" y="1736"/>
                                <a:pt x="1808" y="1736"/>
                              </a:cubicBezTo>
                              <a:cubicBezTo>
                                <a:pt x="1810" y="1734"/>
                                <a:pt x="1813" y="1732"/>
                                <a:pt x="1816" y="1730"/>
                              </a:cubicBezTo>
                              <a:cubicBezTo>
                                <a:pt x="1818" y="1728"/>
                                <a:pt x="1821" y="1726"/>
                                <a:pt x="1825" y="1724"/>
                              </a:cubicBezTo>
                              <a:cubicBezTo>
                                <a:pt x="1828" y="1723"/>
                                <a:pt x="1832" y="1721"/>
                                <a:pt x="1835" y="1720"/>
                              </a:cubicBezTo>
                              <a:cubicBezTo>
                                <a:pt x="1839" y="1719"/>
                                <a:pt x="1843" y="1719"/>
                                <a:pt x="1847" y="1719"/>
                              </a:cubicBezTo>
                              <a:cubicBezTo>
                                <a:pt x="1855" y="1719"/>
                                <a:pt x="1862" y="1720"/>
                                <a:pt x="1867" y="1723"/>
                              </a:cubicBezTo>
                              <a:cubicBezTo>
                                <a:pt x="1873" y="1726"/>
                                <a:pt x="1878" y="1729"/>
                                <a:pt x="1881" y="1734"/>
                              </a:cubicBezTo>
                              <a:cubicBezTo>
                                <a:pt x="1885" y="1739"/>
                                <a:pt x="1887" y="1745"/>
                                <a:pt x="1889" y="1752"/>
                              </a:cubicBezTo>
                              <a:close/>
                              <a:moveTo>
                                <a:pt x="1852" y="1777"/>
                              </a:moveTo>
                              <a:cubicBezTo>
                                <a:pt x="1853" y="1771"/>
                                <a:pt x="1853" y="1766"/>
                                <a:pt x="1852" y="1762"/>
                              </a:cubicBezTo>
                              <a:cubicBezTo>
                                <a:pt x="1851" y="1757"/>
                                <a:pt x="1850" y="1754"/>
                                <a:pt x="1849" y="1750"/>
                              </a:cubicBezTo>
                              <a:cubicBezTo>
                                <a:pt x="1847" y="1747"/>
                                <a:pt x="1845" y="1745"/>
                                <a:pt x="1843" y="1743"/>
                              </a:cubicBezTo>
                              <a:cubicBezTo>
                                <a:pt x="1840" y="1741"/>
                                <a:pt x="1837" y="1740"/>
                                <a:pt x="1834" y="1740"/>
                              </a:cubicBezTo>
                              <a:cubicBezTo>
                                <a:pt x="1831" y="1740"/>
                                <a:pt x="1828" y="1741"/>
                                <a:pt x="1825" y="1742"/>
                              </a:cubicBezTo>
                              <a:cubicBezTo>
                                <a:pt x="1822" y="1743"/>
                                <a:pt x="1820" y="1744"/>
                                <a:pt x="1817" y="1746"/>
                              </a:cubicBezTo>
                              <a:cubicBezTo>
                                <a:pt x="1815" y="1747"/>
                                <a:pt x="1813" y="1749"/>
                                <a:pt x="1810" y="1751"/>
                              </a:cubicBezTo>
                              <a:cubicBezTo>
                                <a:pt x="1808" y="1753"/>
                                <a:pt x="1806" y="1755"/>
                                <a:pt x="1805" y="1758"/>
                              </a:cubicBezTo>
                              <a:cubicBezTo>
                                <a:pt x="1786" y="1854"/>
                                <a:pt x="1786" y="1854"/>
                                <a:pt x="1786" y="1854"/>
                              </a:cubicBezTo>
                              <a:cubicBezTo>
                                <a:pt x="1788" y="1855"/>
                                <a:pt x="1790" y="1856"/>
                                <a:pt x="1793" y="1856"/>
                              </a:cubicBezTo>
                              <a:cubicBezTo>
                                <a:pt x="1795" y="1857"/>
                                <a:pt x="1798" y="1857"/>
                                <a:pt x="1802" y="1857"/>
                              </a:cubicBezTo>
                              <a:cubicBezTo>
                                <a:pt x="1807" y="1857"/>
                                <a:pt x="1812" y="1856"/>
                                <a:pt x="1817" y="1854"/>
                              </a:cubicBezTo>
                              <a:cubicBezTo>
                                <a:pt x="1821" y="1851"/>
                                <a:pt x="1826" y="1848"/>
                                <a:pt x="1829" y="1844"/>
                              </a:cubicBezTo>
                              <a:cubicBezTo>
                                <a:pt x="1833" y="1840"/>
                                <a:pt x="1836" y="1836"/>
                                <a:pt x="1839" y="1831"/>
                              </a:cubicBezTo>
                              <a:cubicBezTo>
                                <a:pt x="1842" y="1825"/>
                                <a:pt x="1844" y="1820"/>
                                <a:pt x="1846" y="1814"/>
                              </a:cubicBezTo>
                              <a:cubicBezTo>
                                <a:pt x="1848" y="1808"/>
                                <a:pt x="1849" y="1802"/>
                                <a:pt x="1850" y="1795"/>
                              </a:cubicBezTo>
                              <a:cubicBezTo>
                                <a:pt x="1851" y="1789"/>
                                <a:pt x="1852" y="1783"/>
                                <a:pt x="1852" y="1777"/>
                              </a:cubicBezTo>
                              <a:close/>
                              <a:moveTo>
                                <a:pt x="2050" y="1747"/>
                              </a:moveTo>
                              <a:cubicBezTo>
                                <a:pt x="2051" y="1743"/>
                                <a:pt x="2050" y="1739"/>
                                <a:pt x="2050" y="1736"/>
                              </a:cubicBezTo>
                              <a:cubicBezTo>
                                <a:pt x="2049" y="1733"/>
                                <a:pt x="2048" y="1730"/>
                                <a:pt x="2046" y="1727"/>
                              </a:cubicBezTo>
                              <a:cubicBezTo>
                                <a:pt x="2045" y="1725"/>
                                <a:pt x="2043" y="1723"/>
                                <a:pt x="2040" y="1721"/>
                              </a:cubicBezTo>
                              <a:cubicBezTo>
                                <a:pt x="2038" y="1720"/>
                                <a:pt x="2034" y="1719"/>
                                <a:pt x="2031" y="1719"/>
                              </a:cubicBezTo>
                              <a:cubicBezTo>
                                <a:pt x="2025" y="1719"/>
                                <a:pt x="2021" y="1720"/>
                                <a:pt x="2018" y="1723"/>
                              </a:cubicBezTo>
                              <a:cubicBezTo>
                                <a:pt x="2014" y="1726"/>
                                <a:pt x="2013" y="1730"/>
                                <a:pt x="2012" y="1735"/>
                              </a:cubicBezTo>
                              <a:cubicBezTo>
                                <a:pt x="2012" y="1737"/>
                                <a:pt x="2012" y="1739"/>
                                <a:pt x="2013" y="1742"/>
                              </a:cubicBezTo>
                              <a:cubicBezTo>
                                <a:pt x="2013" y="1744"/>
                                <a:pt x="2014" y="1746"/>
                                <a:pt x="2014" y="1748"/>
                              </a:cubicBezTo>
                              <a:cubicBezTo>
                                <a:pt x="2014" y="1750"/>
                                <a:pt x="2015" y="1752"/>
                                <a:pt x="2015" y="1754"/>
                              </a:cubicBezTo>
                              <a:cubicBezTo>
                                <a:pt x="2015" y="1757"/>
                                <a:pt x="2015" y="1759"/>
                                <a:pt x="2015" y="1761"/>
                              </a:cubicBezTo>
                              <a:cubicBezTo>
                                <a:pt x="2014" y="1767"/>
                                <a:pt x="2013" y="1773"/>
                                <a:pt x="2011" y="1779"/>
                              </a:cubicBezTo>
                              <a:cubicBezTo>
                                <a:pt x="2009" y="1785"/>
                                <a:pt x="2007" y="1791"/>
                                <a:pt x="2005" y="1796"/>
                              </a:cubicBezTo>
                              <a:cubicBezTo>
                                <a:pt x="2002" y="1802"/>
                                <a:pt x="1999" y="1807"/>
                                <a:pt x="1996" y="1812"/>
                              </a:cubicBezTo>
                              <a:cubicBezTo>
                                <a:pt x="1993" y="1818"/>
                                <a:pt x="1989" y="1824"/>
                                <a:pt x="1985" y="1829"/>
                              </a:cubicBezTo>
                              <a:cubicBezTo>
                                <a:pt x="1974" y="1845"/>
                                <a:pt x="1974" y="1845"/>
                                <a:pt x="1974" y="1845"/>
                              </a:cubicBezTo>
                              <a:cubicBezTo>
                                <a:pt x="1972" y="1818"/>
                                <a:pt x="1972" y="1818"/>
                                <a:pt x="1972" y="1818"/>
                              </a:cubicBezTo>
                              <a:cubicBezTo>
                                <a:pt x="1966" y="1737"/>
                                <a:pt x="1966" y="1737"/>
                                <a:pt x="1966" y="1737"/>
                              </a:cubicBezTo>
                              <a:cubicBezTo>
                                <a:pt x="1965" y="1731"/>
                                <a:pt x="1963" y="1727"/>
                                <a:pt x="1960" y="1724"/>
                              </a:cubicBezTo>
                              <a:cubicBezTo>
                                <a:pt x="1957" y="1721"/>
                                <a:pt x="1952" y="1719"/>
                                <a:pt x="1945" y="1719"/>
                              </a:cubicBezTo>
                              <a:cubicBezTo>
                                <a:pt x="1940" y="1719"/>
                                <a:pt x="1937" y="1720"/>
                                <a:pt x="1933" y="1721"/>
                              </a:cubicBezTo>
                              <a:cubicBezTo>
                                <a:pt x="1929" y="1722"/>
                                <a:pt x="1926" y="1724"/>
                                <a:pt x="1923" y="1725"/>
                              </a:cubicBezTo>
                              <a:cubicBezTo>
                                <a:pt x="1921" y="1727"/>
                                <a:pt x="1918" y="1729"/>
                                <a:pt x="1916" y="1730"/>
                              </a:cubicBezTo>
                              <a:cubicBezTo>
                                <a:pt x="1914" y="1732"/>
                                <a:pt x="1913" y="1733"/>
                                <a:pt x="1913" y="1734"/>
                              </a:cubicBezTo>
                              <a:cubicBezTo>
                                <a:pt x="1916" y="1743"/>
                                <a:pt x="1916" y="1743"/>
                                <a:pt x="1916" y="1743"/>
                              </a:cubicBezTo>
                              <a:cubicBezTo>
                                <a:pt x="1917" y="1742"/>
                                <a:pt x="1919" y="1742"/>
                                <a:pt x="1920" y="1741"/>
                              </a:cubicBezTo>
                              <a:cubicBezTo>
                                <a:pt x="1921" y="1741"/>
                                <a:pt x="1922" y="1741"/>
                                <a:pt x="1924" y="1741"/>
                              </a:cubicBezTo>
                              <a:cubicBezTo>
                                <a:pt x="1925" y="1741"/>
                                <a:pt x="1926" y="1741"/>
                                <a:pt x="1927" y="1742"/>
                              </a:cubicBezTo>
                              <a:cubicBezTo>
                                <a:pt x="1928" y="1743"/>
                                <a:pt x="1928" y="1745"/>
                                <a:pt x="1929" y="1748"/>
                              </a:cubicBezTo>
                              <a:cubicBezTo>
                                <a:pt x="1939" y="1825"/>
                                <a:pt x="1939" y="1825"/>
                                <a:pt x="1939" y="1825"/>
                              </a:cubicBezTo>
                              <a:cubicBezTo>
                                <a:pt x="1946" y="1874"/>
                                <a:pt x="1946" y="1874"/>
                                <a:pt x="1946" y="1874"/>
                              </a:cubicBezTo>
                              <a:cubicBezTo>
                                <a:pt x="1969" y="1874"/>
                                <a:pt x="1969" y="1874"/>
                                <a:pt x="1969" y="1874"/>
                              </a:cubicBezTo>
                              <a:cubicBezTo>
                                <a:pt x="1995" y="1844"/>
                                <a:pt x="1995" y="1844"/>
                                <a:pt x="1995" y="1844"/>
                              </a:cubicBezTo>
                              <a:cubicBezTo>
                                <a:pt x="2002" y="1836"/>
                                <a:pt x="2009" y="1828"/>
                                <a:pt x="2015" y="1819"/>
                              </a:cubicBezTo>
                              <a:cubicBezTo>
                                <a:pt x="2022" y="1810"/>
                                <a:pt x="2028" y="1802"/>
                                <a:pt x="2033" y="1793"/>
                              </a:cubicBezTo>
                              <a:cubicBezTo>
                                <a:pt x="2038" y="1785"/>
                                <a:pt x="2042" y="1776"/>
                                <a:pt x="2045" y="1768"/>
                              </a:cubicBezTo>
                              <a:cubicBezTo>
                                <a:pt x="2049" y="1760"/>
                                <a:pt x="2050" y="1753"/>
                                <a:pt x="2050" y="1747"/>
                              </a:cubicBezTo>
                              <a:close/>
                              <a:moveTo>
                                <a:pt x="2209" y="1719"/>
                              </a:moveTo>
                              <a:cubicBezTo>
                                <a:pt x="2185" y="1844"/>
                                <a:pt x="2185" y="1844"/>
                                <a:pt x="2185" y="1844"/>
                              </a:cubicBezTo>
                              <a:cubicBezTo>
                                <a:pt x="2184" y="1848"/>
                                <a:pt x="2184" y="1850"/>
                                <a:pt x="2185" y="1852"/>
                              </a:cubicBezTo>
                              <a:cubicBezTo>
                                <a:pt x="2186" y="1853"/>
                                <a:pt x="2188" y="1854"/>
                                <a:pt x="2189" y="1854"/>
                              </a:cubicBezTo>
                              <a:cubicBezTo>
                                <a:pt x="2190" y="1854"/>
                                <a:pt x="2192" y="1854"/>
                                <a:pt x="2194" y="1853"/>
                              </a:cubicBezTo>
                              <a:cubicBezTo>
                                <a:pt x="2196" y="1852"/>
                                <a:pt x="2198" y="1851"/>
                                <a:pt x="2202" y="1848"/>
                              </a:cubicBezTo>
                              <a:cubicBezTo>
                                <a:pt x="2205" y="1857"/>
                                <a:pt x="2205" y="1857"/>
                                <a:pt x="2205" y="1857"/>
                              </a:cubicBezTo>
                              <a:cubicBezTo>
                                <a:pt x="2204" y="1858"/>
                                <a:pt x="2203" y="1859"/>
                                <a:pt x="2201" y="1861"/>
                              </a:cubicBezTo>
                              <a:cubicBezTo>
                                <a:pt x="2199" y="1863"/>
                                <a:pt x="2196" y="1865"/>
                                <a:pt x="2193" y="1867"/>
                              </a:cubicBezTo>
                              <a:cubicBezTo>
                                <a:pt x="2190" y="1869"/>
                                <a:pt x="2187" y="1871"/>
                                <a:pt x="2183" y="1872"/>
                              </a:cubicBezTo>
                              <a:cubicBezTo>
                                <a:pt x="2179" y="1874"/>
                                <a:pt x="2175" y="1875"/>
                                <a:pt x="2170" y="1875"/>
                              </a:cubicBezTo>
                              <a:cubicBezTo>
                                <a:pt x="2164" y="1875"/>
                                <a:pt x="2159" y="1873"/>
                                <a:pt x="2155" y="1870"/>
                              </a:cubicBezTo>
                              <a:cubicBezTo>
                                <a:pt x="2152" y="1867"/>
                                <a:pt x="2150" y="1863"/>
                                <a:pt x="2151" y="1857"/>
                              </a:cubicBezTo>
                              <a:cubicBezTo>
                                <a:pt x="2150" y="1855"/>
                                <a:pt x="2150" y="1855"/>
                                <a:pt x="2150" y="1855"/>
                              </a:cubicBezTo>
                              <a:cubicBezTo>
                                <a:pt x="2147" y="1857"/>
                                <a:pt x="2145" y="1860"/>
                                <a:pt x="2142" y="1862"/>
                              </a:cubicBezTo>
                              <a:cubicBezTo>
                                <a:pt x="2139" y="1865"/>
                                <a:pt x="2135" y="1867"/>
                                <a:pt x="2132" y="1868"/>
                              </a:cubicBezTo>
                              <a:cubicBezTo>
                                <a:pt x="2128" y="1870"/>
                                <a:pt x="2125" y="1872"/>
                                <a:pt x="2121" y="1873"/>
                              </a:cubicBezTo>
                              <a:cubicBezTo>
                                <a:pt x="2117" y="1874"/>
                                <a:pt x="2112" y="1875"/>
                                <a:pt x="2108" y="1875"/>
                              </a:cubicBezTo>
                              <a:cubicBezTo>
                                <a:pt x="2100" y="1875"/>
                                <a:pt x="2093" y="1873"/>
                                <a:pt x="2088" y="1870"/>
                              </a:cubicBezTo>
                              <a:cubicBezTo>
                                <a:pt x="2082" y="1867"/>
                                <a:pt x="2078" y="1863"/>
                                <a:pt x="2075" y="1858"/>
                              </a:cubicBezTo>
                              <a:cubicBezTo>
                                <a:pt x="2071" y="1853"/>
                                <a:pt x="2069" y="1847"/>
                                <a:pt x="2068" y="1841"/>
                              </a:cubicBezTo>
                              <a:cubicBezTo>
                                <a:pt x="2066" y="1834"/>
                                <a:pt x="2066" y="1826"/>
                                <a:pt x="2066" y="1819"/>
                              </a:cubicBezTo>
                              <a:cubicBezTo>
                                <a:pt x="2067" y="1811"/>
                                <a:pt x="2068" y="1803"/>
                                <a:pt x="2070" y="1795"/>
                              </a:cubicBezTo>
                              <a:cubicBezTo>
                                <a:pt x="2072" y="1787"/>
                                <a:pt x="2075" y="1779"/>
                                <a:pt x="2079" y="1772"/>
                              </a:cubicBezTo>
                              <a:cubicBezTo>
                                <a:pt x="2083" y="1765"/>
                                <a:pt x="2088" y="1758"/>
                                <a:pt x="2093" y="1751"/>
                              </a:cubicBezTo>
                              <a:cubicBezTo>
                                <a:pt x="2098" y="1745"/>
                                <a:pt x="2104" y="1739"/>
                                <a:pt x="2111" y="1735"/>
                              </a:cubicBezTo>
                              <a:cubicBezTo>
                                <a:pt x="2118" y="1730"/>
                                <a:pt x="2126" y="1726"/>
                                <a:pt x="2134" y="1723"/>
                              </a:cubicBezTo>
                              <a:cubicBezTo>
                                <a:pt x="2142" y="1720"/>
                                <a:pt x="2151" y="1719"/>
                                <a:pt x="2161" y="1719"/>
                              </a:cubicBezTo>
                              <a:cubicBezTo>
                                <a:pt x="2166" y="1719"/>
                                <a:pt x="2171" y="1720"/>
                                <a:pt x="2177" y="1721"/>
                              </a:cubicBezTo>
                              <a:cubicBezTo>
                                <a:pt x="2182" y="1722"/>
                                <a:pt x="2187" y="1723"/>
                                <a:pt x="2190" y="1724"/>
                              </a:cubicBezTo>
                              <a:lnTo>
                                <a:pt x="2209" y="1719"/>
                              </a:lnTo>
                              <a:close/>
                              <a:moveTo>
                                <a:pt x="2170" y="1738"/>
                              </a:moveTo>
                              <a:cubicBezTo>
                                <a:pt x="2168" y="1738"/>
                                <a:pt x="2166" y="1737"/>
                                <a:pt x="2163" y="1737"/>
                              </a:cubicBezTo>
                              <a:cubicBezTo>
                                <a:pt x="2161" y="1737"/>
                                <a:pt x="2159" y="1736"/>
                                <a:pt x="2157" y="1736"/>
                              </a:cubicBezTo>
                              <a:cubicBezTo>
                                <a:pt x="2151" y="1736"/>
                                <a:pt x="2146" y="1738"/>
                                <a:pt x="2141" y="1740"/>
                              </a:cubicBezTo>
                              <a:cubicBezTo>
                                <a:pt x="2136" y="1742"/>
                                <a:pt x="2132" y="1746"/>
                                <a:pt x="2128" y="1750"/>
                              </a:cubicBezTo>
                              <a:cubicBezTo>
                                <a:pt x="2124" y="1754"/>
                                <a:pt x="2121" y="1759"/>
                                <a:pt x="2118" y="1764"/>
                              </a:cubicBezTo>
                              <a:cubicBezTo>
                                <a:pt x="2115" y="1769"/>
                                <a:pt x="2113" y="1775"/>
                                <a:pt x="2111" y="1781"/>
                              </a:cubicBezTo>
                              <a:cubicBezTo>
                                <a:pt x="2109" y="1787"/>
                                <a:pt x="2108" y="1793"/>
                                <a:pt x="2107" y="1799"/>
                              </a:cubicBezTo>
                              <a:cubicBezTo>
                                <a:pt x="2105" y="1805"/>
                                <a:pt x="2105" y="1811"/>
                                <a:pt x="2104" y="1817"/>
                              </a:cubicBezTo>
                              <a:cubicBezTo>
                                <a:pt x="2104" y="1829"/>
                                <a:pt x="2105" y="1838"/>
                                <a:pt x="2108" y="1844"/>
                              </a:cubicBezTo>
                              <a:cubicBezTo>
                                <a:pt x="2111" y="1851"/>
                                <a:pt x="2115" y="1854"/>
                                <a:pt x="2122" y="1854"/>
                              </a:cubicBezTo>
                              <a:cubicBezTo>
                                <a:pt x="2124" y="1854"/>
                                <a:pt x="2127" y="1854"/>
                                <a:pt x="2130" y="1853"/>
                              </a:cubicBezTo>
                              <a:cubicBezTo>
                                <a:pt x="2132" y="1852"/>
                                <a:pt x="2135" y="1851"/>
                                <a:pt x="2137" y="1849"/>
                              </a:cubicBezTo>
                              <a:cubicBezTo>
                                <a:pt x="2140" y="1847"/>
                                <a:pt x="2142" y="1846"/>
                                <a:pt x="2144" y="1844"/>
                              </a:cubicBezTo>
                              <a:cubicBezTo>
                                <a:pt x="2147" y="1842"/>
                                <a:pt x="2149" y="1839"/>
                                <a:pt x="2151" y="1837"/>
                              </a:cubicBezTo>
                              <a:lnTo>
                                <a:pt x="2170" y="1738"/>
                              </a:lnTo>
                              <a:close/>
                              <a:moveTo>
                                <a:pt x="2339" y="1788"/>
                              </a:moveTo>
                              <a:cubicBezTo>
                                <a:pt x="2338" y="1793"/>
                                <a:pt x="2337" y="1797"/>
                                <a:pt x="2336" y="1802"/>
                              </a:cubicBezTo>
                              <a:cubicBezTo>
                                <a:pt x="2335" y="1806"/>
                                <a:pt x="2334" y="1810"/>
                                <a:pt x="2333" y="1814"/>
                              </a:cubicBezTo>
                              <a:cubicBezTo>
                                <a:pt x="2332" y="1817"/>
                                <a:pt x="2331" y="1821"/>
                                <a:pt x="2330" y="1825"/>
                              </a:cubicBezTo>
                              <a:cubicBezTo>
                                <a:pt x="2329" y="1829"/>
                                <a:pt x="2329" y="1832"/>
                                <a:pt x="2328" y="1836"/>
                              </a:cubicBezTo>
                              <a:cubicBezTo>
                                <a:pt x="2327" y="1839"/>
                                <a:pt x="2326" y="1843"/>
                                <a:pt x="2326" y="1846"/>
                              </a:cubicBezTo>
                              <a:cubicBezTo>
                                <a:pt x="2325" y="1849"/>
                                <a:pt x="2325" y="1852"/>
                                <a:pt x="2324" y="1854"/>
                              </a:cubicBezTo>
                              <a:cubicBezTo>
                                <a:pt x="2324" y="1857"/>
                                <a:pt x="2324" y="1860"/>
                                <a:pt x="2325" y="1862"/>
                              </a:cubicBezTo>
                              <a:cubicBezTo>
                                <a:pt x="2325" y="1865"/>
                                <a:pt x="2326" y="1867"/>
                                <a:pt x="2328" y="1869"/>
                              </a:cubicBezTo>
                              <a:cubicBezTo>
                                <a:pt x="2330" y="1871"/>
                                <a:pt x="2332" y="1872"/>
                                <a:pt x="2335" y="1873"/>
                              </a:cubicBezTo>
                              <a:cubicBezTo>
                                <a:pt x="2338" y="1874"/>
                                <a:pt x="2341" y="1875"/>
                                <a:pt x="2346" y="1875"/>
                              </a:cubicBezTo>
                              <a:cubicBezTo>
                                <a:pt x="2351" y="1875"/>
                                <a:pt x="2355" y="1874"/>
                                <a:pt x="2360" y="1872"/>
                              </a:cubicBezTo>
                              <a:cubicBezTo>
                                <a:pt x="2364" y="1871"/>
                                <a:pt x="2367" y="1869"/>
                                <a:pt x="2371" y="1867"/>
                              </a:cubicBezTo>
                              <a:cubicBezTo>
                                <a:pt x="2374" y="1865"/>
                                <a:pt x="2376" y="1863"/>
                                <a:pt x="2378" y="1861"/>
                              </a:cubicBezTo>
                              <a:cubicBezTo>
                                <a:pt x="2380" y="1859"/>
                                <a:pt x="2382" y="1858"/>
                                <a:pt x="2382" y="1857"/>
                              </a:cubicBezTo>
                              <a:cubicBezTo>
                                <a:pt x="2379" y="1848"/>
                                <a:pt x="2379" y="1848"/>
                                <a:pt x="2379" y="1848"/>
                              </a:cubicBezTo>
                              <a:cubicBezTo>
                                <a:pt x="2376" y="1851"/>
                                <a:pt x="2373" y="1852"/>
                                <a:pt x="2371" y="1853"/>
                              </a:cubicBezTo>
                              <a:cubicBezTo>
                                <a:pt x="2370" y="1854"/>
                                <a:pt x="2368" y="1854"/>
                                <a:pt x="2367" y="1854"/>
                              </a:cubicBezTo>
                              <a:cubicBezTo>
                                <a:pt x="2365" y="1854"/>
                                <a:pt x="2364" y="1854"/>
                                <a:pt x="2364" y="1853"/>
                              </a:cubicBezTo>
                              <a:cubicBezTo>
                                <a:pt x="2363" y="1851"/>
                                <a:pt x="2363" y="1849"/>
                                <a:pt x="2363" y="1846"/>
                              </a:cubicBezTo>
                              <a:cubicBezTo>
                                <a:pt x="2363" y="1843"/>
                                <a:pt x="2364" y="1840"/>
                                <a:pt x="2364" y="1837"/>
                              </a:cubicBezTo>
                              <a:cubicBezTo>
                                <a:pt x="2365" y="1833"/>
                                <a:pt x="2366" y="1830"/>
                                <a:pt x="2366" y="1827"/>
                              </a:cubicBezTo>
                              <a:cubicBezTo>
                                <a:pt x="2367" y="1823"/>
                                <a:pt x="2368" y="1819"/>
                                <a:pt x="2369" y="1816"/>
                              </a:cubicBezTo>
                              <a:cubicBezTo>
                                <a:pt x="2370" y="1812"/>
                                <a:pt x="2370" y="1809"/>
                                <a:pt x="2371" y="1805"/>
                              </a:cubicBezTo>
                              <a:cubicBezTo>
                                <a:pt x="2372" y="1802"/>
                                <a:pt x="2373" y="1798"/>
                                <a:pt x="2374" y="1793"/>
                              </a:cubicBezTo>
                              <a:cubicBezTo>
                                <a:pt x="2375" y="1789"/>
                                <a:pt x="2376" y="1785"/>
                                <a:pt x="2377" y="1780"/>
                              </a:cubicBezTo>
                              <a:cubicBezTo>
                                <a:pt x="2378" y="1776"/>
                                <a:pt x="2378" y="1772"/>
                                <a:pt x="2379" y="1768"/>
                              </a:cubicBezTo>
                              <a:cubicBezTo>
                                <a:pt x="2380" y="1764"/>
                                <a:pt x="2380" y="1761"/>
                                <a:pt x="2380" y="1759"/>
                              </a:cubicBezTo>
                              <a:cubicBezTo>
                                <a:pt x="2381" y="1751"/>
                                <a:pt x="2380" y="1745"/>
                                <a:pt x="2379" y="1740"/>
                              </a:cubicBezTo>
                              <a:cubicBezTo>
                                <a:pt x="2378" y="1735"/>
                                <a:pt x="2375" y="1731"/>
                                <a:pt x="2373" y="1728"/>
                              </a:cubicBezTo>
                              <a:cubicBezTo>
                                <a:pt x="2370" y="1725"/>
                                <a:pt x="2367" y="1722"/>
                                <a:pt x="2363" y="1721"/>
                              </a:cubicBezTo>
                              <a:cubicBezTo>
                                <a:pt x="2359" y="1720"/>
                                <a:pt x="2354" y="1719"/>
                                <a:pt x="2349" y="1719"/>
                              </a:cubicBezTo>
                              <a:cubicBezTo>
                                <a:pt x="2344" y="1719"/>
                                <a:pt x="2339" y="1720"/>
                                <a:pt x="2334" y="1721"/>
                              </a:cubicBezTo>
                              <a:cubicBezTo>
                                <a:pt x="2329" y="1723"/>
                                <a:pt x="2325" y="1725"/>
                                <a:pt x="2320" y="1728"/>
                              </a:cubicBezTo>
                              <a:cubicBezTo>
                                <a:pt x="2316" y="1731"/>
                                <a:pt x="2311" y="1734"/>
                                <a:pt x="2307" y="1738"/>
                              </a:cubicBezTo>
                              <a:cubicBezTo>
                                <a:pt x="2303" y="1742"/>
                                <a:pt x="2299" y="1746"/>
                                <a:pt x="2296" y="1751"/>
                              </a:cubicBezTo>
                              <a:cubicBezTo>
                                <a:pt x="2299" y="1722"/>
                                <a:pt x="2299" y="1722"/>
                                <a:pt x="2299" y="1722"/>
                              </a:cubicBezTo>
                              <a:cubicBezTo>
                                <a:pt x="2293" y="1719"/>
                                <a:pt x="2293" y="1719"/>
                                <a:pt x="2293" y="1719"/>
                              </a:cubicBezTo>
                              <a:cubicBezTo>
                                <a:pt x="2250" y="1726"/>
                                <a:pt x="2250" y="1726"/>
                                <a:pt x="2250" y="1726"/>
                              </a:cubicBezTo>
                              <a:cubicBezTo>
                                <a:pt x="2247" y="1738"/>
                                <a:pt x="2247" y="1738"/>
                                <a:pt x="2247" y="1738"/>
                              </a:cubicBezTo>
                              <a:cubicBezTo>
                                <a:pt x="2261" y="1747"/>
                                <a:pt x="2261" y="1747"/>
                                <a:pt x="2261" y="1747"/>
                              </a:cubicBezTo>
                              <a:cubicBezTo>
                                <a:pt x="2236" y="1875"/>
                                <a:pt x="2236" y="1875"/>
                                <a:pt x="2236" y="1875"/>
                              </a:cubicBezTo>
                              <a:cubicBezTo>
                                <a:pt x="2272" y="1875"/>
                                <a:pt x="2272" y="1875"/>
                                <a:pt x="2272" y="1875"/>
                              </a:cubicBezTo>
                              <a:cubicBezTo>
                                <a:pt x="2291" y="1775"/>
                                <a:pt x="2291" y="1775"/>
                                <a:pt x="2291" y="1775"/>
                              </a:cubicBezTo>
                              <a:cubicBezTo>
                                <a:pt x="2294" y="1770"/>
                                <a:pt x="2297" y="1766"/>
                                <a:pt x="2301" y="1762"/>
                              </a:cubicBezTo>
                              <a:cubicBezTo>
                                <a:pt x="2304" y="1758"/>
                                <a:pt x="2307" y="1755"/>
                                <a:pt x="2311" y="1752"/>
                              </a:cubicBezTo>
                              <a:cubicBezTo>
                                <a:pt x="2315" y="1749"/>
                                <a:pt x="2318" y="1747"/>
                                <a:pt x="2321" y="1745"/>
                              </a:cubicBezTo>
                              <a:cubicBezTo>
                                <a:pt x="2325" y="1743"/>
                                <a:pt x="2328" y="1743"/>
                                <a:pt x="2331" y="1743"/>
                              </a:cubicBezTo>
                              <a:cubicBezTo>
                                <a:pt x="2333" y="1743"/>
                                <a:pt x="2335" y="1743"/>
                                <a:pt x="2336" y="1743"/>
                              </a:cubicBezTo>
                              <a:cubicBezTo>
                                <a:pt x="2338" y="1744"/>
                                <a:pt x="2339" y="1745"/>
                                <a:pt x="2340" y="1746"/>
                              </a:cubicBezTo>
                              <a:cubicBezTo>
                                <a:pt x="2341" y="1748"/>
                                <a:pt x="2342" y="1749"/>
                                <a:pt x="2342" y="1752"/>
                              </a:cubicBezTo>
                              <a:cubicBezTo>
                                <a:pt x="2343" y="1755"/>
                                <a:pt x="2343" y="1758"/>
                                <a:pt x="2342" y="1762"/>
                              </a:cubicBezTo>
                              <a:cubicBezTo>
                                <a:pt x="2342" y="1766"/>
                                <a:pt x="2342" y="1770"/>
                                <a:pt x="2341" y="1775"/>
                              </a:cubicBezTo>
                              <a:cubicBezTo>
                                <a:pt x="2340" y="1779"/>
                                <a:pt x="2340" y="1784"/>
                                <a:pt x="2339" y="1788"/>
                              </a:cubicBezTo>
                              <a:close/>
                              <a:moveTo>
                                <a:pt x="2490" y="1893"/>
                              </a:moveTo>
                              <a:cubicBezTo>
                                <a:pt x="2496" y="1859"/>
                                <a:pt x="2496" y="1859"/>
                                <a:pt x="2496" y="1859"/>
                              </a:cubicBezTo>
                              <a:cubicBezTo>
                                <a:pt x="2491" y="1863"/>
                                <a:pt x="2486" y="1867"/>
                                <a:pt x="2479" y="1870"/>
                              </a:cubicBezTo>
                              <a:cubicBezTo>
                                <a:pt x="2473" y="1873"/>
                                <a:pt x="2465" y="1875"/>
                                <a:pt x="2457" y="1875"/>
                              </a:cubicBezTo>
                              <a:cubicBezTo>
                                <a:pt x="2449" y="1875"/>
                                <a:pt x="2442" y="1873"/>
                                <a:pt x="2437" y="1870"/>
                              </a:cubicBezTo>
                              <a:cubicBezTo>
                                <a:pt x="2431" y="1867"/>
                                <a:pt x="2427" y="1863"/>
                                <a:pt x="2423" y="1858"/>
                              </a:cubicBezTo>
                              <a:cubicBezTo>
                                <a:pt x="2420" y="1853"/>
                                <a:pt x="2417" y="1847"/>
                                <a:pt x="2416" y="1841"/>
                              </a:cubicBezTo>
                              <a:cubicBezTo>
                                <a:pt x="2415" y="1834"/>
                                <a:pt x="2414" y="1826"/>
                                <a:pt x="2414" y="1819"/>
                              </a:cubicBezTo>
                              <a:cubicBezTo>
                                <a:pt x="2415" y="1811"/>
                                <a:pt x="2416" y="1803"/>
                                <a:pt x="2418" y="1795"/>
                              </a:cubicBezTo>
                              <a:cubicBezTo>
                                <a:pt x="2420" y="1787"/>
                                <a:pt x="2424" y="1779"/>
                                <a:pt x="2427" y="1772"/>
                              </a:cubicBezTo>
                              <a:cubicBezTo>
                                <a:pt x="2431" y="1765"/>
                                <a:pt x="2436" y="1758"/>
                                <a:pt x="2441" y="1751"/>
                              </a:cubicBezTo>
                              <a:cubicBezTo>
                                <a:pt x="2446" y="1745"/>
                                <a:pt x="2453" y="1739"/>
                                <a:pt x="2459" y="1735"/>
                              </a:cubicBezTo>
                              <a:cubicBezTo>
                                <a:pt x="2466" y="1730"/>
                                <a:pt x="2474" y="1726"/>
                                <a:pt x="2482" y="1723"/>
                              </a:cubicBezTo>
                              <a:cubicBezTo>
                                <a:pt x="2491" y="1720"/>
                                <a:pt x="2500" y="1719"/>
                                <a:pt x="2509" y="1719"/>
                              </a:cubicBezTo>
                              <a:cubicBezTo>
                                <a:pt x="2515" y="1719"/>
                                <a:pt x="2520" y="1720"/>
                                <a:pt x="2526" y="1721"/>
                              </a:cubicBezTo>
                              <a:cubicBezTo>
                                <a:pt x="2532" y="1722"/>
                                <a:pt x="2536" y="1723"/>
                                <a:pt x="2540" y="1725"/>
                              </a:cubicBezTo>
                              <a:cubicBezTo>
                                <a:pt x="2560" y="1719"/>
                                <a:pt x="2560" y="1719"/>
                                <a:pt x="2560" y="1719"/>
                              </a:cubicBezTo>
                              <a:cubicBezTo>
                                <a:pt x="2527" y="1885"/>
                                <a:pt x="2527" y="1885"/>
                                <a:pt x="2527" y="1885"/>
                              </a:cubicBezTo>
                              <a:cubicBezTo>
                                <a:pt x="2525" y="1896"/>
                                <a:pt x="2521" y="1906"/>
                                <a:pt x="2515" y="1913"/>
                              </a:cubicBezTo>
                              <a:cubicBezTo>
                                <a:pt x="2509" y="1921"/>
                                <a:pt x="2503" y="1927"/>
                                <a:pt x="2495" y="1931"/>
                              </a:cubicBezTo>
                              <a:cubicBezTo>
                                <a:pt x="2488" y="1936"/>
                                <a:pt x="2479" y="1939"/>
                                <a:pt x="2471" y="1941"/>
                              </a:cubicBezTo>
                              <a:cubicBezTo>
                                <a:pt x="2462" y="1943"/>
                                <a:pt x="2454" y="1944"/>
                                <a:pt x="2446" y="1944"/>
                              </a:cubicBezTo>
                              <a:cubicBezTo>
                                <a:pt x="2443" y="1944"/>
                                <a:pt x="2440" y="1943"/>
                                <a:pt x="2436" y="1943"/>
                              </a:cubicBezTo>
                              <a:cubicBezTo>
                                <a:pt x="2433" y="1943"/>
                                <a:pt x="2430" y="1942"/>
                                <a:pt x="2427" y="1942"/>
                              </a:cubicBezTo>
                              <a:cubicBezTo>
                                <a:pt x="2424" y="1941"/>
                                <a:pt x="2421" y="1941"/>
                                <a:pt x="2419" y="1940"/>
                              </a:cubicBezTo>
                              <a:cubicBezTo>
                                <a:pt x="2416" y="1939"/>
                                <a:pt x="2415" y="1939"/>
                                <a:pt x="2413" y="1938"/>
                              </a:cubicBezTo>
                              <a:cubicBezTo>
                                <a:pt x="2422" y="1910"/>
                                <a:pt x="2422" y="1910"/>
                                <a:pt x="2422" y="1910"/>
                              </a:cubicBezTo>
                              <a:cubicBezTo>
                                <a:pt x="2423" y="1911"/>
                                <a:pt x="2425" y="1912"/>
                                <a:pt x="2427" y="1914"/>
                              </a:cubicBezTo>
                              <a:cubicBezTo>
                                <a:pt x="2430" y="1915"/>
                                <a:pt x="2432" y="1916"/>
                                <a:pt x="2436" y="1918"/>
                              </a:cubicBezTo>
                              <a:cubicBezTo>
                                <a:pt x="2439" y="1919"/>
                                <a:pt x="2443" y="1920"/>
                                <a:pt x="2446" y="1921"/>
                              </a:cubicBezTo>
                              <a:cubicBezTo>
                                <a:pt x="2450" y="1922"/>
                                <a:pt x="2454" y="1922"/>
                                <a:pt x="2458" y="1922"/>
                              </a:cubicBezTo>
                              <a:cubicBezTo>
                                <a:pt x="2463" y="1922"/>
                                <a:pt x="2467" y="1922"/>
                                <a:pt x="2471" y="1921"/>
                              </a:cubicBezTo>
                              <a:cubicBezTo>
                                <a:pt x="2474" y="1920"/>
                                <a:pt x="2477" y="1919"/>
                                <a:pt x="2480" y="1917"/>
                              </a:cubicBezTo>
                              <a:cubicBezTo>
                                <a:pt x="2482" y="1914"/>
                                <a:pt x="2484" y="1911"/>
                                <a:pt x="2486" y="1908"/>
                              </a:cubicBezTo>
                              <a:cubicBezTo>
                                <a:pt x="2487" y="1904"/>
                                <a:pt x="2489" y="1899"/>
                                <a:pt x="2490" y="1893"/>
                              </a:cubicBezTo>
                              <a:close/>
                              <a:moveTo>
                                <a:pt x="2500" y="1838"/>
                              </a:moveTo>
                              <a:cubicBezTo>
                                <a:pt x="2520" y="1740"/>
                                <a:pt x="2520" y="1740"/>
                                <a:pt x="2520" y="1740"/>
                              </a:cubicBezTo>
                              <a:cubicBezTo>
                                <a:pt x="2518" y="1739"/>
                                <a:pt x="2515" y="1738"/>
                                <a:pt x="2513" y="1737"/>
                              </a:cubicBezTo>
                              <a:cubicBezTo>
                                <a:pt x="2510" y="1737"/>
                                <a:pt x="2508" y="1736"/>
                                <a:pt x="2505" y="1736"/>
                              </a:cubicBezTo>
                              <a:cubicBezTo>
                                <a:pt x="2499" y="1736"/>
                                <a:pt x="2494" y="1738"/>
                                <a:pt x="2489" y="1740"/>
                              </a:cubicBezTo>
                              <a:cubicBezTo>
                                <a:pt x="2484" y="1742"/>
                                <a:pt x="2480" y="1746"/>
                                <a:pt x="2476" y="1750"/>
                              </a:cubicBezTo>
                              <a:cubicBezTo>
                                <a:pt x="2472" y="1754"/>
                                <a:pt x="2469" y="1759"/>
                                <a:pt x="2466" y="1764"/>
                              </a:cubicBezTo>
                              <a:cubicBezTo>
                                <a:pt x="2463" y="1769"/>
                                <a:pt x="2461" y="1775"/>
                                <a:pt x="2459" y="1781"/>
                              </a:cubicBezTo>
                              <a:cubicBezTo>
                                <a:pt x="2457" y="1787"/>
                                <a:pt x="2456" y="1793"/>
                                <a:pt x="2455" y="1799"/>
                              </a:cubicBezTo>
                              <a:cubicBezTo>
                                <a:pt x="2454" y="1805"/>
                                <a:pt x="2453" y="1811"/>
                                <a:pt x="2453" y="1817"/>
                              </a:cubicBezTo>
                              <a:cubicBezTo>
                                <a:pt x="2452" y="1828"/>
                                <a:pt x="2453" y="1837"/>
                                <a:pt x="2457" y="1844"/>
                              </a:cubicBezTo>
                              <a:cubicBezTo>
                                <a:pt x="2460" y="1850"/>
                                <a:pt x="2465" y="1853"/>
                                <a:pt x="2471" y="1853"/>
                              </a:cubicBezTo>
                              <a:cubicBezTo>
                                <a:pt x="2474" y="1853"/>
                                <a:pt x="2477" y="1853"/>
                                <a:pt x="2479" y="1852"/>
                              </a:cubicBezTo>
                              <a:cubicBezTo>
                                <a:pt x="2482" y="1851"/>
                                <a:pt x="2484" y="1850"/>
                                <a:pt x="2487" y="1848"/>
                              </a:cubicBezTo>
                              <a:cubicBezTo>
                                <a:pt x="2489" y="1847"/>
                                <a:pt x="2492" y="1845"/>
                                <a:pt x="2494" y="1843"/>
                              </a:cubicBezTo>
                              <a:cubicBezTo>
                                <a:pt x="2496" y="1842"/>
                                <a:pt x="2498" y="1840"/>
                                <a:pt x="2500" y="1838"/>
                              </a:cubicBezTo>
                              <a:close/>
                              <a:moveTo>
                                <a:pt x="747" y="2305"/>
                              </a:moveTo>
                              <a:cubicBezTo>
                                <a:pt x="749" y="2306"/>
                                <a:pt x="750" y="2307"/>
                                <a:pt x="752" y="2308"/>
                              </a:cubicBezTo>
                              <a:cubicBezTo>
                                <a:pt x="824" y="2359"/>
                                <a:pt x="897" y="2403"/>
                                <a:pt x="970" y="2438"/>
                              </a:cubicBezTo>
                              <a:cubicBezTo>
                                <a:pt x="1051" y="2477"/>
                                <a:pt x="1062" y="2486"/>
                                <a:pt x="1147" y="2508"/>
                              </a:cubicBezTo>
                              <a:cubicBezTo>
                                <a:pt x="1225" y="2518"/>
                                <a:pt x="1225" y="2518"/>
                                <a:pt x="1225" y="2518"/>
                              </a:cubicBezTo>
                              <a:cubicBezTo>
                                <a:pt x="1137" y="2490"/>
                                <a:pt x="1048" y="2454"/>
                                <a:pt x="968" y="2414"/>
                              </a:cubicBezTo>
                              <a:cubicBezTo>
                                <a:pt x="892" y="2378"/>
                                <a:pt x="737" y="2299"/>
                                <a:pt x="747" y="2305"/>
                              </a:cubicBezTo>
                              <a:close/>
                              <a:moveTo>
                                <a:pt x="3431" y="740"/>
                              </a:moveTo>
                              <a:cubicBezTo>
                                <a:pt x="3424" y="688"/>
                                <a:pt x="3424" y="688"/>
                                <a:pt x="3424" y="688"/>
                              </a:cubicBezTo>
                              <a:cubicBezTo>
                                <a:pt x="3414" y="637"/>
                                <a:pt x="3414" y="637"/>
                                <a:pt x="3414" y="637"/>
                              </a:cubicBezTo>
                              <a:cubicBezTo>
                                <a:pt x="3410" y="618"/>
                                <a:pt x="3406" y="600"/>
                                <a:pt x="3402" y="581"/>
                              </a:cubicBezTo>
                              <a:cubicBezTo>
                                <a:pt x="3399" y="567"/>
                                <a:pt x="3374" y="527"/>
                                <a:pt x="3374" y="527"/>
                              </a:cubicBezTo>
                              <a:cubicBezTo>
                                <a:pt x="3410" y="660"/>
                                <a:pt x="3428" y="797"/>
                                <a:pt x="3428" y="935"/>
                              </a:cubicBezTo>
                              <a:cubicBezTo>
                                <a:pt x="3428" y="1198"/>
                                <a:pt x="3365" y="1449"/>
                                <a:pt x="3240" y="1681"/>
                              </a:cubicBezTo>
                              <a:cubicBezTo>
                                <a:pt x="3121" y="1903"/>
                                <a:pt x="2947" y="2098"/>
                                <a:pt x="2737" y="2247"/>
                              </a:cubicBezTo>
                              <a:cubicBezTo>
                                <a:pt x="2677" y="2294"/>
                                <a:pt x="2617" y="2333"/>
                                <a:pt x="2564" y="2359"/>
                              </a:cubicBezTo>
                              <a:cubicBezTo>
                                <a:pt x="2563" y="2360"/>
                                <a:pt x="2563" y="2360"/>
                                <a:pt x="2563" y="2360"/>
                              </a:cubicBezTo>
                              <a:cubicBezTo>
                                <a:pt x="2562" y="2361"/>
                                <a:pt x="2562" y="2361"/>
                                <a:pt x="2562" y="2361"/>
                              </a:cubicBezTo>
                              <a:cubicBezTo>
                                <a:pt x="2553" y="2371"/>
                                <a:pt x="2534" y="2381"/>
                                <a:pt x="2518" y="2389"/>
                              </a:cubicBezTo>
                              <a:cubicBezTo>
                                <a:pt x="2511" y="2392"/>
                                <a:pt x="2511" y="2392"/>
                                <a:pt x="2511" y="2392"/>
                              </a:cubicBezTo>
                              <a:cubicBezTo>
                                <a:pt x="2490" y="2403"/>
                                <a:pt x="2467" y="2414"/>
                                <a:pt x="2442" y="2424"/>
                              </a:cubicBezTo>
                              <a:cubicBezTo>
                                <a:pt x="2437" y="2426"/>
                                <a:pt x="2431" y="2429"/>
                                <a:pt x="2426" y="2431"/>
                              </a:cubicBezTo>
                              <a:cubicBezTo>
                                <a:pt x="2407" y="2439"/>
                                <a:pt x="2388" y="2448"/>
                                <a:pt x="2368" y="2455"/>
                              </a:cubicBezTo>
                              <a:cubicBezTo>
                                <a:pt x="2362" y="2457"/>
                                <a:pt x="2357" y="2460"/>
                                <a:pt x="2351" y="2462"/>
                              </a:cubicBezTo>
                              <a:cubicBezTo>
                                <a:pt x="2346" y="2465"/>
                                <a:pt x="2340" y="2468"/>
                                <a:pt x="2335" y="2470"/>
                              </a:cubicBezTo>
                              <a:cubicBezTo>
                                <a:pt x="2323" y="2474"/>
                                <a:pt x="2309" y="2479"/>
                                <a:pt x="2293" y="2484"/>
                              </a:cubicBezTo>
                              <a:cubicBezTo>
                                <a:pt x="2285" y="2486"/>
                                <a:pt x="2277" y="2489"/>
                                <a:pt x="2269" y="2491"/>
                              </a:cubicBezTo>
                              <a:cubicBezTo>
                                <a:pt x="2254" y="2496"/>
                                <a:pt x="2238" y="2501"/>
                                <a:pt x="2225" y="2505"/>
                              </a:cubicBezTo>
                              <a:cubicBezTo>
                                <a:pt x="2217" y="2507"/>
                                <a:pt x="2209" y="2510"/>
                                <a:pt x="2203" y="2512"/>
                              </a:cubicBezTo>
                              <a:cubicBezTo>
                                <a:pt x="2192" y="2515"/>
                                <a:pt x="2192" y="2515"/>
                                <a:pt x="2192" y="2515"/>
                              </a:cubicBezTo>
                              <a:cubicBezTo>
                                <a:pt x="2171" y="2522"/>
                                <a:pt x="2149" y="2530"/>
                                <a:pt x="2125" y="2535"/>
                              </a:cubicBezTo>
                              <a:cubicBezTo>
                                <a:pt x="2125" y="2535"/>
                                <a:pt x="2125" y="2535"/>
                                <a:pt x="2125" y="2535"/>
                              </a:cubicBezTo>
                              <a:cubicBezTo>
                                <a:pt x="2099" y="2542"/>
                                <a:pt x="2033" y="2564"/>
                                <a:pt x="2033" y="2564"/>
                              </a:cubicBezTo>
                              <a:cubicBezTo>
                                <a:pt x="2037" y="2568"/>
                                <a:pt x="2163" y="2547"/>
                                <a:pt x="2163" y="2547"/>
                              </a:cubicBezTo>
                              <a:cubicBezTo>
                                <a:pt x="2192" y="2540"/>
                                <a:pt x="2192" y="2540"/>
                                <a:pt x="2192" y="2540"/>
                              </a:cubicBezTo>
                              <a:cubicBezTo>
                                <a:pt x="2193" y="2540"/>
                                <a:pt x="2194" y="2539"/>
                                <a:pt x="2196" y="2538"/>
                              </a:cubicBezTo>
                              <a:cubicBezTo>
                                <a:pt x="2199" y="2537"/>
                                <a:pt x="2204" y="2534"/>
                                <a:pt x="2209" y="2533"/>
                              </a:cubicBezTo>
                              <a:cubicBezTo>
                                <a:pt x="2210" y="2533"/>
                                <a:pt x="2213" y="2532"/>
                                <a:pt x="2216" y="2531"/>
                              </a:cubicBezTo>
                              <a:cubicBezTo>
                                <a:pt x="2229" y="2529"/>
                                <a:pt x="2251" y="2524"/>
                                <a:pt x="2266" y="2519"/>
                              </a:cubicBezTo>
                              <a:cubicBezTo>
                                <a:pt x="2289" y="2511"/>
                                <a:pt x="2308" y="2504"/>
                                <a:pt x="2329" y="2496"/>
                              </a:cubicBezTo>
                              <a:cubicBezTo>
                                <a:pt x="2339" y="2492"/>
                                <a:pt x="2339" y="2492"/>
                                <a:pt x="2339" y="2492"/>
                              </a:cubicBezTo>
                              <a:cubicBezTo>
                                <a:pt x="2345" y="2490"/>
                                <a:pt x="2351" y="2488"/>
                                <a:pt x="2357" y="2486"/>
                              </a:cubicBezTo>
                              <a:cubicBezTo>
                                <a:pt x="2364" y="2484"/>
                                <a:pt x="2371" y="2483"/>
                                <a:pt x="2378" y="2480"/>
                              </a:cubicBezTo>
                              <a:cubicBezTo>
                                <a:pt x="2440" y="2455"/>
                                <a:pt x="2533" y="2415"/>
                                <a:pt x="2625" y="2362"/>
                              </a:cubicBezTo>
                              <a:cubicBezTo>
                                <a:pt x="2713" y="2310"/>
                                <a:pt x="2796" y="2251"/>
                                <a:pt x="2864" y="2189"/>
                              </a:cubicBezTo>
                              <a:cubicBezTo>
                                <a:pt x="2913" y="2145"/>
                                <a:pt x="2961" y="2097"/>
                                <a:pt x="3006" y="2046"/>
                              </a:cubicBezTo>
                              <a:cubicBezTo>
                                <a:pt x="3008" y="2043"/>
                                <a:pt x="3011" y="2042"/>
                                <a:pt x="3013" y="2040"/>
                              </a:cubicBezTo>
                              <a:cubicBezTo>
                                <a:pt x="3015" y="2040"/>
                                <a:pt x="3015" y="2039"/>
                                <a:pt x="3016" y="2038"/>
                              </a:cubicBezTo>
                              <a:cubicBezTo>
                                <a:pt x="3025" y="2028"/>
                                <a:pt x="3033" y="2017"/>
                                <a:pt x="3041" y="2007"/>
                              </a:cubicBezTo>
                              <a:cubicBezTo>
                                <a:pt x="3047" y="1999"/>
                                <a:pt x="3053" y="1991"/>
                                <a:pt x="3060" y="1982"/>
                              </a:cubicBezTo>
                              <a:cubicBezTo>
                                <a:pt x="3110" y="1919"/>
                                <a:pt x="3110" y="1919"/>
                                <a:pt x="3110" y="1919"/>
                              </a:cubicBezTo>
                              <a:cubicBezTo>
                                <a:pt x="3115" y="1911"/>
                                <a:pt x="3121" y="1903"/>
                                <a:pt x="3127" y="1896"/>
                              </a:cubicBezTo>
                              <a:cubicBezTo>
                                <a:pt x="3137" y="1882"/>
                                <a:pt x="3148" y="1867"/>
                                <a:pt x="3158" y="1852"/>
                              </a:cubicBezTo>
                              <a:cubicBezTo>
                                <a:pt x="3160" y="1850"/>
                                <a:pt x="3161" y="1848"/>
                                <a:pt x="3164" y="1845"/>
                              </a:cubicBezTo>
                              <a:cubicBezTo>
                                <a:pt x="3166" y="1843"/>
                                <a:pt x="3169" y="1840"/>
                                <a:pt x="3172" y="1835"/>
                              </a:cubicBezTo>
                              <a:cubicBezTo>
                                <a:pt x="3199" y="1793"/>
                                <a:pt x="3199" y="1793"/>
                                <a:pt x="3199" y="1793"/>
                              </a:cubicBezTo>
                              <a:cubicBezTo>
                                <a:pt x="3229" y="1741"/>
                                <a:pt x="3229" y="1741"/>
                                <a:pt x="3229" y="1741"/>
                              </a:cubicBezTo>
                              <a:cubicBezTo>
                                <a:pt x="3231" y="1737"/>
                                <a:pt x="3233" y="1733"/>
                                <a:pt x="3235" y="1730"/>
                              </a:cubicBezTo>
                              <a:cubicBezTo>
                                <a:pt x="3239" y="1724"/>
                                <a:pt x="3243" y="1718"/>
                                <a:pt x="3246" y="1711"/>
                              </a:cubicBezTo>
                              <a:cubicBezTo>
                                <a:pt x="3301" y="1612"/>
                                <a:pt x="3345" y="1503"/>
                                <a:pt x="3377" y="1388"/>
                              </a:cubicBezTo>
                              <a:cubicBezTo>
                                <a:pt x="3379" y="1379"/>
                                <a:pt x="3382" y="1371"/>
                                <a:pt x="3384" y="1362"/>
                              </a:cubicBezTo>
                              <a:cubicBezTo>
                                <a:pt x="3387" y="1351"/>
                                <a:pt x="3391" y="1340"/>
                                <a:pt x="3393" y="1329"/>
                              </a:cubicBezTo>
                              <a:cubicBezTo>
                                <a:pt x="3419" y="1239"/>
                                <a:pt x="3436" y="1138"/>
                                <a:pt x="3442" y="1036"/>
                              </a:cubicBezTo>
                              <a:cubicBezTo>
                                <a:pt x="3447" y="941"/>
                                <a:pt x="3444" y="839"/>
                                <a:pt x="3431" y="740"/>
                              </a:cubicBezTo>
                              <a:close/>
                              <a:moveTo>
                                <a:pt x="3236" y="183"/>
                              </a:moveTo>
                              <a:cubicBezTo>
                                <a:pt x="3236" y="183"/>
                                <a:pt x="3236" y="183"/>
                                <a:pt x="3236" y="183"/>
                              </a:cubicBezTo>
                              <a:cubicBezTo>
                                <a:pt x="3236" y="183"/>
                                <a:pt x="3236" y="183"/>
                                <a:pt x="3236" y="183"/>
                              </a:cubicBezTo>
                              <a:cubicBezTo>
                                <a:pt x="3238" y="187"/>
                                <a:pt x="3240" y="191"/>
                                <a:pt x="3242" y="194"/>
                              </a:cubicBezTo>
                              <a:cubicBezTo>
                                <a:pt x="3252" y="213"/>
                                <a:pt x="3262" y="232"/>
                                <a:pt x="3271" y="251"/>
                              </a:cubicBezTo>
                              <a:cubicBezTo>
                                <a:pt x="3276" y="262"/>
                                <a:pt x="3276" y="262"/>
                                <a:pt x="3276" y="262"/>
                              </a:cubicBezTo>
                              <a:cubicBezTo>
                                <a:pt x="3289" y="289"/>
                                <a:pt x="3301" y="317"/>
                                <a:pt x="3313" y="345"/>
                              </a:cubicBezTo>
                              <a:cubicBezTo>
                                <a:pt x="3313" y="345"/>
                                <a:pt x="3310" y="304"/>
                                <a:pt x="3307" y="298"/>
                              </a:cubicBezTo>
                              <a:cubicBezTo>
                                <a:pt x="3305" y="293"/>
                                <a:pt x="3304" y="288"/>
                                <a:pt x="3302" y="283"/>
                              </a:cubicBezTo>
                              <a:cubicBezTo>
                                <a:pt x="3299" y="276"/>
                                <a:pt x="3297" y="270"/>
                                <a:pt x="3295" y="265"/>
                              </a:cubicBezTo>
                              <a:cubicBezTo>
                                <a:pt x="3295" y="265"/>
                                <a:pt x="3295" y="265"/>
                                <a:pt x="3295" y="265"/>
                              </a:cubicBezTo>
                              <a:cubicBezTo>
                                <a:pt x="3293" y="261"/>
                                <a:pt x="3290" y="258"/>
                                <a:pt x="3287" y="255"/>
                              </a:cubicBezTo>
                              <a:cubicBezTo>
                                <a:pt x="3281" y="248"/>
                                <a:pt x="3281" y="248"/>
                                <a:pt x="3281" y="248"/>
                              </a:cubicBezTo>
                              <a:cubicBezTo>
                                <a:pt x="3284" y="247"/>
                                <a:pt x="3284" y="247"/>
                                <a:pt x="3284" y="247"/>
                              </a:cubicBezTo>
                              <a:cubicBezTo>
                                <a:pt x="3276" y="229"/>
                                <a:pt x="3236" y="182"/>
                                <a:pt x="3236" y="182"/>
                              </a:cubicBezTo>
                              <a:cubicBezTo>
                                <a:pt x="3236" y="183"/>
                                <a:pt x="3236" y="183"/>
                                <a:pt x="3236" y="183"/>
                              </a:cubicBezTo>
                              <a:cubicBezTo>
                                <a:pt x="3236" y="183"/>
                                <a:pt x="3236" y="183"/>
                                <a:pt x="3236" y="183"/>
                              </a:cubicBezTo>
                              <a:close/>
                              <a:moveTo>
                                <a:pt x="3356" y="465"/>
                              </a:moveTo>
                              <a:cubicBezTo>
                                <a:pt x="3356" y="465"/>
                                <a:pt x="3356" y="465"/>
                                <a:pt x="3356" y="465"/>
                              </a:cubicBezTo>
                              <a:cubicBezTo>
                                <a:pt x="3356" y="465"/>
                                <a:pt x="3356" y="465"/>
                                <a:pt x="3356" y="465"/>
                              </a:cubicBezTo>
                              <a:cubicBezTo>
                                <a:pt x="3356" y="465"/>
                                <a:pt x="3356" y="465"/>
                                <a:pt x="3356" y="466"/>
                              </a:cubicBezTo>
                              <a:cubicBezTo>
                                <a:pt x="3356" y="466"/>
                                <a:pt x="3356" y="466"/>
                                <a:pt x="3356" y="466"/>
                              </a:cubicBezTo>
                              <a:cubicBezTo>
                                <a:pt x="3360" y="477"/>
                                <a:pt x="3363" y="488"/>
                                <a:pt x="3366" y="499"/>
                              </a:cubicBezTo>
                              <a:cubicBezTo>
                                <a:pt x="3367" y="501"/>
                                <a:pt x="3367" y="501"/>
                                <a:pt x="3367" y="501"/>
                              </a:cubicBezTo>
                              <a:cubicBezTo>
                                <a:pt x="3367" y="501"/>
                                <a:pt x="3372" y="463"/>
                                <a:pt x="3367" y="458"/>
                              </a:cubicBezTo>
                              <a:cubicBezTo>
                                <a:pt x="3365" y="459"/>
                                <a:pt x="3365" y="459"/>
                                <a:pt x="3365" y="459"/>
                              </a:cubicBezTo>
                              <a:cubicBezTo>
                                <a:pt x="3365" y="458"/>
                                <a:pt x="3365" y="458"/>
                                <a:pt x="3365" y="458"/>
                              </a:cubicBezTo>
                              <a:cubicBezTo>
                                <a:pt x="3366" y="458"/>
                                <a:pt x="3367" y="457"/>
                                <a:pt x="3368" y="456"/>
                              </a:cubicBezTo>
                              <a:cubicBezTo>
                                <a:pt x="3370" y="453"/>
                                <a:pt x="3370" y="449"/>
                                <a:pt x="3369" y="448"/>
                              </a:cubicBezTo>
                              <a:cubicBezTo>
                                <a:pt x="3369" y="446"/>
                                <a:pt x="3369" y="446"/>
                                <a:pt x="3369" y="446"/>
                              </a:cubicBezTo>
                              <a:cubicBezTo>
                                <a:pt x="3362" y="435"/>
                                <a:pt x="3326" y="379"/>
                                <a:pt x="3326" y="379"/>
                              </a:cubicBezTo>
                              <a:cubicBezTo>
                                <a:pt x="3336" y="404"/>
                                <a:pt x="3345" y="430"/>
                                <a:pt x="3353" y="455"/>
                              </a:cubicBezTo>
                              <a:lnTo>
                                <a:pt x="3356" y="4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765300" y="0"/>
                          <a:ext cx="3810"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796874F" id="Papier 89" o:spid="_x0000_s1026" editas="canvas" style="position:absolute;margin-left:88.1pt;margin-top:0;width:139.3pt;height:141.7pt;z-index:-251657216;mso-position-horizontal:right;mso-position-horizontal-relative:right-margin-area;mso-position-vertical-relative:page" coordsize="17691,1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691;height:17995;visibility:visible;mso-wrap-style:square">
                <v:fill o:detectmouseclick="t"/>
                <v:path o:connecttype="none"/>
              </v:shape>
              <v:shape id="Freeform 4" o:spid="_x0000_s1028" style="position:absolute;left:2012;top:3600;width:12072;height:11754;visibility:visible;mso-wrap-style:square;v-text-anchor:top" coordsize="3802,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" path="m3168,556v4,14,18,31,35,46c3219,617,3238,632,3249,644v19,20,37,46,60,62c3307,697,3284,681,3291,677v3,6,17,23,22,19c3310,687,3293,672,3281,660v-6,-7,1,-9,-10,-17c3268,647,3259,632,3253,628v-12,-19,-36,-43,-60,-63c3177,552,3154,539,3146,538v10,11,8,7,22,18m3213,593v-8,2,-27,-11,-32,-22c3187,566,3201,584,3213,593t570,1081c3781,1665,3780,1661,3777,1651v-6,-22,-5,-44,-10,-66c3762,1555,3757,1531,3752,1506v-2,-8,-2,-18,-4,-28c3743,1462,3732,1431,3729,1424v-2,-4,1,-6,,-9c3726,1405,3723,1396,3721,1387v-2,-7,-9,-30,-10,-31c3694,1308,3676,1259,3654,1210v-13,-35,-32,-70,-48,-105c3587,1071,3571,1038,3554,1010v-12,-21,-24,-48,-37,-67c3506,928,3492,917,3481,903v-7,-10,-12,-23,-19,-32c3456,864,3454,863,3448,857v-5,-6,-5,-11,-11,-16c3419,821,3392,791,3379,772v-8,4,9,21,15,30c3398,807,3399,814,3400,816v5,7,13,3,15,12c3408,831,3420,843,3423,851v10,19,15,8,24,24c3471,925,3504,975,3534,1026v,1,2,-1,4,3c3552,1054,3566,1084,3582,1113v14,31,28,61,41,89c3634,1228,3645,1255,3655,1282v10,28,20,55,29,82c3688,1378,3691,1389,3695,1404v4,12,8,23,11,35c3709,1450,3712,1462,3714,1474v5,23,12,46,16,70c3734,1559,3738,1575,3741,1590v3,13,5,23,6,36c3749,1642,3749,1656,3751,1673v1,7,5,15,5,23c3758,1707,3755,1710,3756,1719v3,28,11,55,11,83c3767,1822,3764,1843,3764,1863v,9,3,13,3,23c3767,1894,3764,1902,3764,1909v,17,,35,1,51c3764,1992,3763,2027,3760,2058v-2,18,-9,37,-12,55c3743,2154,3746,2199,3727,2237v-6,34,-13,61,-20,91c3691,2397,3670,2483,3645,2545v-9,26,-13,42,-20,58c3616,2624,3603,2646,3594,2667v,,2,5,2,6c3593,2686,3578,2710,3574,2720v-15,31,-37,56,-48,77c3522,2804,3519,2816,3515,2823v-7,13,-15,22,-22,32c3462,2908,3420,2967,3372,3016v-5,4,-21,20,-24,23c3331,3059,3314,3084,3308,3094v-2,3,-8,5,-9,5c3285,3115,3268,3132,3252,3149v-17,17,-34,32,-48,45c3194,3204,3181,3213,3170,3222v-11,8,-20,16,-30,24c3126,3258,3112,3270,3098,3280v-16,11,-34,20,-49,31c3034,3322,3021,3335,3008,3345v-6,5,-11,5,-14,7c2987,3356,2981,3363,2980,3364v-18,12,-65,38,-80,47c2898,3412,2892,3419,2884,3423v-20,10,-42,17,-63,27c2791,3464,2756,3480,2737,3489v-8,4,-17,10,-26,14c2693,3511,2675,3517,2657,3524v-9,4,-19,10,-27,13c2621,3540,2615,3538,2606,3541v-73,27,-160,55,-210,64c2384,3607,2375,3610,2372,3611v-122,24,-249,38,-373,39c1961,3649,1923,3646,1888,3644v-20,-1,-52,3,-63,3c1816,3646,1809,3643,1801,3643v-97,-5,-185,-18,-274,-35c1465,3595,1409,3577,1350,3559,1225,3520,1089,3459,979,3399v-23,-12,-45,-27,-58,-35c912,3358,902,3352,893,3346,775,3273,668,3184,572,3085v-26,-26,-50,-54,-75,-80c474,2976,449,2950,428,2920,369,2843,319,2763,277,2682,234,2600,197,2518,166,2432v-6,-16,-13,-31,-18,-48c144,2369,143,2350,138,2333v-2,-6,-6,-14,-8,-22c121,2285,116,2264,109,2234v-7,-38,-15,-76,-20,-116c86,2096,77,2055,75,2035v-1,-6,2,-7,1,-14c75,2009,73,1992,70,1976v-1,-16,-3,-33,-3,-44c66,1926,69,1926,69,1918v-4,-61,-4,-137,-1,-193c68,1714,72,1708,73,1698v1,-18,,-34,2,-52c75,1640,78,1638,78,1637v2,-7,-1,-11,,-15c86,1567,88,1523,99,1477v5,-20,12,-45,19,-64c126,1392,134,1372,142,1351v26,-69,58,-159,84,-206c243,1110,262,1067,287,1032v-12,38,-35,77,-50,118c220,1192,207,1235,195,1279v-2,10,-3,19,-5,28c186,1326,182,1343,178,1359v-4,16,-7,32,-10,48c163,1430,157,1452,154,1475v-4,25,-6,46,-9,59c138,1605,130,1678,129,1753v-4,77,2,154,10,231c139,1989,137,1990,137,1994v,-1,3,8,3,13c144,2034,149,2064,154,2092v10,75,26,153,50,229c207,2329,212,2333,215,2341v4,8,6,22,9,31c238,2408,249,2440,258,2469v9,24,27,69,33,85c293,2559,296,2571,298,2575v6,13,23,41,30,51c330,2630,328,2632,330,2635v13,23,28,48,41,71c388,2736,394,2766,421,2787v2,10,8,19,14,29c439,2822,446,2828,447,2830v5,7,4,9,9,16c472,2867,491,2892,508,2915v14,19,24,39,38,57c560,2990,579,3009,595,3027v20,23,33,39,45,53c646,3086,658,3095,665,3101v20,17,36,35,52,52c733,3169,749,3184,764,3197v9,8,18,12,27,19c791,3216,793,3223,795,3225v13,12,18,10,28,18c828,3247,829,3250,836,3256v31,23,65,45,92,65c938,3329,941,3335,953,3342v14,9,26,14,42,23c1009,3373,1024,3384,1039,3392v86,48,181,87,249,114c1296,3509,1305,3513,1314,3516v25,7,53,14,70,17c1391,3535,1394,3536,1402,3538v-1,,1,3,4,4c1410,3543,1412,3541,1416,3542v5,1,11,4,18,5c1452,3551,1463,3556,1480,3559v134,31,268,39,399,43c1895,3603,1911,3604,1927,3604v15,1,31,1,47,c1990,3604,2006,3603,2021,3601v16,-3,31,-5,47,-6c2100,3593,2170,3589,2209,3584v19,-3,33,-8,51,-11c2325,3562,2388,3551,2449,3533v34,-11,66,-22,97,-32c2576,3490,2606,3479,2636,3467v22,-9,44,-19,66,-28c2723,3429,2743,3418,2764,3408v13,-5,55,-27,64,-31c2850,3366,2915,3320,2930,3311v2,-2,6,-2,5,-1c2954,3296,2971,3280,2990,3267v17,-13,36,-24,54,-37c3113,3175,3183,3114,3239,3046v20,-22,44,-48,69,-76c3331,2941,3357,2912,3377,2880v9,-15,18,-30,27,-45c3413,2820,3422,2806,3435,2792v5,-20,23,-39,37,-63c3487,2705,3499,2674,3512,2648v16,-29,31,-54,42,-80c3561,2552,3564,2537,3570,2520v2,-6,6,-9,7,-11c3581,2501,3580,2495,3582,2491v5,-12,12,-24,17,-37c3603,2442,3604,2431,3609,2419v2,-6,11,-17,12,-20c3621,2398,3620,2395,3621,2390v10,-34,18,-72,25,-105c3649,2273,3656,2259,3658,2246v2,-9,1,-18,1,-27c3662,2193,3667,2167,3672,2140v3,-26,7,-53,6,-81c3685,2037,3684,2012,3686,1988v,-3,2,-24,2,-35c3688,1928,3689,1907,3689,1889v1,-19,,-35,,-52c3688,1802,3685,1772,3683,1745v-1,-14,-2,-27,-4,-41c3677,1691,3675,1678,3672,1664v-3,-17,-3,-28,-4,-36c3659,1587,3651,1538,3642,1511v-4,-12,-8,-18,-10,-30c3627,1461,3625,1461,3622,1442v-16,-22,-25,-51,-36,-82c3573,1314,3531,1226,3506,1167v-8,-21,-12,-44,-22,-64c3477,1090,3464,1075,3456,1063v-11,-16,-21,-31,-30,-45c3412,996,3400,974,3386,953v-11,-17,-28,-31,-41,-48c3330,885,3314,863,3295,841v-8,-2,-8,-13,-12,-19c3277,814,3268,808,3260,800v-15,-17,-29,-33,-45,-50c3198,734,3181,717,3163,701v-17,-16,-36,-33,-54,-49c3094,637,3076,624,3060,610v-9,-7,-17,-14,-26,-21c3008,569,3008,569,3008,569v-37,-29,-78,-57,-114,-75c2882,487,2887,482,2870,474v-38,-18,-80,-40,-120,-61c2710,393,2671,374,2640,364v-13,-4,-25,-8,-39,-14c2594,347,2587,342,2581,340v-16,-5,-29,-7,-44,-12c2523,323,2508,315,2495,311v-9,-3,-15,-3,-23,-5c2462,303,2455,298,2447,295v-17,-5,-33,-4,-50,-9c2382,282,2367,273,2350,269v-16,-4,-36,-6,-54,-9c2254,252,2217,248,2188,245v-19,-2,-37,-1,-55,-2c2117,241,2102,236,2084,235v-18,-1,-42,2,-59,3c2009,238,1979,237,1975,247v-17,,-34,-1,-51,-1c1602,246,1301,332,1044,481v25,-17,50,-33,75,-49c1134,421,1152,410,1171,399v18,-10,38,-20,56,-30c1240,362,1254,353,1267,347v21,-8,46,-16,68,-25c1357,314,1377,304,1398,297v141,-48,295,-60,417,-77c1835,217,1834,226,1847,227v12,-7,32,2,41,-3c1904,220,1911,210,1924,205v-8,-8,5,-13,-9,-16c1919,178,1909,175,1910,166v-29,-2,-39,-13,-71,-12c1823,167,1806,157,1792,157v-10,-1,-18,1,-29,2c1743,159,1724,163,1705,167v-20,3,-39,7,-59,10c1608,184,1567,188,1529,196v-7,1,-16,-1,-24,1c1496,199,1487,203,1478,205v-21,4,-42,7,-61,12c1410,218,1408,221,1404,223v-6,1,-11,,-15,1c1364,233,1342,241,1327,247v-47,18,-106,45,-146,66c1173,317,1166,317,1163,318v-9,5,-17,12,-24,16c1127,341,1113,346,1101,353v-30,16,-30,16,-30,16c1042,386,1042,386,1042,386v-19,12,-38,24,-56,37c967,437,952,450,934,463v-7,5,-14,7,-21,11c909,477,900,486,896,489v-13,10,-12,12,-22,18c868,510,866,515,864,516v-24,21,-43,36,-54,50c796,583,773,604,751,623v-8,9,-14,20,-22,29c724,658,717,662,712,668v-6,6,-5,10,-10,15c692,694,681,705,671,716v-10,12,-18,24,-28,35c627,770,612,786,601,797v-4,5,-9,13,-14,19c578,827,567,836,557,848v-10,12,-17,25,-26,36c513,907,492,927,478,951v-15,12,-24,34,-36,51c429,1019,417,1038,407,1054v-9,14,-20,29,-29,45c367,1119,357,1144,341,1160v,11,-11,18,-9,31c319,1212,309,1232,302,1251v-1,1,1,6,-3,13c298,1266,294,1265,291,1270v,,2,8,1,10c290,1287,286,1290,283,1291v6,-24,14,-48,22,-73c308,1211,306,1207,307,1204v2,-5,6,-6,10,-15c321,1176,325,1163,329,1150,369,1049,425,948,481,860v14,-23,31,-46,46,-69c534,781,541,769,548,760v11,-14,24,-24,34,-38c587,716,590,709,595,703v5,-7,12,-14,18,-22c620,672,628,663,637,653v9,-10,19,-20,30,-31c678,611,689,600,700,589v11,-10,23,-21,35,-32c738,551,740,552,746,548v6,-4,8,-6,14,-12c802,503,836,476,885,443v29,-21,61,-39,91,-58c1008,367,1038,349,1068,333v57,-31,115,-64,176,-88c1252,241,1255,243,1263,240v9,-3,15,-8,22,-11c1401,182,1525,156,1626,145v15,-2,32,-4,48,-5c1682,140,1685,143,1694,143v9,,21,-4,29,-4c1752,139,1780,147,1810,144v2,-7,18,-8,28,-11c1842,132,1854,124,1842,123v5,-4,12,-7,14,-11c1871,103,1850,93,1855,82v14,-11,10,-20,9,-31c1864,42,1869,41,1864,35v-2,-2,-1,-5,,-5c1856,22,1841,18,1827,13,1813,8,1799,1,1780,v-49,7,-102,10,-140,12c1629,12,1614,14,1604,15v-25,2,-39,-1,-63,4c1527,22,1523,23,1516,26v-2,1,-2,5,-4,6c1499,37,1484,41,1473,45v-14,5,-28,8,-42,12c1417,61,1403,64,1389,68v-27,8,-54,15,-79,28c1291,95,1255,107,1229,114v-20,6,-11,15,-30,21c1184,143,1168,150,1158,158v-29,11,-60,25,-89,41c1040,216,1010,232,980,247v-26,14,-64,37,-92,53c861,314,833,321,809,338v-13,10,-22,25,-29,29c768,374,754,390,742,400v-6,5,-16,8,-22,13c709,422,698,431,686,441v-12,10,-24,20,-35,30c639,481,628,492,617,502v-11,11,-22,21,-32,32c574,544,564,554,553,563v-11,10,-21,19,-32,27c506,601,496,613,487,625v-9,13,-16,25,-26,38c448,680,431,698,417,717v-16,21,-31,39,-46,57c358,792,344,809,331,827v-14,18,-22,38,-34,54c283,900,265,917,253,936v-6,8,-15,20,-20,28c229,972,227,983,222,992v-6,11,-13,18,-19,30c197,1033,193,1046,187,1058v-11,19,-23,40,-33,61c149,1130,149,1139,146,1147v-5,12,-13,24,-18,36c119,1203,107,1224,98,1245v-5,12,-9,26,-14,37c80,1294,72,1303,68,1314v-4,10,-6,25,-9,38c55,1364,49,1382,46,1395v-8,28,-10,56,-16,82c28,1488,22,1499,20,1510v-3,13,-3,27,-5,39c10,1578,3,1605,1,1631v-1,21,4,43,3,55c3,1693,,1705,,1705v,32,3,55,3,83c3,1793,,1797,,1798v,5,2,6,2,10c2,1832,1,1849,1,1856v1,10,1,19,2,29c9,2000,25,2116,46,2226v6,35,18,76,28,114c86,2378,96,2415,106,2441v,1,-1,7,2,14c114,2469,118,2469,119,2472v3,7,4,20,8,28c131,2511,137,2520,139,2527v3,5,,7,4,14c146,2549,150,2553,154,2563v10,22,24,44,36,69c199,2650,204,2668,211,2686v10,14,21,23,25,42c246,2740,257,2754,262,2769v16,33,42,67,64,98c334,2878,341,2890,349,2902v8,11,17,22,25,34c383,2947,391,2959,400,2970v9,12,18,23,27,34c452,3034,484,3067,514,3099v31,31,60,60,78,79c595,3181,598,3180,601,3183v15,13,30,26,45,39c660,3235,674,3247,688,3259v27,24,53,46,77,64c766,3323,775,3330,784,3336v9,6,18,11,18,11c803,3347,805,3351,809,3354v29,21,48,32,72,43c881,3405,886,3403,897,3409v125,73,250,132,384,181c1379,3626,1480,3651,1599,3673v24,5,44,5,59,7c1676,3682,1695,3689,1712,3691v22,3,44,-1,65,1c1798,3693,1820,3697,1842,3698v24,1,51,4,75,4c1939,3703,1959,3699,1981,3699v99,-2,199,-5,299,-26c2284,3679,2300,3671,2310,3670v39,-9,83,-16,122,-27c2450,3629,2479,3627,2503,3618v97,-31,202,-73,301,-122c2903,3447,2995,3390,3069,3337v15,-11,36,-30,46,-38c3130,3288,3141,3286,3153,3275v18,-15,34,-35,54,-42c3225,3212,3245,3195,3264,3179v19,-16,35,-33,46,-51c3330,3114,3346,3096,3362,3077v16,-18,31,-38,47,-57c3423,3001,3443,2983,3456,2964v37,-49,79,-118,99,-151c3560,2805,3572,2793,3577,2781v2,-5,,-9,3,-14c3580,2767,3587,2760,3590,2755v4,-6,6,-16,7,-18c3604,2724,3612,2715,3617,2704v6,-11,11,-22,16,-33c3637,2660,3641,2649,3646,2637v10,-25,23,-50,31,-75c3697,2510,3709,2464,3723,2420v7,-31,21,-71,25,-87c3749,2330,3747,2328,3747,2328v5,-26,10,-50,14,-72c3766,2234,3768,2213,3772,2192v,,4,-7,5,-13c3779,2170,3777,2168,3778,2160v3,-29,7,-50,10,-75c3790,2073,3787,2058,3794,2052v2,-14,-5,-25,1,-33c3799,1911,3802,1780,3783,1674m2202,3512v16,4,-22,10,,m1828,24v,5,,5,,5c1824,29,1821,30,1818,30v-1,-5,-1,-5,-1,-5c1821,25,1824,24,1828,24t315,61c2147,101,2207,96,2235,105v10,3,10,9,18,12c2267,117,2285,122,2301,125v17,5,33,8,45,6c2357,134,2353,141,2368,143v12,3,23,5,30,4c2411,158,2433,159,2444,162v12,4,25,8,38,12c2495,179,2507,183,2519,187v18,7,32,10,46,15c2580,208,2595,218,2609,224v15,6,32,9,47,15c2676,248,2701,260,2728,272v27,14,56,29,85,43c2816,316,2819,316,2814,313v-12,-7,-35,-14,-32,-21c2796,296,2811,308,2820,313v7,4,17,4,18,8c2850,328,2861,334,2863,327v-17,-6,-24,-18,-36,-26c2818,296,2802,292,2791,286v-17,-10,-38,-17,-47,-28c2754,261,2772,274,2776,271v-25,-19,-83,-40,-116,-55c2636,206,2623,199,2618,202v-30,-23,-96,-35,-129,-51c2482,149,2484,155,2474,151v-12,-2,5,-9,-13,-10c2411,129,2347,107,2291,103v-17,-7,-45,-19,-63,-13c2237,92,2258,92,2252,98v-33,-7,-72,-9,-109,-13m2722,248v9,4,9,4,9,4c2729,256,2729,256,2729,256v-9,-4,-9,-4,-9,-4l2722,248xm2402,132v-4,9,-33,-6,-39,-9c2366,120,2401,127,2402,132e" fillcolor="#51acc0" stroked="f">
                <v:path arrowok="t" o:connecttype="custom" o:connectlocs="1032828,199336;1196023,503102;1128395,320588;1084263,262819;1173163,445650;1196023,571980;1157288,807819;1062990,964622;955040,1061751;835025,1122694;428625,1129677;46990,756716;21908,608801;71755,363439;40958,556427;92393,810676;161290,925263;261303,1029374;445135,1123012;656590,1141104;930275,1050959;1102360,866224;1149668,758620;1171258,583090;1113155,370422;1020763,238061;838200,115539;728980,82528;371793,126648;608013,59991;469265,65070;340043,117126;238443,197749;168593,280594;92393,403116;173990,241235;241300,170134;537845,45390;591820,9522;454343,18093;256858,107286;165418,187274;70485,314875;18733,429144;0,570711;40323,793536;110808,921136;242888,1054768;543560,1171576;890270,1109680;1097280,940816;1167448,813215;1204595,651334;580390,7618;788035,55230;895350,99351;790258,47930;866458,81258" o:connectangles="0,0,0,0,0,0,0,0,0,0,0,0,0,0,0,0,0,0,0,0,0,0,0,0,0,0,0,0,0,0,0,0,0,0,0,0,0,0,0,0,0,0,0,0,0,0,0,0,0,0,0,0,0,0,0,0,0,0"/>
                <o:lock v:ext="edit" verticies="t"/>
              </v:shape>
              <v:shape id="Freeform 5" o:spid="_x0000_s1029" style="position:absolute;left:2635;top:6604;width:10941;height:8153;visibility:visible;mso-wrap-style:square;v-text-anchor:top" coordsize="3447,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" path="m480,970v-13,71,-49,131,-110,180c312,1197,249,1221,182,1221v-113,,-113,,-113,c49,1221,34,1214,22,1200,10,1186,5,1171,8,1156v2,-15,6,-26,12,-35c25,1112,32,1104,41,1097v17,-14,35,-22,54,-22c162,1075,162,1075,162,1075v33,,61,-8,83,-25c268,1033,281,1013,286,990v6,-38,-5,-72,-33,-102c136,775,136,775,136,775,80,723,43,673,24,626,3,573,,505,15,423,32,326,72,250,135,196v61,-54,138,-81,231,-81c453,115,518,136,560,180v42,44,56,103,43,179c592,423,569,476,535,518v-35,43,-74,64,-118,64c391,582,372,576,360,563,341,540,333,519,337,498v4,-22,10,-37,19,-47c365,440,374,431,384,422v10,-9,20,-19,29,-30c421,382,427,370,430,356v2,-15,2,-27,-1,-39c426,306,420,296,413,287,395,268,375,259,351,259v-23,,-43,3,-58,10c277,276,263,286,250,299v-27,27,-45,63,-53,109c187,468,195,521,223,568v8,14,18,25,28,35c407,749,407,749,407,749v64,62,88,136,73,221xm825,1234v-142,,-142,,-142,c633,1519,633,1519,633,1519v-5,27,-15,47,-31,60c575,1602,548,1614,521,1614v-27,,-46,-7,-57,-20c445,1571,438,1546,443,1519,630,459,630,459,630,459v4,-27,14,-47,30,-61c687,374,711,363,732,363v20,,36,2,45,6c786,374,794,379,800,385v7,7,12,15,15,25c817,419,820,426,823,431v2,4,7,6,13,6c843,437,848,435,854,430v5,-4,13,-11,24,-21c916,378,954,363,992,363v38,,69,6,92,18c1107,394,1126,411,1142,433v33,47,44,102,33,167c1105,996,1105,996,1105,996v-12,66,-45,122,-99,168c950,1210,890,1234,825,1234xm803,1088v26,,48,-6,64,-20c894,1046,910,1022,914,995,985,593,985,593,985,593v5,-26,,-47,-16,-63c954,515,937,507,917,507v-20,,-37,2,-49,6c856,517,845,522,835,529v-21,16,-34,36,-38,60c709,1088,709,1088,709,1088r94,xm1240,1141v11,5,26,7,45,7c1305,1148,1329,1137,1357,1113v16,-14,26,-34,31,-59c1464,588,1464,588,1464,588v3,-21,13,-38,27,-52c1506,523,1524,516,1545,516v22,,40,5,55,17c1619,550,1642,558,1669,558v20,,45,-11,73,-34c1758,510,1769,490,1774,464v5,-34,-3,-59,-25,-78c1739,378,1728,372,1716,368v-12,-4,-25,-5,-39,-5c1633,363,1586,381,1538,417v-17,14,-17,14,-17,14c1516,435,1510,437,1504,437v-7,,-12,-2,-14,-6c1488,426,1486,420,1483,411v-3,-9,-8,-17,-16,-26c1461,379,1453,374,1444,369v-10,-4,-25,-6,-45,-6c1378,363,1355,374,1328,398v-16,14,-27,35,-32,61c1198,1054,1198,1054,1198,1054v-5,25,,48,16,66c1221,1129,1230,1136,1240,1141xm1948,215v29,,56,-11,82,-32c2041,173,2051,162,2059,149v8,-13,14,-30,18,-52c2081,75,2074,53,2056,32,2039,11,2015,,1986,v-30,,-57,11,-82,32c1879,53,1863,82,1856,119v-3,21,4,42,21,64c1895,204,1918,215,1948,215xm1736,1039v7,8,16,14,27,19c1774,1063,1789,1066,1809,1066v20,,44,-12,71,-35c1896,1017,1906,998,1911,972v88,-513,88,-513,88,-513c2004,433,1997,407,1977,383v-10,-13,-29,-20,-55,-20c1894,363,1866,374,1839,398v-16,14,-26,35,-31,61c1720,972,1720,972,1720,972v-5,26,1,48,16,67xm2013,1054v7,9,16,15,26,20c2050,1079,2062,1081,2075,1081v13,,26,-2,38,-7c2126,1069,2140,1060,2156,1046v16,-13,26,-32,31,-58c2252,593,2252,593,2252,593v2,-14,7,-26,14,-36c2289,523,2321,507,2364,507v26,,49,12,67,35c2442,556,2445,576,2440,602v-74,429,-74,429,-74,429c2362,1057,2367,1079,2383,1098v7,9,16,15,27,20c2421,1123,2433,1125,2446,1125v13,,26,-2,38,-8c2525,1101,2549,1072,2557,1031v74,-431,74,-431,74,-431c2642,535,2631,480,2598,433v-15,-22,-34,-39,-57,-52c2517,369,2487,363,2448,363v-38,,-76,15,-113,46c2323,419,2315,426,2310,430v-5,5,-11,7,-18,7c2286,437,2281,435,2279,431v-3,-5,-5,-11,-8,-20c2269,402,2263,394,2255,385v-6,-6,-14,-11,-23,-16c2223,365,2208,363,2188,363v-21,,-45,11,-71,35c2100,412,2090,433,2085,459v-88,529,-88,529,-88,529c1992,1013,1997,1035,2013,1054xm2685,1179v-31,-46,-40,-102,-29,-167c2726,616,2726,616,2726,616v12,-65,45,-121,100,-168c2880,402,2940,379,3006,379v236,,236,,236,c3284,379,3311,398,3321,437v3,12,3,24,,38c3162,1376,3162,1376,3162,1376v-11,66,-44,122,-99,168c3007,1590,2947,1614,2882,1614v-142,,-142,,-142,c2720,1614,2704,1607,2692,1593v-11,-14,-15,-31,-12,-51c2684,1521,2694,1504,2711,1490v16,-14,35,-21,55,-21c2861,1469,2861,1469,2861,1469v26,,48,-7,63,-21c2951,1426,2967,1401,2972,1375v31,-174,31,-174,31,-174c3004,1191,3003,1184,2998,1180v-5,-3,-10,-5,-16,-5c2977,1175,2972,1177,2966,1182v-15,13,-15,13,-15,13c2908,1231,2863,1250,2816,1250v-57,,-101,-24,-131,-71xm2856,1070v20,23,39,35,59,35c2934,1105,2950,1103,2962,1099v12,-4,23,-10,33,-17c3017,1066,3030,1045,3034,1019v88,-496,88,-496,88,-496c3027,523,3027,523,3027,523v-26,,-47,7,-63,21c2936,567,2921,592,2916,618v-69,392,-69,392,-69,392c2842,1037,2845,1057,2856,1070xm2519,1320v18,-37,-10,-77,-61,-87c2245,1193,2050,1175,1859,1178v-230,4,-457,36,-682,132c1075,1351,1062,1376,1060,1402v-2,27,17,39,109,4c1372,1321,1574,1296,1773,1295v199,,400,23,624,72c2445,1378,2500,1358,2519,1320xm773,1654v-47,5,-47,5,-47,5c723,1671,723,1671,723,1671v17,5,17,5,17,5c703,1874,703,1874,703,1874v36,,36,,36,c780,1657,780,1657,780,1657r-7,-3xm783,1860v2,5,5,8,8,11c795,1873,800,1874,806,1874v5,,9,,14,-2c824,1871,828,1869,832,1867v4,-1,7,-4,9,-6c844,1859,846,1857,848,1856v-4,-9,-4,-9,-4,-9c841,1849,838,1851,835,1852v-3,1,-5,2,-7,2c826,1854,824,1853,821,1850v-3,-2,-5,-5,-7,-9c787,1789,787,1789,787,1789v4,-2,9,-4,13,-7c805,1779,809,1777,814,1773v4,-3,9,-6,13,-9c831,1760,834,1757,837,1753v2,-3,4,-6,5,-9c844,1741,844,1738,845,1734v,-4,-2,-8,-4,-11c838,1721,834,1719,829,1719v-2,,-4,,-6,1c820,1720,818,1721,816,1723v-2,1,-4,3,-5,5c809,1730,809,1732,808,1735v,4,-1,8,-2,11c805,1749,803,1753,800,1757v-4,4,-8,9,-11,12c785,1772,781,1775,778,1778v-4,3,-7,5,-11,8c763,1788,760,1790,756,1793v,,,,,c756,1793,756,1793,756,1793r27,67xm932,1727v-7,-3,-7,-3,-7,-3c877,1730,877,1730,877,1730v-3,11,-3,11,-3,11c891,1748,891,1748,891,1748v-3,13,-5,24,-7,35c882,1794,880,1804,878,1813v-2,9,-4,18,-5,25c871,1845,870,1851,869,1856v-1,6,1,11,4,14c877,1873,883,1875,890,1875v6,,10,-1,14,-3c909,1871,912,1869,916,1867v3,-2,6,-4,8,-6c926,1859,927,1857,928,1856v-3,-8,-3,-8,-3,-8c921,1850,918,1852,916,1853v-2,1,-4,2,-5,2c907,1855,906,1852,908,1845r24,-118xm942,1682v1,-3,2,-6,2,-10c944,1670,944,1668,943,1665v-1,-2,-2,-4,-4,-6c938,1658,936,1656,933,1655v-2,-1,-5,-1,-8,-1c922,1654,919,1654,916,1656v-3,1,-6,3,-8,5c906,1663,904,1665,903,1668v-1,3,-2,6,-2,9c900,1680,901,1682,902,1684v1,3,2,5,3,7c907,1692,909,1694,911,1695v2,1,5,1,7,1c922,1696,926,1696,929,1694v3,-1,5,-3,8,-5c939,1687,941,1685,942,1682xm1063,1788v-1,5,-2,9,-3,14c1059,1806,1058,1810,1057,1814v-1,3,-1,7,-2,11c1054,1829,1053,1832,1052,1836v-1,3,-1,7,-2,10c1049,1849,1049,1852,1049,1854v,3,,6,,8c1050,1865,1051,1867,1052,1869v2,2,4,3,7,4c1062,1874,1066,1875,1070,1875v5,,10,-1,14,-3c1088,1871,1092,1869,1095,1867v3,-2,6,-4,8,-6c1105,1859,1106,1858,1107,1857v-4,-9,-4,-9,-4,-9c1100,1851,1098,1852,1096,1853v-2,1,-3,1,-5,1c1090,1854,1089,1854,1088,1853v-1,-2,-1,-4,,-7c1088,1843,1088,1840,1089,1837v,-4,1,-7,2,-10c1091,1823,1092,1819,1093,1816v1,-4,2,-7,2,-11c1096,1802,1097,1798,1098,1793v1,-4,2,-8,3,-13c1102,1776,1103,1772,1103,1768v1,-4,2,-7,2,-9c1105,1751,1105,1745,1103,1740v-1,-5,-3,-9,-6,-12c1094,1725,1091,1722,1087,1721v-4,-1,-8,-2,-13,-2c1069,1719,1064,1720,1059,1721v-5,2,-10,4,-15,7c1040,1731,1036,1734,1031,1738v-4,4,-8,8,-11,13c1024,1722,1024,1722,1024,1722v-7,-3,-7,-3,-7,-3c975,1726,975,1726,975,1726v-3,12,-3,12,-3,12c985,1747,985,1747,985,1747v-24,128,-24,128,-24,128c997,1875,997,1875,997,1875v19,-100,19,-100,19,-100c1018,1770,1022,1766,1025,1762v3,-4,7,-7,10,-10c1039,1749,1042,1747,1046,1745v3,-2,6,-2,9,-2c1057,1743,1059,1743,1061,1743v1,1,3,2,3,3c1065,1748,1066,1749,1067,1752v,3,,6,,10c1067,1766,1066,1770,1066,1775v-1,4,-2,9,-3,13xm1260,1844v,3,-1,6,,7c1260,1853,1262,1854,1263,1854v2,,3,,5,-1c1270,1852,1272,1851,1276,1848v3,8,3,8,3,8c1279,1857,1277,1859,1275,1861v-2,2,-4,4,-7,6c1265,1869,1261,1871,1257,1872v-4,2,-8,3,-13,3c1237,1875,1232,1873,1229,1869v-3,-3,-4,-9,-4,-16c1223,1855,1221,1858,1218,1861v-3,2,-7,5,-10,7c1204,1870,1200,1871,1195,1873v-4,1,-9,2,-14,2c1173,1875,1166,1873,1161,1870v-6,-3,-10,-7,-14,-12c1144,1853,1142,1847,1140,1841v-1,-7,-2,-15,-1,-22c1139,1811,1141,1803,1143,1795v2,-8,5,-16,8,-23c1155,1765,1160,1758,1165,1751v5,-6,11,-12,18,-16c1190,1730,1197,1726,1206,1723v8,-3,17,-4,27,-4c1236,1719,1238,1719,1241,1719v3,1,5,1,8,2c1258,1676,1258,1676,1258,1676v-19,-5,-19,-5,-19,-5c1242,1660,1242,1660,1242,1660v48,-6,48,-6,48,-6c1298,1657,1298,1657,1298,1657r-38,187xm1245,1741v-2,-2,-5,-3,-8,-4c1235,1737,1232,1736,1228,1736v-5,,-11,2,-15,4c1208,1743,1204,1746,1200,1750v-4,4,-7,9,-10,14c1187,1770,1185,1775,1183,1781v-2,6,-3,12,-4,19c1178,1806,1177,1812,1177,1817v-1,12,,21,3,28c1184,1851,1188,1854,1195,1854v3,,6,,9,-1c1206,1852,1209,1850,1212,1848v2,-1,5,-3,7,-5c1221,1841,1223,1838,1225,1836r20,-95xm1437,1739v1,4,2,8,2,12c1439,1758,1437,1765,1434,1770v-3,6,-7,11,-12,15c1417,1789,1412,1793,1405,1796v-6,3,-12,6,-19,8c1380,1806,1374,1807,1367,1808v-6,2,-12,2,-17,2c1350,1816,1350,1821,1351,1826v,6,2,10,3,14c1356,1844,1359,1847,1362,1850v4,2,8,3,13,3c1379,1853,1383,1853,1387,1851v4,-1,8,-2,12,-4c1402,1845,1406,1843,1409,1840v3,-2,6,-5,9,-8c1425,1845,1425,1845,1425,1845v-2,2,-5,6,-9,9c1413,1857,1408,1861,1403,1864v-5,3,-11,5,-18,8c1379,1874,1372,1875,1364,1875v-10,,-19,-2,-26,-5c1331,1866,1326,1862,1321,1856v-4,-6,-7,-12,-8,-19c1311,1830,1310,1822,1311,1815v1,-13,4,-26,8,-37c1324,1766,1331,1756,1339,1747v8,-9,17,-15,27,-20c1377,1722,1388,1719,1399,1719v8,,14,1,19,3c1423,1723,1427,1725,1430,1728v3,3,6,7,7,11xm1403,1755v,-7,-1,-11,-3,-14c1398,1738,1394,1737,1390,1737v-4,,-7,,-11,2c1376,1741,1373,1744,1370,1747v-2,3,-5,6,-7,10c1361,1761,1359,1765,1358,1769v-2,5,-3,9,-4,13c1353,1787,1352,1791,1351,1794v5,,10,-1,16,-2c1373,1790,1378,1787,1384,1784v5,-4,9,-8,13,-13c1401,1767,1403,1761,1403,1755xm1566,1719v-5,,-11,1,-16,3c1545,1725,1540,1728,1536,1731v-4,4,-7,8,-10,12c1523,1748,1520,1752,1519,1756v4,-33,4,-33,4,-33c1516,1719,1516,1719,1516,1719v-39,7,-39,7,-39,7c1474,1738,1474,1738,1474,1738v13,8,13,8,13,8c1463,1874,1463,1874,1463,1874v36,,36,,36,c1518,1774,1518,1774,1518,1774v2,-3,4,-6,6,-8c1527,1764,1530,1762,1533,1761v3,-2,6,-3,9,-3c1545,1757,1548,1757,1551,1757v4,,7,,9,1c1563,1759,1564,1760,1565,1760v10,-39,10,-39,10,-39c1574,1721,1573,1720,1572,1720v-2,-1,-4,-1,-6,-1xm1710,1734v9,11,14,26,13,45c1723,1792,1720,1804,1716,1815v-5,12,-11,22,-18,31c1690,1855,1681,1862,1671,1867v-11,5,-22,8,-35,8c1618,1875,1604,1869,1595,1859v-9,-11,-13,-25,-13,-45c1582,1801,1585,1789,1589,1778v4,-12,10,-22,18,-30c1615,1739,1624,1732,1634,1727v11,-5,22,-8,35,-8c1687,1719,1701,1724,1710,1734xm1684,1779v,-15,-2,-26,-5,-32c1676,1740,1670,1737,1663,1737v-5,,-9,1,-13,3c1647,1742,1643,1745,1640,1749v-3,4,-6,9,-8,14c1630,1768,1628,1773,1626,1779v-1,6,-2,12,-3,18c1622,1803,1621,1809,1621,1814v,15,1,26,5,33c1629,1854,1635,1858,1643,1858v4,,8,-1,12,-4c1659,1852,1662,1849,1665,1845v3,-4,6,-9,8,-14c1675,1826,1677,1820,1679,1815v1,-6,2,-12,3,-18c1683,1791,1683,1785,1684,1779xm1889,1752v1,7,2,15,1,24c1890,1784,1889,1792,1886,1800v-2,8,-5,16,-9,23c1873,1830,1869,1837,1863,1843v-5,7,-11,12,-18,17c1838,1864,1831,1868,1823,1871v-8,2,-17,4,-26,4c1795,1875,1792,1874,1789,1874v-2,,-5,-1,-7,-1c1769,1944,1769,1944,1769,1944v-35,,-35,,-35,c1771,1746,1771,1746,1771,1746v-14,-9,-14,-9,-14,-9c1760,1726,1760,1726,1760,1726v44,-7,44,-7,44,-7c1811,1722,1811,1722,1811,1722v-3,14,-3,14,-3,14c1810,1734,1813,1732,1816,1730v2,-2,5,-4,9,-6c1828,1723,1832,1721,1835,1720v4,-1,8,-1,12,-1c1855,1719,1862,1720,1867,1723v6,3,11,6,14,11c1885,1739,1887,1745,1889,1752xm1852,1777v1,-6,1,-11,,-15c1851,1757,1850,1754,1849,1750v-2,-3,-4,-5,-6,-7c1840,1741,1837,1740,1834,1740v-3,,-6,1,-9,2c1822,1743,1820,1744,1817,1746v-2,1,-4,3,-7,5c1808,1753,1806,1755,1805,1758v-19,96,-19,96,-19,96c1788,1855,1790,1856,1793,1856v2,1,5,1,9,1c1807,1857,1812,1856,1817,1854v4,-3,9,-6,12,-10c1833,1840,1836,1836,1839,1831v3,-6,5,-11,7,-17c1848,1808,1849,1802,1850,1795v1,-6,2,-12,2,-18xm2050,1747v1,-4,,-8,,-11c2049,1733,2048,1730,2046,1727v-1,-2,-3,-4,-6,-6c2038,1720,2034,1719,2031,1719v-6,,-10,1,-13,4c2014,1726,2013,1730,2012,1735v,2,,4,1,7c2013,1744,2014,1746,2014,1748v,2,1,4,1,6c2015,1757,2015,1759,2015,1761v-1,6,-2,12,-4,18c2009,1785,2007,1791,2005,1796v-3,6,-6,11,-9,16c1993,1818,1989,1824,1985,1829v-11,16,-11,16,-11,16c1972,1818,1972,1818,1972,1818v-6,-81,-6,-81,-6,-81c1965,1731,1963,1727,1960,1724v-3,-3,-8,-5,-15,-5c1940,1719,1937,1720,1933,1721v-4,1,-7,3,-10,4c1921,1727,1918,1729,1916,1730v-2,2,-3,3,-3,4c1916,1743,1916,1743,1916,1743v1,-1,3,-1,4,-2c1921,1741,1922,1741,1924,1741v1,,2,,3,1c1928,1743,1928,1745,1929,1748v10,77,10,77,10,77c1946,1874,1946,1874,1946,1874v23,,23,,23,c1995,1844,1995,1844,1995,1844v7,-8,14,-16,20,-25c2022,1810,2028,1802,2033,1793v5,-8,9,-17,12,-25c2049,1760,2050,1753,2050,1747xm2209,1719v-24,125,-24,125,-24,125c2184,1848,2184,1850,2185,1852v1,1,3,2,4,2c2190,1854,2192,1854,2194,1853v2,-1,4,-2,8,-5c2205,1857,2205,1857,2205,1857v-1,1,-2,2,-4,4c2199,1863,2196,1865,2193,1867v-3,2,-6,4,-10,5c2179,1874,2175,1875,2170,1875v-6,,-11,-2,-15,-5c2152,1867,2150,1863,2151,1857v-1,-2,-1,-2,-1,-2c2147,1857,2145,1860,2142,1862v-3,3,-7,5,-10,6c2128,1870,2125,1872,2121,1873v-4,1,-9,2,-13,2c2100,1875,2093,1873,2088,1870v-6,-3,-10,-7,-13,-12c2071,1853,2069,1847,2068,1841v-2,-7,-2,-15,-2,-22c2067,1811,2068,1803,2070,1795v2,-8,5,-16,9,-23c2083,1765,2088,1758,2093,1751v5,-6,11,-12,18,-16c2118,1730,2126,1726,2134,1723v8,-3,17,-4,27,-4c2166,1719,2171,1720,2177,1721v5,1,10,2,13,3l2209,1719xm2170,1738v-2,,-4,-1,-7,-1c2161,1737,2159,1736,2157,1736v-6,,-11,2,-16,4c2136,1742,2132,1746,2128,1750v-4,4,-7,9,-10,14c2115,1769,2113,1775,2111,1781v-2,6,-3,12,-4,18c2105,1805,2105,1811,2104,1817v,12,1,21,4,27c2111,1851,2115,1854,2122,1854v2,,5,,8,-1c2132,1852,2135,1851,2137,1849v3,-2,5,-3,7,-5c2147,1842,2149,1839,2151,1837r19,-99xm2339,1788v-1,5,-2,9,-3,14c2335,1806,2334,1810,2333,1814v-1,3,-2,7,-3,11c2329,1829,2329,1832,2328,1836v-1,3,-2,7,-2,10c2325,1849,2325,1852,2324,1854v,3,,6,1,8c2325,1865,2326,1867,2328,1869v2,2,4,3,7,4c2338,1874,2341,1875,2346,1875v5,,9,-1,14,-3c2364,1871,2367,1869,2371,1867v3,-2,5,-4,7,-6c2380,1859,2382,1858,2382,1857v-3,-9,-3,-9,-3,-9c2376,1851,2373,1852,2371,1853v-1,1,-3,1,-4,1c2365,1854,2364,1854,2364,1853v-1,-2,-1,-4,-1,-7c2363,1843,2364,1840,2364,1837v1,-4,2,-7,2,-10c2367,1823,2368,1819,2369,1816v1,-4,1,-7,2,-11c2372,1802,2373,1798,2374,1793v1,-4,2,-8,3,-13c2378,1776,2378,1772,2379,1768v1,-4,1,-7,1,-9c2381,1751,2380,1745,2379,1740v-1,-5,-4,-9,-6,-12c2370,1725,2367,1722,2363,1721v-4,-1,-9,-2,-14,-2c2344,1719,2339,1720,2334,1721v-5,2,-9,4,-14,7c2316,1731,2311,1734,2307,1738v-4,4,-8,8,-11,13c2299,1722,2299,1722,2299,1722v-6,-3,-6,-3,-6,-3c2250,1726,2250,1726,2250,1726v-3,12,-3,12,-3,12c2261,1747,2261,1747,2261,1747v-25,128,-25,128,-25,128c2272,1875,2272,1875,2272,1875v19,-100,19,-100,19,-100c2294,1770,2297,1766,2301,1762v3,-4,6,-7,10,-10c2315,1749,2318,1747,2321,1745v4,-2,7,-2,10,-2c2333,1743,2335,1743,2336,1743v2,1,3,2,4,3c2341,1748,2342,1749,2342,1752v1,3,1,6,,10c2342,1766,2342,1770,2341,1775v-1,4,-1,9,-2,13xm2490,1893v6,-34,6,-34,6,-34c2491,1863,2486,1867,2479,1870v-6,3,-14,5,-22,5c2449,1875,2442,1873,2437,1870v-6,-3,-10,-7,-14,-12c2420,1853,2417,1847,2416,1841v-1,-7,-2,-15,-2,-22c2415,1811,2416,1803,2418,1795v2,-8,6,-16,9,-23c2431,1765,2436,1758,2441,1751v5,-6,12,-12,18,-16c2466,1730,2474,1726,2482,1723v9,-3,18,-4,27,-4c2515,1719,2520,1720,2526,1721v6,1,10,2,14,4c2560,1719,2560,1719,2560,1719v-33,166,-33,166,-33,166c2525,1896,2521,1906,2515,1913v-6,8,-12,14,-20,18c2488,1936,2479,1939,2471,1941v-9,2,-17,3,-25,3c2443,1944,2440,1943,2436,1943v-3,,-6,-1,-9,-1c2424,1941,2421,1941,2419,1940v-3,-1,-4,-1,-6,-2c2422,1910,2422,1910,2422,1910v1,1,3,2,5,4c2430,1915,2432,1916,2436,1918v3,1,7,2,10,3c2450,1922,2454,1922,2458,1922v5,,9,,13,-1c2474,1920,2477,1919,2480,1917v2,-3,4,-6,6,-9c2487,1904,2489,1899,2490,1893xm2500,1838v20,-98,20,-98,20,-98c2518,1739,2515,1738,2513,1737v-3,,-5,-1,-8,-1c2499,1736,2494,1738,2489,1740v-5,2,-9,6,-13,10c2472,1754,2469,1759,2466,1764v-3,5,-5,11,-7,17c2457,1787,2456,1793,2455,1799v-1,6,-2,12,-2,18c2452,1828,2453,1837,2457,1844v3,6,8,9,14,9c2474,1853,2477,1853,2479,1852v3,-1,5,-2,8,-4c2489,1847,2492,1845,2494,1843v2,-1,4,-3,6,-5xm747,2305v2,1,3,2,5,3c824,2359,897,2403,970,2438v81,39,92,48,177,70c1225,2518,1225,2518,1225,2518v-88,-28,-177,-64,-257,-104c892,2378,737,2299,747,2305xm3431,740v-7,-52,-7,-52,-7,-52c3414,637,3414,637,3414,637v-4,-19,-8,-37,-12,-56c3399,567,3374,527,3374,527v36,133,54,270,54,408c3428,1198,3365,1449,3240,1681v-119,222,-293,417,-503,566c2677,2294,2617,2333,2564,2359v-1,1,-1,1,-1,1c2562,2361,2562,2361,2562,2361v-9,10,-28,20,-44,28c2511,2392,2511,2392,2511,2392v-21,11,-44,22,-69,32c2437,2426,2431,2429,2426,2431v-19,8,-38,17,-58,24c2362,2457,2357,2460,2351,2462v-5,3,-11,6,-16,8c2323,2474,2309,2479,2293,2484v-8,2,-16,5,-24,7c2254,2496,2238,2501,2225,2505v-8,2,-16,5,-22,7c2192,2515,2192,2515,2192,2515v-21,7,-43,15,-67,20c2125,2535,2125,2535,2125,2535v-26,7,-92,29,-92,29c2037,2568,2163,2547,2163,2547v29,-7,29,-7,29,-7c2193,2540,2194,2539,2196,2538v3,-1,8,-4,13,-5c2210,2533,2213,2532,2216,2531v13,-2,35,-7,50,-12c2289,2511,2308,2504,2329,2496v10,-4,10,-4,10,-4c2345,2490,2351,2488,2357,2486v7,-2,14,-3,21,-6c2440,2455,2533,2415,2625,2362v88,-52,171,-111,239,-173c2913,2145,2961,2097,3006,2046v2,-3,5,-4,7,-6c3015,2040,3015,2039,3016,2038v9,-10,17,-21,25,-31c3047,1999,3053,1991,3060,1982v50,-63,50,-63,50,-63c3115,1911,3121,1903,3127,1896v10,-14,21,-29,31,-44c3160,1850,3161,1848,3164,1845v2,-2,5,-5,8,-10c3199,1793,3199,1793,3199,1793v30,-52,30,-52,30,-52c3231,1737,3233,1733,3235,1730v4,-6,8,-12,11,-19c3301,1612,3345,1503,3377,1388v2,-9,5,-17,7,-26c3387,1351,3391,1340,3393,1329v26,-90,43,-191,49,-293c3447,941,3444,839,3431,740xm3236,183v,,,,,c3236,183,3236,183,3236,183v2,4,4,8,6,11c3252,213,3262,232,3271,251v5,11,5,11,5,11c3289,289,3301,317,3313,345v,,-3,-41,-6,-47c3305,293,3304,288,3302,283v-3,-7,-5,-13,-7,-18c3295,265,3295,265,3295,265v-2,-4,-5,-7,-8,-10c3281,248,3281,248,3281,248v3,-1,3,-1,3,-1c3276,229,3236,182,3236,182v,1,,1,,1c3236,183,3236,183,3236,183xm3356,465v,,,,,c3356,465,3356,465,3356,465v,,,,,1c3356,466,3356,466,3356,466v4,11,7,22,10,33c3367,501,3367,501,3367,501v,,5,-38,,-43c3365,459,3365,459,3365,459v,-1,,-1,,-1c3366,458,3367,457,3368,456v2,-3,2,-7,1,-8c3369,446,3369,446,3369,446v-7,-11,-43,-67,-43,-67c3336,404,3345,430,3353,455r3,10xe" stroked="f">
                <v:path arrowok="t" o:connecttype="custom" o:connectlocs="80304,281940;121885,133985;261862,391795;261227,136843;290111,315913;464685,186690;472938,136843;659256,30798;627515,121603;719246,176848;777015,115253;852240,374333;850653,489585;906517,339725;590061,374015;247578,526098;258370,584518;256466,550863;277414,552768;290746,588328;285985,532448;333278,586105;345340,588328;340896,545783;325343,559435;402473,588328;368511,593725;393268,530543;373589,576898;439927,572770;445323,591820;456115,552133;445323,557213;481825,563245;538959,586105;523723,552450;534515,564833;562129,554355;587839,564198;580539,585470;639259,554990;610375,547688;645290,569278;688775,595313;659891,562610;672270,560070;740513,575945;755113,586740;755113,552450;709724,595313;790346,601028;796376,545783;768762,606425;790028,552450;238691,732790;868745,713423;706233,795338;742417,791210;1004279,585788;1027132,58103;1027132,58103;1069347,142240" o:connectangles="0,0,0,0,0,0,0,0,0,0,0,0,0,0,0,0,0,0,0,0,0,0,0,0,0,0,0,0,0,0,0,0,0,0,0,0,0,0,0,0,0,0,0,0,0,0,0,0,0,0,0,0,0,0,0,0,0,0,0,0,0,0"/>
                <o:lock v:ext="edit" verticies="t"/>
              </v:shape>
              <v:rect id="Rectangle 6" o:spid="_x0000_s1030" style="position:absolute;left:17653;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6ED6" w14:textId="77777777" w:rsidR="00780980" w:rsidRDefault="00780980" w:rsidP="00780980">
    <w:pPr>
      <w:pStyle w:val="BasistekstSpringKinderopvang"/>
    </w:pPr>
    <w:r>
      <w:rPr>
        <w:noProof/>
        <w:lang w:val="en-US" w:eastAsia="en-US"/>
      </w:rPr>
      <mc:AlternateContent>
        <mc:Choice Requires="wpc">
          <w:drawing>
            <wp:anchor distT="0" distB="0" distL="114300" distR="114300" simplePos="0" relativeHeight="251661312" behindDoc="1" locked="0" layoutInCell="1" allowOverlap="1" wp14:anchorId="1A333466" wp14:editId="396DDA3D">
              <wp:simplePos x="0" y="0"/>
              <wp:positionH relativeFrom="rightMargin">
                <wp:align>right</wp:align>
              </wp:positionH>
              <wp:positionV relativeFrom="page">
                <wp:posOffset>0</wp:posOffset>
              </wp:positionV>
              <wp:extent cx="1769110" cy="1799590"/>
              <wp:effectExtent l="0" t="0" r="21590" b="0"/>
              <wp:wrapNone/>
              <wp:docPr id="10" name="Papier 10"/>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 name="Freeform 4"/>
                      <wps:cNvSpPr>
                        <a:spLocks noEditPoints="1"/>
                      </wps:cNvSpPr>
                      <wps:spPr bwMode="auto">
                        <a:xfrm>
                          <a:off x="201295" y="360045"/>
                          <a:ext cx="1207135" cy="1175385"/>
                        </a:xfrm>
                        <a:custGeom>
                          <a:avLst/>
                          <a:gdLst>
                            <a:gd name="T0" fmla="*/ 3253 w 3802"/>
                            <a:gd name="T1" fmla="*/ 628 h 3703"/>
                            <a:gd name="T2" fmla="*/ 3767 w 3802"/>
                            <a:gd name="T3" fmla="*/ 1585 h 3703"/>
                            <a:gd name="T4" fmla="*/ 3554 w 3802"/>
                            <a:gd name="T5" fmla="*/ 1010 h 3703"/>
                            <a:gd name="T6" fmla="*/ 3415 w 3802"/>
                            <a:gd name="T7" fmla="*/ 828 h 3703"/>
                            <a:gd name="T8" fmla="*/ 3695 w 3802"/>
                            <a:gd name="T9" fmla="*/ 1404 h 3703"/>
                            <a:gd name="T10" fmla="*/ 3767 w 3802"/>
                            <a:gd name="T11" fmla="*/ 1802 h 3703"/>
                            <a:gd name="T12" fmla="*/ 3645 w 3802"/>
                            <a:gd name="T13" fmla="*/ 2545 h 3703"/>
                            <a:gd name="T14" fmla="*/ 3348 w 3802"/>
                            <a:gd name="T15" fmla="*/ 3039 h 3703"/>
                            <a:gd name="T16" fmla="*/ 3008 w 3802"/>
                            <a:gd name="T17" fmla="*/ 3345 h 3703"/>
                            <a:gd name="T18" fmla="*/ 2630 w 3802"/>
                            <a:gd name="T19" fmla="*/ 3537 h 3703"/>
                            <a:gd name="T20" fmla="*/ 1350 w 3802"/>
                            <a:gd name="T21" fmla="*/ 3559 h 3703"/>
                            <a:gd name="T22" fmla="*/ 148 w 3802"/>
                            <a:gd name="T23" fmla="*/ 2384 h 3703"/>
                            <a:gd name="T24" fmla="*/ 69 w 3802"/>
                            <a:gd name="T25" fmla="*/ 1918 h 3703"/>
                            <a:gd name="T26" fmla="*/ 226 w 3802"/>
                            <a:gd name="T27" fmla="*/ 1145 h 3703"/>
                            <a:gd name="T28" fmla="*/ 129 w 3802"/>
                            <a:gd name="T29" fmla="*/ 1753 h 3703"/>
                            <a:gd name="T30" fmla="*/ 291 w 3802"/>
                            <a:gd name="T31" fmla="*/ 2554 h 3703"/>
                            <a:gd name="T32" fmla="*/ 508 w 3802"/>
                            <a:gd name="T33" fmla="*/ 2915 h 3703"/>
                            <a:gd name="T34" fmla="*/ 823 w 3802"/>
                            <a:gd name="T35" fmla="*/ 3243 h 3703"/>
                            <a:gd name="T36" fmla="*/ 1402 w 3802"/>
                            <a:gd name="T37" fmla="*/ 3538 h 3703"/>
                            <a:gd name="T38" fmla="*/ 2068 w 3802"/>
                            <a:gd name="T39" fmla="*/ 3595 h 3703"/>
                            <a:gd name="T40" fmla="*/ 2930 w 3802"/>
                            <a:gd name="T41" fmla="*/ 3311 h 3703"/>
                            <a:gd name="T42" fmla="*/ 3472 w 3802"/>
                            <a:gd name="T43" fmla="*/ 2729 h 3703"/>
                            <a:gd name="T44" fmla="*/ 3621 w 3802"/>
                            <a:gd name="T45" fmla="*/ 2390 h 3703"/>
                            <a:gd name="T46" fmla="*/ 3689 w 3802"/>
                            <a:gd name="T47" fmla="*/ 1837 h 3703"/>
                            <a:gd name="T48" fmla="*/ 3506 w 3802"/>
                            <a:gd name="T49" fmla="*/ 1167 h 3703"/>
                            <a:gd name="T50" fmla="*/ 3215 w 3802"/>
                            <a:gd name="T51" fmla="*/ 750 h 3703"/>
                            <a:gd name="T52" fmla="*/ 2640 w 3802"/>
                            <a:gd name="T53" fmla="*/ 364 h 3703"/>
                            <a:gd name="T54" fmla="*/ 2296 w 3802"/>
                            <a:gd name="T55" fmla="*/ 260 h 3703"/>
                            <a:gd name="T56" fmla="*/ 1171 w 3802"/>
                            <a:gd name="T57" fmla="*/ 399 h 3703"/>
                            <a:gd name="T58" fmla="*/ 1915 w 3802"/>
                            <a:gd name="T59" fmla="*/ 189 h 3703"/>
                            <a:gd name="T60" fmla="*/ 1478 w 3802"/>
                            <a:gd name="T61" fmla="*/ 205 h 3703"/>
                            <a:gd name="T62" fmla="*/ 1071 w 3802"/>
                            <a:gd name="T63" fmla="*/ 369 h 3703"/>
                            <a:gd name="T64" fmla="*/ 751 w 3802"/>
                            <a:gd name="T65" fmla="*/ 623 h 3703"/>
                            <a:gd name="T66" fmla="*/ 531 w 3802"/>
                            <a:gd name="T67" fmla="*/ 884 h 3703"/>
                            <a:gd name="T68" fmla="*/ 291 w 3802"/>
                            <a:gd name="T69" fmla="*/ 1270 h 3703"/>
                            <a:gd name="T70" fmla="*/ 548 w 3802"/>
                            <a:gd name="T71" fmla="*/ 760 h 3703"/>
                            <a:gd name="T72" fmla="*/ 760 w 3802"/>
                            <a:gd name="T73" fmla="*/ 536 h 3703"/>
                            <a:gd name="T74" fmla="*/ 1694 w 3802"/>
                            <a:gd name="T75" fmla="*/ 143 h 3703"/>
                            <a:gd name="T76" fmla="*/ 1864 w 3802"/>
                            <a:gd name="T77" fmla="*/ 30 h 3703"/>
                            <a:gd name="T78" fmla="*/ 1431 w 3802"/>
                            <a:gd name="T79" fmla="*/ 57 h 3703"/>
                            <a:gd name="T80" fmla="*/ 809 w 3802"/>
                            <a:gd name="T81" fmla="*/ 338 h 3703"/>
                            <a:gd name="T82" fmla="*/ 521 w 3802"/>
                            <a:gd name="T83" fmla="*/ 590 h 3703"/>
                            <a:gd name="T84" fmla="*/ 222 w 3802"/>
                            <a:gd name="T85" fmla="*/ 992 h 3703"/>
                            <a:gd name="T86" fmla="*/ 59 w 3802"/>
                            <a:gd name="T87" fmla="*/ 1352 h 3703"/>
                            <a:gd name="T88" fmla="*/ 0 w 3802"/>
                            <a:gd name="T89" fmla="*/ 1798 h 3703"/>
                            <a:gd name="T90" fmla="*/ 127 w 3802"/>
                            <a:gd name="T91" fmla="*/ 2500 h 3703"/>
                            <a:gd name="T92" fmla="*/ 349 w 3802"/>
                            <a:gd name="T93" fmla="*/ 2902 h 3703"/>
                            <a:gd name="T94" fmla="*/ 765 w 3802"/>
                            <a:gd name="T95" fmla="*/ 3323 h 3703"/>
                            <a:gd name="T96" fmla="*/ 1712 w 3802"/>
                            <a:gd name="T97" fmla="*/ 3691 h 3703"/>
                            <a:gd name="T98" fmla="*/ 2804 w 3802"/>
                            <a:gd name="T99" fmla="*/ 3496 h 3703"/>
                            <a:gd name="T100" fmla="*/ 3456 w 3802"/>
                            <a:gd name="T101" fmla="*/ 2964 h 3703"/>
                            <a:gd name="T102" fmla="*/ 3677 w 3802"/>
                            <a:gd name="T103" fmla="*/ 2562 h 3703"/>
                            <a:gd name="T104" fmla="*/ 3794 w 3802"/>
                            <a:gd name="T105" fmla="*/ 2052 h 3703"/>
                            <a:gd name="T106" fmla="*/ 1828 w 3802"/>
                            <a:gd name="T107" fmla="*/ 24 h 3703"/>
                            <a:gd name="T108" fmla="*/ 2482 w 3802"/>
                            <a:gd name="T109" fmla="*/ 174 h 3703"/>
                            <a:gd name="T110" fmla="*/ 2820 w 3802"/>
                            <a:gd name="T111" fmla="*/ 313 h 3703"/>
                            <a:gd name="T112" fmla="*/ 2489 w 3802"/>
                            <a:gd name="T113" fmla="*/ 151 h 3703"/>
                            <a:gd name="T114" fmla="*/ 2729 w 3802"/>
                            <a:gd name="T115" fmla="*/ 256 h 3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02" h="3703">
                              <a:moveTo>
                                <a:pt x="3168" y="556"/>
                              </a:moveTo>
                              <a:cubicBezTo>
                                <a:pt x="3172" y="570"/>
                                <a:pt x="3186" y="587"/>
                                <a:pt x="3203" y="602"/>
                              </a:cubicBezTo>
                              <a:cubicBezTo>
                                <a:pt x="3219" y="617"/>
                                <a:pt x="3238" y="632"/>
                                <a:pt x="3249" y="644"/>
                              </a:cubicBezTo>
                              <a:cubicBezTo>
                                <a:pt x="3268" y="664"/>
                                <a:pt x="3286" y="690"/>
                                <a:pt x="3309" y="706"/>
                              </a:cubicBezTo>
                              <a:cubicBezTo>
                                <a:pt x="3307" y="697"/>
                                <a:pt x="3284" y="681"/>
                                <a:pt x="3291" y="677"/>
                              </a:cubicBezTo>
                              <a:cubicBezTo>
                                <a:pt x="3294" y="683"/>
                                <a:pt x="3308" y="700"/>
                                <a:pt x="3313" y="696"/>
                              </a:cubicBezTo>
                              <a:cubicBezTo>
                                <a:pt x="3310" y="687"/>
                                <a:pt x="3293" y="672"/>
                                <a:pt x="3281" y="660"/>
                              </a:cubicBezTo>
                              <a:cubicBezTo>
                                <a:pt x="3275" y="653"/>
                                <a:pt x="3282" y="651"/>
                                <a:pt x="3271" y="643"/>
                              </a:cubicBezTo>
                              <a:cubicBezTo>
                                <a:pt x="3268" y="647"/>
                                <a:pt x="3259" y="632"/>
                                <a:pt x="3253" y="628"/>
                              </a:cubicBezTo>
                              <a:cubicBezTo>
                                <a:pt x="3241" y="609"/>
                                <a:pt x="3217" y="585"/>
                                <a:pt x="3193" y="565"/>
                              </a:cubicBezTo>
                              <a:cubicBezTo>
                                <a:pt x="3177" y="552"/>
                                <a:pt x="3154" y="539"/>
                                <a:pt x="3146" y="538"/>
                              </a:cubicBezTo>
                              <a:cubicBezTo>
                                <a:pt x="3156" y="549"/>
                                <a:pt x="3154" y="545"/>
                                <a:pt x="3168" y="556"/>
                              </a:cubicBezTo>
                              <a:moveTo>
                                <a:pt x="3213" y="593"/>
                              </a:moveTo>
                              <a:cubicBezTo>
                                <a:pt x="3205" y="595"/>
                                <a:pt x="3186" y="582"/>
                                <a:pt x="3181" y="571"/>
                              </a:cubicBezTo>
                              <a:cubicBezTo>
                                <a:pt x="3187" y="566"/>
                                <a:pt x="3201" y="584"/>
                                <a:pt x="3213" y="593"/>
                              </a:cubicBezTo>
                              <a:moveTo>
                                <a:pt x="3783" y="1674"/>
                              </a:moveTo>
                              <a:cubicBezTo>
                                <a:pt x="3781" y="1665"/>
                                <a:pt x="3780" y="1661"/>
                                <a:pt x="3777" y="1651"/>
                              </a:cubicBezTo>
                              <a:cubicBezTo>
                                <a:pt x="3771" y="1629"/>
                                <a:pt x="3772" y="1607"/>
                                <a:pt x="3767" y="1585"/>
                              </a:cubicBezTo>
                              <a:cubicBezTo>
                                <a:pt x="3762" y="1555"/>
                                <a:pt x="3757" y="1531"/>
                                <a:pt x="3752" y="1506"/>
                              </a:cubicBezTo>
                              <a:cubicBezTo>
                                <a:pt x="3750" y="1498"/>
                                <a:pt x="3750" y="1488"/>
                                <a:pt x="3748" y="1478"/>
                              </a:cubicBezTo>
                              <a:cubicBezTo>
                                <a:pt x="3743" y="1462"/>
                                <a:pt x="3732" y="1431"/>
                                <a:pt x="3729" y="1424"/>
                              </a:cubicBezTo>
                              <a:cubicBezTo>
                                <a:pt x="3727" y="1420"/>
                                <a:pt x="3730" y="1418"/>
                                <a:pt x="3729" y="1415"/>
                              </a:cubicBezTo>
                              <a:cubicBezTo>
                                <a:pt x="3726" y="1405"/>
                                <a:pt x="3723" y="1396"/>
                                <a:pt x="3721" y="1387"/>
                              </a:cubicBezTo>
                              <a:cubicBezTo>
                                <a:pt x="3719" y="1380"/>
                                <a:pt x="3712" y="1357"/>
                                <a:pt x="3711" y="1356"/>
                              </a:cubicBezTo>
                              <a:cubicBezTo>
                                <a:pt x="3694" y="1308"/>
                                <a:pt x="3676" y="1259"/>
                                <a:pt x="3654" y="1210"/>
                              </a:cubicBezTo>
                              <a:cubicBezTo>
                                <a:pt x="3641" y="1175"/>
                                <a:pt x="3622" y="1140"/>
                                <a:pt x="3606" y="1105"/>
                              </a:cubicBezTo>
                              <a:cubicBezTo>
                                <a:pt x="3587" y="1071"/>
                                <a:pt x="3571" y="1038"/>
                                <a:pt x="3554" y="1010"/>
                              </a:cubicBezTo>
                              <a:cubicBezTo>
                                <a:pt x="3542" y="989"/>
                                <a:pt x="3530" y="962"/>
                                <a:pt x="3517" y="943"/>
                              </a:cubicBezTo>
                              <a:cubicBezTo>
                                <a:pt x="3506" y="928"/>
                                <a:pt x="3492" y="917"/>
                                <a:pt x="3481" y="903"/>
                              </a:cubicBezTo>
                              <a:cubicBezTo>
                                <a:pt x="3474" y="893"/>
                                <a:pt x="3469" y="880"/>
                                <a:pt x="3462" y="871"/>
                              </a:cubicBezTo>
                              <a:cubicBezTo>
                                <a:pt x="3456" y="864"/>
                                <a:pt x="3454" y="863"/>
                                <a:pt x="3448" y="857"/>
                              </a:cubicBezTo>
                              <a:cubicBezTo>
                                <a:pt x="3443" y="851"/>
                                <a:pt x="3443" y="846"/>
                                <a:pt x="3437" y="841"/>
                              </a:cubicBezTo>
                              <a:cubicBezTo>
                                <a:pt x="3419" y="821"/>
                                <a:pt x="3392" y="791"/>
                                <a:pt x="3379" y="772"/>
                              </a:cubicBezTo>
                              <a:cubicBezTo>
                                <a:pt x="3371" y="776"/>
                                <a:pt x="3388" y="793"/>
                                <a:pt x="3394" y="802"/>
                              </a:cubicBezTo>
                              <a:cubicBezTo>
                                <a:pt x="3398" y="807"/>
                                <a:pt x="3399" y="814"/>
                                <a:pt x="3400" y="816"/>
                              </a:cubicBezTo>
                              <a:cubicBezTo>
                                <a:pt x="3405" y="823"/>
                                <a:pt x="3413" y="819"/>
                                <a:pt x="3415" y="828"/>
                              </a:cubicBezTo>
                              <a:cubicBezTo>
                                <a:pt x="3408" y="831"/>
                                <a:pt x="3420" y="843"/>
                                <a:pt x="3423" y="851"/>
                              </a:cubicBezTo>
                              <a:cubicBezTo>
                                <a:pt x="3433" y="870"/>
                                <a:pt x="3438" y="859"/>
                                <a:pt x="3447" y="875"/>
                              </a:cubicBezTo>
                              <a:cubicBezTo>
                                <a:pt x="3471" y="925"/>
                                <a:pt x="3504" y="975"/>
                                <a:pt x="3534" y="1026"/>
                              </a:cubicBezTo>
                              <a:cubicBezTo>
                                <a:pt x="3534" y="1027"/>
                                <a:pt x="3536" y="1025"/>
                                <a:pt x="3538" y="1029"/>
                              </a:cubicBezTo>
                              <a:cubicBezTo>
                                <a:pt x="3552" y="1054"/>
                                <a:pt x="3566" y="1084"/>
                                <a:pt x="3582" y="1113"/>
                              </a:cubicBezTo>
                              <a:cubicBezTo>
                                <a:pt x="3596" y="1144"/>
                                <a:pt x="3610" y="1174"/>
                                <a:pt x="3623" y="1202"/>
                              </a:cubicBezTo>
                              <a:cubicBezTo>
                                <a:pt x="3634" y="1228"/>
                                <a:pt x="3645" y="1255"/>
                                <a:pt x="3655" y="1282"/>
                              </a:cubicBezTo>
                              <a:cubicBezTo>
                                <a:pt x="3665" y="1310"/>
                                <a:pt x="3675" y="1337"/>
                                <a:pt x="3684" y="1364"/>
                              </a:cubicBezTo>
                              <a:cubicBezTo>
                                <a:pt x="3688" y="1378"/>
                                <a:pt x="3691" y="1389"/>
                                <a:pt x="3695" y="1404"/>
                              </a:cubicBezTo>
                              <a:cubicBezTo>
                                <a:pt x="3699" y="1416"/>
                                <a:pt x="3703" y="1427"/>
                                <a:pt x="3706" y="1439"/>
                              </a:cubicBezTo>
                              <a:cubicBezTo>
                                <a:pt x="3709" y="1450"/>
                                <a:pt x="3712" y="1462"/>
                                <a:pt x="3714" y="1474"/>
                              </a:cubicBezTo>
                              <a:cubicBezTo>
                                <a:pt x="3719" y="1497"/>
                                <a:pt x="3726" y="1520"/>
                                <a:pt x="3730" y="1544"/>
                              </a:cubicBezTo>
                              <a:cubicBezTo>
                                <a:pt x="3734" y="1559"/>
                                <a:pt x="3738" y="1575"/>
                                <a:pt x="3741" y="1590"/>
                              </a:cubicBezTo>
                              <a:cubicBezTo>
                                <a:pt x="3744" y="1603"/>
                                <a:pt x="3746" y="1613"/>
                                <a:pt x="3747" y="1626"/>
                              </a:cubicBezTo>
                              <a:cubicBezTo>
                                <a:pt x="3749" y="1642"/>
                                <a:pt x="3749" y="1656"/>
                                <a:pt x="3751" y="1673"/>
                              </a:cubicBezTo>
                              <a:cubicBezTo>
                                <a:pt x="3752" y="1680"/>
                                <a:pt x="3756" y="1688"/>
                                <a:pt x="3756" y="1696"/>
                              </a:cubicBezTo>
                              <a:cubicBezTo>
                                <a:pt x="3758" y="1707"/>
                                <a:pt x="3755" y="1710"/>
                                <a:pt x="3756" y="1719"/>
                              </a:cubicBezTo>
                              <a:cubicBezTo>
                                <a:pt x="3759" y="1747"/>
                                <a:pt x="3767" y="1774"/>
                                <a:pt x="3767" y="1802"/>
                              </a:cubicBezTo>
                              <a:cubicBezTo>
                                <a:pt x="3767" y="1822"/>
                                <a:pt x="3764" y="1843"/>
                                <a:pt x="3764" y="1863"/>
                              </a:cubicBezTo>
                              <a:cubicBezTo>
                                <a:pt x="3764" y="1872"/>
                                <a:pt x="3767" y="1876"/>
                                <a:pt x="3767" y="1886"/>
                              </a:cubicBezTo>
                              <a:cubicBezTo>
                                <a:pt x="3767" y="1894"/>
                                <a:pt x="3764" y="1902"/>
                                <a:pt x="3764" y="1909"/>
                              </a:cubicBezTo>
                              <a:cubicBezTo>
                                <a:pt x="3764" y="1926"/>
                                <a:pt x="3764" y="1944"/>
                                <a:pt x="3765" y="1960"/>
                              </a:cubicBezTo>
                              <a:cubicBezTo>
                                <a:pt x="3764" y="1992"/>
                                <a:pt x="3763" y="2027"/>
                                <a:pt x="3760" y="2058"/>
                              </a:cubicBezTo>
                              <a:cubicBezTo>
                                <a:pt x="3758" y="2076"/>
                                <a:pt x="3751" y="2095"/>
                                <a:pt x="3748" y="2113"/>
                              </a:cubicBezTo>
                              <a:cubicBezTo>
                                <a:pt x="3743" y="2154"/>
                                <a:pt x="3746" y="2199"/>
                                <a:pt x="3727" y="2237"/>
                              </a:cubicBezTo>
                              <a:cubicBezTo>
                                <a:pt x="3721" y="2271"/>
                                <a:pt x="3714" y="2298"/>
                                <a:pt x="3707" y="2328"/>
                              </a:cubicBezTo>
                              <a:cubicBezTo>
                                <a:pt x="3691" y="2397"/>
                                <a:pt x="3670" y="2483"/>
                                <a:pt x="3645" y="2545"/>
                              </a:cubicBezTo>
                              <a:cubicBezTo>
                                <a:pt x="3636" y="2571"/>
                                <a:pt x="3632" y="2587"/>
                                <a:pt x="3625" y="2603"/>
                              </a:cubicBezTo>
                              <a:cubicBezTo>
                                <a:pt x="3616" y="2624"/>
                                <a:pt x="3603" y="2646"/>
                                <a:pt x="3594" y="2667"/>
                              </a:cubicBezTo>
                              <a:cubicBezTo>
                                <a:pt x="3594" y="2667"/>
                                <a:pt x="3596" y="2672"/>
                                <a:pt x="3596" y="2673"/>
                              </a:cubicBezTo>
                              <a:cubicBezTo>
                                <a:pt x="3593" y="2686"/>
                                <a:pt x="3578" y="2710"/>
                                <a:pt x="3574" y="2720"/>
                              </a:cubicBezTo>
                              <a:cubicBezTo>
                                <a:pt x="3559" y="2751"/>
                                <a:pt x="3537" y="2776"/>
                                <a:pt x="3526" y="2797"/>
                              </a:cubicBezTo>
                              <a:cubicBezTo>
                                <a:pt x="3522" y="2804"/>
                                <a:pt x="3519" y="2816"/>
                                <a:pt x="3515" y="2823"/>
                              </a:cubicBezTo>
                              <a:cubicBezTo>
                                <a:pt x="3508" y="2836"/>
                                <a:pt x="3500" y="2845"/>
                                <a:pt x="3493" y="2855"/>
                              </a:cubicBezTo>
                              <a:cubicBezTo>
                                <a:pt x="3462" y="2908"/>
                                <a:pt x="3420" y="2967"/>
                                <a:pt x="3372" y="3016"/>
                              </a:cubicBezTo>
                              <a:cubicBezTo>
                                <a:pt x="3367" y="3020"/>
                                <a:pt x="3351" y="3036"/>
                                <a:pt x="3348" y="3039"/>
                              </a:cubicBezTo>
                              <a:cubicBezTo>
                                <a:pt x="3331" y="3059"/>
                                <a:pt x="3314" y="3084"/>
                                <a:pt x="3308" y="3094"/>
                              </a:cubicBezTo>
                              <a:cubicBezTo>
                                <a:pt x="3306" y="3097"/>
                                <a:pt x="3300" y="3099"/>
                                <a:pt x="3299" y="3099"/>
                              </a:cubicBezTo>
                              <a:cubicBezTo>
                                <a:pt x="3285" y="3115"/>
                                <a:pt x="3268" y="3132"/>
                                <a:pt x="3252" y="3149"/>
                              </a:cubicBezTo>
                              <a:cubicBezTo>
                                <a:pt x="3235" y="3166"/>
                                <a:pt x="3218" y="3181"/>
                                <a:pt x="3204" y="3194"/>
                              </a:cubicBezTo>
                              <a:cubicBezTo>
                                <a:pt x="3194" y="3204"/>
                                <a:pt x="3181" y="3213"/>
                                <a:pt x="3170" y="3222"/>
                              </a:cubicBezTo>
                              <a:cubicBezTo>
                                <a:pt x="3159" y="3230"/>
                                <a:pt x="3150" y="3238"/>
                                <a:pt x="3140" y="3246"/>
                              </a:cubicBezTo>
                              <a:cubicBezTo>
                                <a:pt x="3126" y="3258"/>
                                <a:pt x="3112" y="3270"/>
                                <a:pt x="3098" y="3280"/>
                              </a:cubicBezTo>
                              <a:cubicBezTo>
                                <a:pt x="3082" y="3291"/>
                                <a:pt x="3064" y="3300"/>
                                <a:pt x="3049" y="3311"/>
                              </a:cubicBezTo>
                              <a:cubicBezTo>
                                <a:pt x="3034" y="3322"/>
                                <a:pt x="3021" y="3335"/>
                                <a:pt x="3008" y="3345"/>
                              </a:cubicBezTo>
                              <a:cubicBezTo>
                                <a:pt x="3002" y="3350"/>
                                <a:pt x="2997" y="3350"/>
                                <a:pt x="2994" y="3352"/>
                              </a:cubicBezTo>
                              <a:cubicBezTo>
                                <a:pt x="2987" y="3356"/>
                                <a:pt x="2981" y="3363"/>
                                <a:pt x="2980" y="3364"/>
                              </a:cubicBezTo>
                              <a:cubicBezTo>
                                <a:pt x="2962" y="3376"/>
                                <a:pt x="2915" y="3402"/>
                                <a:pt x="2900" y="3411"/>
                              </a:cubicBezTo>
                              <a:cubicBezTo>
                                <a:pt x="2898" y="3412"/>
                                <a:pt x="2892" y="3419"/>
                                <a:pt x="2884" y="3423"/>
                              </a:cubicBezTo>
                              <a:cubicBezTo>
                                <a:pt x="2864" y="3433"/>
                                <a:pt x="2842" y="3440"/>
                                <a:pt x="2821" y="3450"/>
                              </a:cubicBezTo>
                              <a:cubicBezTo>
                                <a:pt x="2791" y="3464"/>
                                <a:pt x="2756" y="3480"/>
                                <a:pt x="2737" y="3489"/>
                              </a:cubicBezTo>
                              <a:cubicBezTo>
                                <a:pt x="2729" y="3493"/>
                                <a:pt x="2720" y="3499"/>
                                <a:pt x="2711" y="3503"/>
                              </a:cubicBezTo>
                              <a:cubicBezTo>
                                <a:pt x="2693" y="3511"/>
                                <a:pt x="2675" y="3517"/>
                                <a:pt x="2657" y="3524"/>
                              </a:cubicBezTo>
                              <a:cubicBezTo>
                                <a:pt x="2648" y="3528"/>
                                <a:pt x="2638" y="3534"/>
                                <a:pt x="2630" y="3537"/>
                              </a:cubicBezTo>
                              <a:cubicBezTo>
                                <a:pt x="2621" y="3540"/>
                                <a:pt x="2615" y="3538"/>
                                <a:pt x="2606" y="3541"/>
                              </a:cubicBezTo>
                              <a:cubicBezTo>
                                <a:pt x="2533" y="3568"/>
                                <a:pt x="2446" y="3596"/>
                                <a:pt x="2396" y="3605"/>
                              </a:cubicBezTo>
                              <a:cubicBezTo>
                                <a:pt x="2384" y="3607"/>
                                <a:pt x="2375" y="3610"/>
                                <a:pt x="2372" y="3611"/>
                              </a:cubicBezTo>
                              <a:cubicBezTo>
                                <a:pt x="2250" y="3635"/>
                                <a:pt x="2123" y="3649"/>
                                <a:pt x="1999" y="3650"/>
                              </a:cubicBezTo>
                              <a:cubicBezTo>
                                <a:pt x="1961" y="3649"/>
                                <a:pt x="1923" y="3646"/>
                                <a:pt x="1888" y="3644"/>
                              </a:cubicBezTo>
                              <a:cubicBezTo>
                                <a:pt x="1868" y="3643"/>
                                <a:pt x="1836" y="3647"/>
                                <a:pt x="1825" y="3647"/>
                              </a:cubicBezTo>
                              <a:cubicBezTo>
                                <a:pt x="1816" y="3646"/>
                                <a:pt x="1809" y="3643"/>
                                <a:pt x="1801" y="3643"/>
                              </a:cubicBezTo>
                              <a:cubicBezTo>
                                <a:pt x="1704" y="3638"/>
                                <a:pt x="1616" y="3625"/>
                                <a:pt x="1527" y="3608"/>
                              </a:cubicBezTo>
                              <a:cubicBezTo>
                                <a:pt x="1465" y="3595"/>
                                <a:pt x="1409" y="3577"/>
                                <a:pt x="1350" y="3559"/>
                              </a:cubicBezTo>
                              <a:cubicBezTo>
                                <a:pt x="1225" y="3520"/>
                                <a:pt x="1089" y="3459"/>
                                <a:pt x="979" y="3399"/>
                              </a:cubicBezTo>
                              <a:cubicBezTo>
                                <a:pt x="956" y="3387"/>
                                <a:pt x="934" y="3372"/>
                                <a:pt x="921" y="3364"/>
                              </a:cubicBezTo>
                              <a:cubicBezTo>
                                <a:pt x="912" y="3358"/>
                                <a:pt x="902" y="3352"/>
                                <a:pt x="893" y="3346"/>
                              </a:cubicBezTo>
                              <a:cubicBezTo>
                                <a:pt x="775" y="3273"/>
                                <a:pt x="668" y="3184"/>
                                <a:pt x="572" y="3085"/>
                              </a:cubicBezTo>
                              <a:cubicBezTo>
                                <a:pt x="546" y="3059"/>
                                <a:pt x="522" y="3031"/>
                                <a:pt x="497" y="3005"/>
                              </a:cubicBezTo>
                              <a:cubicBezTo>
                                <a:pt x="474" y="2976"/>
                                <a:pt x="449" y="2950"/>
                                <a:pt x="428" y="2920"/>
                              </a:cubicBezTo>
                              <a:cubicBezTo>
                                <a:pt x="369" y="2843"/>
                                <a:pt x="319" y="2763"/>
                                <a:pt x="277" y="2682"/>
                              </a:cubicBezTo>
                              <a:cubicBezTo>
                                <a:pt x="234" y="2600"/>
                                <a:pt x="197" y="2518"/>
                                <a:pt x="166" y="2432"/>
                              </a:cubicBezTo>
                              <a:cubicBezTo>
                                <a:pt x="160" y="2416"/>
                                <a:pt x="153" y="2401"/>
                                <a:pt x="148" y="2384"/>
                              </a:cubicBezTo>
                              <a:cubicBezTo>
                                <a:pt x="144" y="2369"/>
                                <a:pt x="143" y="2350"/>
                                <a:pt x="138" y="2333"/>
                              </a:cubicBezTo>
                              <a:cubicBezTo>
                                <a:pt x="136" y="2327"/>
                                <a:pt x="132" y="2319"/>
                                <a:pt x="130" y="2311"/>
                              </a:cubicBezTo>
                              <a:cubicBezTo>
                                <a:pt x="121" y="2285"/>
                                <a:pt x="116" y="2264"/>
                                <a:pt x="109" y="2234"/>
                              </a:cubicBezTo>
                              <a:cubicBezTo>
                                <a:pt x="102" y="2196"/>
                                <a:pt x="94" y="2158"/>
                                <a:pt x="89" y="2118"/>
                              </a:cubicBezTo>
                              <a:cubicBezTo>
                                <a:pt x="86" y="2096"/>
                                <a:pt x="77" y="2055"/>
                                <a:pt x="75" y="2035"/>
                              </a:cubicBezTo>
                              <a:cubicBezTo>
                                <a:pt x="74" y="2029"/>
                                <a:pt x="77" y="2028"/>
                                <a:pt x="76" y="2021"/>
                              </a:cubicBezTo>
                              <a:cubicBezTo>
                                <a:pt x="75" y="2009"/>
                                <a:pt x="73" y="1992"/>
                                <a:pt x="70" y="1976"/>
                              </a:cubicBezTo>
                              <a:cubicBezTo>
                                <a:pt x="69" y="1960"/>
                                <a:pt x="67" y="1943"/>
                                <a:pt x="67" y="1932"/>
                              </a:cubicBezTo>
                              <a:cubicBezTo>
                                <a:pt x="66" y="1926"/>
                                <a:pt x="69" y="1926"/>
                                <a:pt x="69" y="1918"/>
                              </a:cubicBezTo>
                              <a:cubicBezTo>
                                <a:pt x="65" y="1857"/>
                                <a:pt x="65" y="1781"/>
                                <a:pt x="68" y="1725"/>
                              </a:cubicBezTo>
                              <a:cubicBezTo>
                                <a:pt x="68" y="1714"/>
                                <a:pt x="72" y="1708"/>
                                <a:pt x="73" y="1698"/>
                              </a:cubicBezTo>
                              <a:cubicBezTo>
                                <a:pt x="74" y="1680"/>
                                <a:pt x="73" y="1664"/>
                                <a:pt x="75" y="1646"/>
                              </a:cubicBezTo>
                              <a:cubicBezTo>
                                <a:pt x="75" y="1640"/>
                                <a:pt x="78" y="1638"/>
                                <a:pt x="78" y="1637"/>
                              </a:cubicBezTo>
                              <a:cubicBezTo>
                                <a:pt x="80" y="1630"/>
                                <a:pt x="77" y="1626"/>
                                <a:pt x="78" y="1622"/>
                              </a:cubicBezTo>
                              <a:cubicBezTo>
                                <a:pt x="86" y="1567"/>
                                <a:pt x="88" y="1523"/>
                                <a:pt x="99" y="1477"/>
                              </a:cubicBezTo>
                              <a:cubicBezTo>
                                <a:pt x="104" y="1457"/>
                                <a:pt x="111" y="1432"/>
                                <a:pt x="118" y="1413"/>
                              </a:cubicBezTo>
                              <a:cubicBezTo>
                                <a:pt x="126" y="1392"/>
                                <a:pt x="134" y="1372"/>
                                <a:pt x="142" y="1351"/>
                              </a:cubicBezTo>
                              <a:cubicBezTo>
                                <a:pt x="168" y="1282"/>
                                <a:pt x="200" y="1192"/>
                                <a:pt x="226" y="1145"/>
                              </a:cubicBezTo>
                              <a:cubicBezTo>
                                <a:pt x="243" y="1110"/>
                                <a:pt x="262" y="1067"/>
                                <a:pt x="287" y="1032"/>
                              </a:cubicBezTo>
                              <a:cubicBezTo>
                                <a:pt x="275" y="1070"/>
                                <a:pt x="252" y="1109"/>
                                <a:pt x="237" y="1150"/>
                              </a:cubicBezTo>
                              <a:cubicBezTo>
                                <a:pt x="220" y="1192"/>
                                <a:pt x="207" y="1235"/>
                                <a:pt x="195" y="1279"/>
                              </a:cubicBezTo>
                              <a:cubicBezTo>
                                <a:pt x="193" y="1289"/>
                                <a:pt x="192" y="1298"/>
                                <a:pt x="190" y="1307"/>
                              </a:cubicBezTo>
                              <a:cubicBezTo>
                                <a:pt x="186" y="1326"/>
                                <a:pt x="182" y="1343"/>
                                <a:pt x="178" y="1359"/>
                              </a:cubicBezTo>
                              <a:cubicBezTo>
                                <a:pt x="174" y="1375"/>
                                <a:pt x="171" y="1391"/>
                                <a:pt x="168" y="1407"/>
                              </a:cubicBezTo>
                              <a:cubicBezTo>
                                <a:pt x="163" y="1430"/>
                                <a:pt x="157" y="1452"/>
                                <a:pt x="154" y="1475"/>
                              </a:cubicBezTo>
                              <a:cubicBezTo>
                                <a:pt x="150" y="1500"/>
                                <a:pt x="148" y="1521"/>
                                <a:pt x="145" y="1534"/>
                              </a:cubicBezTo>
                              <a:cubicBezTo>
                                <a:pt x="138" y="1605"/>
                                <a:pt x="130" y="1678"/>
                                <a:pt x="129" y="1753"/>
                              </a:cubicBezTo>
                              <a:cubicBezTo>
                                <a:pt x="125" y="1830"/>
                                <a:pt x="131" y="1907"/>
                                <a:pt x="139" y="1984"/>
                              </a:cubicBezTo>
                              <a:cubicBezTo>
                                <a:pt x="139" y="1989"/>
                                <a:pt x="137" y="1990"/>
                                <a:pt x="137" y="1994"/>
                              </a:cubicBezTo>
                              <a:cubicBezTo>
                                <a:pt x="137" y="1993"/>
                                <a:pt x="140" y="2002"/>
                                <a:pt x="140" y="2007"/>
                              </a:cubicBezTo>
                              <a:cubicBezTo>
                                <a:pt x="144" y="2034"/>
                                <a:pt x="149" y="2064"/>
                                <a:pt x="154" y="2092"/>
                              </a:cubicBezTo>
                              <a:cubicBezTo>
                                <a:pt x="164" y="2167"/>
                                <a:pt x="180" y="2245"/>
                                <a:pt x="204" y="2321"/>
                              </a:cubicBezTo>
                              <a:cubicBezTo>
                                <a:pt x="207" y="2329"/>
                                <a:pt x="212" y="2333"/>
                                <a:pt x="215" y="2341"/>
                              </a:cubicBezTo>
                              <a:cubicBezTo>
                                <a:pt x="219" y="2349"/>
                                <a:pt x="221" y="2363"/>
                                <a:pt x="224" y="2372"/>
                              </a:cubicBezTo>
                              <a:cubicBezTo>
                                <a:pt x="238" y="2408"/>
                                <a:pt x="249" y="2440"/>
                                <a:pt x="258" y="2469"/>
                              </a:cubicBezTo>
                              <a:cubicBezTo>
                                <a:pt x="267" y="2493"/>
                                <a:pt x="285" y="2538"/>
                                <a:pt x="291" y="2554"/>
                              </a:cubicBezTo>
                              <a:cubicBezTo>
                                <a:pt x="293" y="2559"/>
                                <a:pt x="296" y="2571"/>
                                <a:pt x="298" y="2575"/>
                              </a:cubicBezTo>
                              <a:cubicBezTo>
                                <a:pt x="304" y="2588"/>
                                <a:pt x="321" y="2616"/>
                                <a:pt x="328" y="2626"/>
                              </a:cubicBezTo>
                              <a:cubicBezTo>
                                <a:pt x="330" y="2630"/>
                                <a:pt x="328" y="2632"/>
                                <a:pt x="330" y="2635"/>
                              </a:cubicBezTo>
                              <a:cubicBezTo>
                                <a:pt x="343" y="2658"/>
                                <a:pt x="358" y="2683"/>
                                <a:pt x="371" y="2706"/>
                              </a:cubicBezTo>
                              <a:cubicBezTo>
                                <a:pt x="388" y="2736"/>
                                <a:pt x="394" y="2766"/>
                                <a:pt x="421" y="2787"/>
                              </a:cubicBezTo>
                              <a:cubicBezTo>
                                <a:pt x="423" y="2797"/>
                                <a:pt x="429" y="2806"/>
                                <a:pt x="435" y="2816"/>
                              </a:cubicBezTo>
                              <a:cubicBezTo>
                                <a:pt x="439" y="2822"/>
                                <a:pt x="446" y="2828"/>
                                <a:pt x="447" y="2830"/>
                              </a:cubicBezTo>
                              <a:cubicBezTo>
                                <a:pt x="452" y="2837"/>
                                <a:pt x="451" y="2839"/>
                                <a:pt x="456" y="2846"/>
                              </a:cubicBezTo>
                              <a:cubicBezTo>
                                <a:pt x="472" y="2867"/>
                                <a:pt x="491" y="2892"/>
                                <a:pt x="508" y="2915"/>
                              </a:cubicBezTo>
                              <a:cubicBezTo>
                                <a:pt x="522" y="2934"/>
                                <a:pt x="532" y="2954"/>
                                <a:pt x="546" y="2972"/>
                              </a:cubicBezTo>
                              <a:cubicBezTo>
                                <a:pt x="560" y="2990"/>
                                <a:pt x="579" y="3009"/>
                                <a:pt x="595" y="3027"/>
                              </a:cubicBezTo>
                              <a:cubicBezTo>
                                <a:pt x="615" y="3050"/>
                                <a:pt x="628" y="3066"/>
                                <a:pt x="640" y="3080"/>
                              </a:cubicBezTo>
                              <a:cubicBezTo>
                                <a:pt x="646" y="3086"/>
                                <a:pt x="658" y="3095"/>
                                <a:pt x="665" y="3101"/>
                              </a:cubicBezTo>
                              <a:cubicBezTo>
                                <a:pt x="685" y="3118"/>
                                <a:pt x="701" y="3136"/>
                                <a:pt x="717" y="3153"/>
                              </a:cubicBezTo>
                              <a:cubicBezTo>
                                <a:pt x="733" y="3169"/>
                                <a:pt x="749" y="3184"/>
                                <a:pt x="764" y="3197"/>
                              </a:cubicBezTo>
                              <a:cubicBezTo>
                                <a:pt x="773" y="3205"/>
                                <a:pt x="782" y="3209"/>
                                <a:pt x="791" y="3216"/>
                              </a:cubicBezTo>
                              <a:cubicBezTo>
                                <a:pt x="791" y="3216"/>
                                <a:pt x="793" y="3223"/>
                                <a:pt x="795" y="3225"/>
                              </a:cubicBezTo>
                              <a:cubicBezTo>
                                <a:pt x="808" y="3237"/>
                                <a:pt x="813" y="3235"/>
                                <a:pt x="823" y="3243"/>
                              </a:cubicBezTo>
                              <a:cubicBezTo>
                                <a:pt x="828" y="3247"/>
                                <a:pt x="829" y="3250"/>
                                <a:pt x="836" y="3256"/>
                              </a:cubicBezTo>
                              <a:cubicBezTo>
                                <a:pt x="867" y="3279"/>
                                <a:pt x="901" y="3301"/>
                                <a:pt x="928" y="3321"/>
                              </a:cubicBezTo>
                              <a:cubicBezTo>
                                <a:pt x="938" y="3329"/>
                                <a:pt x="941" y="3335"/>
                                <a:pt x="953" y="3342"/>
                              </a:cubicBezTo>
                              <a:cubicBezTo>
                                <a:pt x="967" y="3351"/>
                                <a:pt x="979" y="3356"/>
                                <a:pt x="995" y="3365"/>
                              </a:cubicBezTo>
                              <a:cubicBezTo>
                                <a:pt x="1009" y="3373"/>
                                <a:pt x="1024" y="3384"/>
                                <a:pt x="1039" y="3392"/>
                              </a:cubicBezTo>
                              <a:cubicBezTo>
                                <a:pt x="1125" y="3440"/>
                                <a:pt x="1220" y="3479"/>
                                <a:pt x="1288" y="3506"/>
                              </a:cubicBezTo>
                              <a:cubicBezTo>
                                <a:pt x="1296" y="3509"/>
                                <a:pt x="1305" y="3513"/>
                                <a:pt x="1314" y="3516"/>
                              </a:cubicBezTo>
                              <a:cubicBezTo>
                                <a:pt x="1339" y="3523"/>
                                <a:pt x="1367" y="3530"/>
                                <a:pt x="1384" y="3533"/>
                              </a:cubicBezTo>
                              <a:cubicBezTo>
                                <a:pt x="1391" y="3535"/>
                                <a:pt x="1394" y="3536"/>
                                <a:pt x="1402" y="3538"/>
                              </a:cubicBezTo>
                              <a:cubicBezTo>
                                <a:pt x="1401" y="3538"/>
                                <a:pt x="1403" y="3541"/>
                                <a:pt x="1406" y="3542"/>
                              </a:cubicBezTo>
                              <a:cubicBezTo>
                                <a:pt x="1410" y="3543"/>
                                <a:pt x="1412" y="3541"/>
                                <a:pt x="1416" y="3542"/>
                              </a:cubicBezTo>
                              <a:cubicBezTo>
                                <a:pt x="1421" y="3543"/>
                                <a:pt x="1427" y="3546"/>
                                <a:pt x="1434" y="3547"/>
                              </a:cubicBezTo>
                              <a:cubicBezTo>
                                <a:pt x="1452" y="3551"/>
                                <a:pt x="1463" y="3556"/>
                                <a:pt x="1480" y="3559"/>
                              </a:cubicBezTo>
                              <a:cubicBezTo>
                                <a:pt x="1614" y="3590"/>
                                <a:pt x="1748" y="3598"/>
                                <a:pt x="1879" y="3602"/>
                              </a:cubicBezTo>
                              <a:cubicBezTo>
                                <a:pt x="1895" y="3603"/>
                                <a:pt x="1911" y="3604"/>
                                <a:pt x="1927" y="3604"/>
                              </a:cubicBezTo>
                              <a:cubicBezTo>
                                <a:pt x="1942" y="3605"/>
                                <a:pt x="1958" y="3605"/>
                                <a:pt x="1974" y="3604"/>
                              </a:cubicBezTo>
                              <a:cubicBezTo>
                                <a:pt x="1990" y="3604"/>
                                <a:pt x="2006" y="3603"/>
                                <a:pt x="2021" y="3601"/>
                              </a:cubicBezTo>
                              <a:cubicBezTo>
                                <a:pt x="2037" y="3598"/>
                                <a:pt x="2052" y="3596"/>
                                <a:pt x="2068" y="3595"/>
                              </a:cubicBezTo>
                              <a:cubicBezTo>
                                <a:pt x="2100" y="3593"/>
                                <a:pt x="2170" y="3589"/>
                                <a:pt x="2209" y="3584"/>
                              </a:cubicBezTo>
                              <a:cubicBezTo>
                                <a:pt x="2228" y="3581"/>
                                <a:pt x="2242" y="3576"/>
                                <a:pt x="2260" y="3573"/>
                              </a:cubicBezTo>
                              <a:cubicBezTo>
                                <a:pt x="2325" y="3562"/>
                                <a:pt x="2388" y="3551"/>
                                <a:pt x="2449" y="3533"/>
                              </a:cubicBezTo>
                              <a:cubicBezTo>
                                <a:pt x="2483" y="3522"/>
                                <a:pt x="2515" y="3511"/>
                                <a:pt x="2546" y="3501"/>
                              </a:cubicBezTo>
                              <a:cubicBezTo>
                                <a:pt x="2576" y="3490"/>
                                <a:pt x="2606" y="3479"/>
                                <a:pt x="2636" y="3467"/>
                              </a:cubicBezTo>
                              <a:cubicBezTo>
                                <a:pt x="2658" y="3458"/>
                                <a:pt x="2680" y="3448"/>
                                <a:pt x="2702" y="3439"/>
                              </a:cubicBezTo>
                              <a:cubicBezTo>
                                <a:pt x="2723" y="3429"/>
                                <a:pt x="2743" y="3418"/>
                                <a:pt x="2764" y="3408"/>
                              </a:cubicBezTo>
                              <a:cubicBezTo>
                                <a:pt x="2777" y="3403"/>
                                <a:pt x="2819" y="3381"/>
                                <a:pt x="2828" y="3377"/>
                              </a:cubicBezTo>
                              <a:cubicBezTo>
                                <a:pt x="2850" y="3366"/>
                                <a:pt x="2915" y="3320"/>
                                <a:pt x="2930" y="3311"/>
                              </a:cubicBezTo>
                              <a:cubicBezTo>
                                <a:pt x="2932" y="3309"/>
                                <a:pt x="2936" y="3309"/>
                                <a:pt x="2935" y="3310"/>
                              </a:cubicBezTo>
                              <a:cubicBezTo>
                                <a:pt x="2954" y="3296"/>
                                <a:pt x="2971" y="3280"/>
                                <a:pt x="2990" y="3267"/>
                              </a:cubicBezTo>
                              <a:cubicBezTo>
                                <a:pt x="3007" y="3254"/>
                                <a:pt x="3026" y="3243"/>
                                <a:pt x="3044" y="3230"/>
                              </a:cubicBezTo>
                              <a:cubicBezTo>
                                <a:pt x="3113" y="3175"/>
                                <a:pt x="3183" y="3114"/>
                                <a:pt x="3239" y="3046"/>
                              </a:cubicBezTo>
                              <a:cubicBezTo>
                                <a:pt x="3259" y="3024"/>
                                <a:pt x="3283" y="2998"/>
                                <a:pt x="3308" y="2970"/>
                              </a:cubicBezTo>
                              <a:cubicBezTo>
                                <a:pt x="3331" y="2941"/>
                                <a:pt x="3357" y="2912"/>
                                <a:pt x="3377" y="2880"/>
                              </a:cubicBezTo>
                              <a:cubicBezTo>
                                <a:pt x="3386" y="2865"/>
                                <a:pt x="3395" y="2850"/>
                                <a:pt x="3404" y="2835"/>
                              </a:cubicBezTo>
                              <a:cubicBezTo>
                                <a:pt x="3413" y="2820"/>
                                <a:pt x="3422" y="2806"/>
                                <a:pt x="3435" y="2792"/>
                              </a:cubicBezTo>
                              <a:cubicBezTo>
                                <a:pt x="3440" y="2772"/>
                                <a:pt x="3458" y="2753"/>
                                <a:pt x="3472" y="2729"/>
                              </a:cubicBezTo>
                              <a:cubicBezTo>
                                <a:pt x="3487" y="2705"/>
                                <a:pt x="3499" y="2674"/>
                                <a:pt x="3512" y="2648"/>
                              </a:cubicBezTo>
                              <a:cubicBezTo>
                                <a:pt x="3528" y="2619"/>
                                <a:pt x="3543" y="2594"/>
                                <a:pt x="3554" y="2568"/>
                              </a:cubicBezTo>
                              <a:cubicBezTo>
                                <a:pt x="3561" y="2552"/>
                                <a:pt x="3564" y="2537"/>
                                <a:pt x="3570" y="2520"/>
                              </a:cubicBezTo>
                              <a:cubicBezTo>
                                <a:pt x="3572" y="2514"/>
                                <a:pt x="3576" y="2511"/>
                                <a:pt x="3577" y="2509"/>
                              </a:cubicBezTo>
                              <a:cubicBezTo>
                                <a:pt x="3581" y="2501"/>
                                <a:pt x="3580" y="2495"/>
                                <a:pt x="3582" y="2491"/>
                              </a:cubicBezTo>
                              <a:cubicBezTo>
                                <a:pt x="3587" y="2479"/>
                                <a:pt x="3594" y="2467"/>
                                <a:pt x="3599" y="2454"/>
                              </a:cubicBezTo>
                              <a:cubicBezTo>
                                <a:pt x="3603" y="2442"/>
                                <a:pt x="3604" y="2431"/>
                                <a:pt x="3609" y="2419"/>
                              </a:cubicBezTo>
                              <a:cubicBezTo>
                                <a:pt x="3611" y="2413"/>
                                <a:pt x="3620" y="2402"/>
                                <a:pt x="3621" y="2399"/>
                              </a:cubicBezTo>
                              <a:cubicBezTo>
                                <a:pt x="3621" y="2398"/>
                                <a:pt x="3620" y="2395"/>
                                <a:pt x="3621" y="2390"/>
                              </a:cubicBezTo>
                              <a:cubicBezTo>
                                <a:pt x="3631" y="2356"/>
                                <a:pt x="3639" y="2318"/>
                                <a:pt x="3646" y="2285"/>
                              </a:cubicBezTo>
                              <a:cubicBezTo>
                                <a:pt x="3649" y="2273"/>
                                <a:pt x="3656" y="2259"/>
                                <a:pt x="3658" y="2246"/>
                              </a:cubicBezTo>
                              <a:cubicBezTo>
                                <a:pt x="3660" y="2237"/>
                                <a:pt x="3659" y="2228"/>
                                <a:pt x="3659" y="2219"/>
                              </a:cubicBezTo>
                              <a:cubicBezTo>
                                <a:pt x="3662" y="2193"/>
                                <a:pt x="3667" y="2167"/>
                                <a:pt x="3672" y="2140"/>
                              </a:cubicBezTo>
                              <a:cubicBezTo>
                                <a:pt x="3675" y="2114"/>
                                <a:pt x="3679" y="2087"/>
                                <a:pt x="3678" y="2059"/>
                              </a:cubicBezTo>
                              <a:cubicBezTo>
                                <a:pt x="3685" y="2037"/>
                                <a:pt x="3684" y="2012"/>
                                <a:pt x="3686" y="1988"/>
                              </a:cubicBezTo>
                              <a:cubicBezTo>
                                <a:pt x="3686" y="1985"/>
                                <a:pt x="3688" y="1964"/>
                                <a:pt x="3688" y="1953"/>
                              </a:cubicBezTo>
                              <a:cubicBezTo>
                                <a:pt x="3688" y="1928"/>
                                <a:pt x="3689" y="1907"/>
                                <a:pt x="3689" y="1889"/>
                              </a:cubicBezTo>
                              <a:cubicBezTo>
                                <a:pt x="3690" y="1870"/>
                                <a:pt x="3689" y="1854"/>
                                <a:pt x="3689" y="1837"/>
                              </a:cubicBezTo>
                              <a:cubicBezTo>
                                <a:pt x="3688" y="1802"/>
                                <a:pt x="3685" y="1772"/>
                                <a:pt x="3683" y="1745"/>
                              </a:cubicBezTo>
                              <a:cubicBezTo>
                                <a:pt x="3682" y="1731"/>
                                <a:pt x="3681" y="1718"/>
                                <a:pt x="3679" y="1704"/>
                              </a:cubicBezTo>
                              <a:cubicBezTo>
                                <a:pt x="3677" y="1691"/>
                                <a:pt x="3675" y="1678"/>
                                <a:pt x="3672" y="1664"/>
                              </a:cubicBezTo>
                              <a:cubicBezTo>
                                <a:pt x="3669" y="1647"/>
                                <a:pt x="3669" y="1636"/>
                                <a:pt x="3668" y="1628"/>
                              </a:cubicBezTo>
                              <a:cubicBezTo>
                                <a:pt x="3659" y="1587"/>
                                <a:pt x="3651" y="1538"/>
                                <a:pt x="3642" y="1511"/>
                              </a:cubicBezTo>
                              <a:cubicBezTo>
                                <a:pt x="3638" y="1499"/>
                                <a:pt x="3634" y="1493"/>
                                <a:pt x="3632" y="1481"/>
                              </a:cubicBezTo>
                              <a:cubicBezTo>
                                <a:pt x="3627" y="1461"/>
                                <a:pt x="3625" y="1461"/>
                                <a:pt x="3622" y="1442"/>
                              </a:cubicBezTo>
                              <a:cubicBezTo>
                                <a:pt x="3606" y="1420"/>
                                <a:pt x="3597" y="1391"/>
                                <a:pt x="3586" y="1360"/>
                              </a:cubicBezTo>
                              <a:cubicBezTo>
                                <a:pt x="3573" y="1314"/>
                                <a:pt x="3531" y="1226"/>
                                <a:pt x="3506" y="1167"/>
                              </a:cubicBezTo>
                              <a:cubicBezTo>
                                <a:pt x="3498" y="1146"/>
                                <a:pt x="3494" y="1123"/>
                                <a:pt x="3484" y="1103"/>
                              </a:cubicBezTo>
                              <a:cubicBezTo>
                                <a:pt x="3477" y="1090"/>
                                <a:pt x="3464" y="1075"/>
                                <a:pt x="3456" y="1063"/>
                              </a:cubicBezTo>
                              <a:cubicBezTo>
                                <a:pt x="3445" y="1047"/>
                                <a:pt x="3435" y="1032"/>
                                <a:pt x="3426" y="1018"/>
                              </a:cubicBezTo>
                              <a:cubicBezTo>
                                <a:pt x="3412" y="996"/>
                                <a:pt x="3400" y="974"/>
                                <a:pt x="3386" y="953"/>
                              </a:cubicBezTo>
                              <a:cubicBezTo>
                                <a:pt x="3375" y="936"/>
                                <a:pt x="3358" y="922"/>
                                <a:pt x="3345" y="905"/>
                              </a:cubicBezTo>
                              <a:cubicBezTo>
                                <a:pt x="3330" y="885"/>
                                <a:pt x="3314" y="863"/>
                                <a:pt x="3295" y="841"/>
                              </a:cubicBezTo>
                              <a:cubicBezTo>
                                <a:pt x="3287" y="839"/>
                                <a:pt x="3287" y="828"/>
                                <a:pt x="3283" y="822"/>
                              </a:cubicBezTo>
                              <a:cubicBezTo>
                                <a:pt x="3277" y="814"/>
                                <a:pt x="3268" y="808"/>
                                <a:pt x="3260" y="800"/>
                              </a:cubicBezTo>
                              <a:cubicBezTo>
                                <a:pt x="3245" y="783"/>
                                <a:pt x="3231" y="767"/>
                                <a:pt x="3215" y="750"/>
                              </a:cubicBezTo>
                              <a:cubicBezTo>
                                <a:pt x="3198" y="734"/>
                                <a:pt x="3181" y="717"/>
                                <a:pt x="3163" y="701"/>
                              </a:cubicBezTo>
                              <a:cubicBezTo>
                                <a:pt x="3146" y="685"/>
                                <a:pt x="3127" y="668"/>
                                <a:pt x="3109" y="652"/>
                              </a:cubicBezTo>
                              <a:cubicBezTo>
                                <a:pt x="3094" y="637"/>
                                <a:pt x="3076" y="624"/>
                                <a:pt x="3060" y="610"/>
                              </a:cubicBezTo>
                              <a:cubicBezTo>
                                <a:pt x="3051" y="603"/>
                                <a:pt x="3043" y="596"/>
                                <a:pt x="3034" y="589"/>
                              </a:cubicBezTo>
                              <a:cubicBezTo>
                                <a:pt x="3008" y="569"/>
                                <a:pt x="3008" y="569"/>
                                <a:pt x="3008" y="569"/>
                              </a:cubicBezTo>
                              <a:cubicBezTo>
                                <a:pt x="2971" y="540"/>
                                <a:pt x="2930" y="512"/>
                                <a:pt x="2894" y="494"/>
                              </a:cubicBezTo>
                              <a:cubicBezTo>
                                <a:pt x="2882" y="487"/>
                                <a:pt x="2887" y="482"/>
                                <a:pt x="2870" y="474"/>
                              </a:cubicBezTo>
                              <a:cubicBezTo>
                                <a:pt x="2832" y="456"/>
                                <a:pt x="2790" y="434"/>
                                <a:pt x="2750" y="413"/>
                              </a:cubicBezTo>
                              <a:cubicBezTo>
                                <a:pt x="2710" y="393"/>
                                <a:pt x="2671" y="374"/>
                                <a:pt x="2640" y="364"/>
                              </a:cubicBezTo>
                              <a:cubicBezTo>
                                <a:pt x="2627" y="360"/>
                                <a:pt x="2615" y="356"/>
                                <a:pt x="2601" y="350"/>
                              </a:cubicBezTo>
                              <a:cubicBezTo>
                                <a:pt x="2594" y="347"/>
                                <a:pt x="2587" y="342"/>
                                <a:pt x="2581" y="340"/>
                              </a:cubicBezTo>
                              <a:cubicBezTo>
                                <a:pt x="2565" y="335"/>
                                <a:pt x="2552" y="333"/>
                                <a:pt x="2537" y="328"/>
                              </a:cubicBezTo>
                              <a:cubicBezTo>
                                <a:pt x="2523" y="323"/>
                                <a:pt x="2508" y="315"/>
                                <a:pt x="2495" y="311"/>
                              </a:cubicBezTo>
                              <a:cubicBezTo>
                                <a:pt x="2486" y="308"/>
                                <a:pt x="2480" y="308"/>
                                <a:pt x="2472" y="306"/>
                              </a:cubicBezTo>
                              <a:cubicBezTo>
                                <a:pt x="2462" y="303"/>
                                <a:pt x="2455" y="298"/>
                                <a:pt x="2447" y="295"/>
                              </a:cubicBezTo>
                              <a:cubicBezTo>
                                <a:pt x="2430" y="290"/>
                                <a:pt x="2414" y="291"/>
                                <a:pt x="2397" y="286"/>
                              </a:cubicBezTo>
                              <a:cubicBezTo>
                                <a:pt x="2382" y="282"/>
                                <a:pt x="2367" y="273"/>
                                <a:pt x="2350" y="269"/>
                              </a:cubicBezTo>
                              <a:cubicBezTo>
                                <a:pt x="2334" y="265"/>
                                <a:pt x="2314" y="263"/>
                                <a:pt x="2296" y="260"/>
                              </a:cubicBezTo>
                              <a:cubicBezTo>
                                <a:pt x="2254" y="252"/>
                                <a:pt x="2217" y="248"/>
                                <a:pt x="2188" y="245"/>
                              </a:cubicBezTo>
                              <a:cubicBezTo>
                                <a:pt x="2169" y="243"/>
                                <a:pt x="2151" y="244"/>
                                <a:pt x="2133" y="243"/>
                              </a:cubicBezTo>
                              <a:cubicBezTo>
                                <a:pt x="2117" y="241"/>
                                <a:pt x="2102" y="236"/>
                                <a:pt x="2084" y="235"/>
                              </a:cubicBezTo>
                              <a:cubicBezTo>
                                <a:pt x="2066" y="234"/>
                                <a:pt x="2042" y="237"/>
                                <a:pt x="2025" y="238"/>
                              </a:cubicBezTo>
                              <a:cubicBezTo>
                                <a:pt x="2009" y="238"/>
                                <a:pt x="1979" y="237"/>
                                <a:pt x="1975" y="247"/>
                              </a:cubicBezTo>
                              <a:cubicBezTo>
                                <a:pt x="1958" y="247"/>
                                <a:pt x="1941" y="246"/>
                                <a:pt x="1924" y="246"/>
                              </a:cubicBezTo>
                              <a:cubicBezTo>
                                <a:pt x="1602" y="246"/>
                                <a:pt x="1301" y="332"/>
                                <a:pt x="1044" y="481"/>
                              </a:cubicBezTo>
                              <a:cubicBezTo>
                                <a:pt x="1069" y="464"/>
                                <a:pt x="1094" y="448"/>
                                <a:pt x="1119" y="432"/>
                              </a:cubicBezTo>
                              <a:cubicBezTo>
                                <a:pt x="1134" y="421"/>
                                <a:pt x="1152" y="410"/>
                                <a:pt x="1171" y="399"/>
                              </a:cubicBezTo>
                              <a:cubicBezTo>
                                <a:pt x="1189" y="389"/>
                                <a:pt x="1209" y="379"/>
                                <a:pt x="1227" y="369"/>
                              </a:cubicBezTo>
                              <a:cubicBezTo>
                                <a:pt x="1240" y="362"/>
                                <a:pt x="1254" y="353"/>
                                <a:pt x="1267" y="347"/>
                              </a:cubicBezTo>
                              <a:cubicBezTo>
                                <a:pt x="1288" y="339"/>
                                <a:pt x="1313" y="331"/>
                                <a:pt x="1335" y="322"/>
                              </a:cubicBezTo>
                              <a:cubicBezTo>
                                <a:pt x="1357" y="314"/>
                                <a:pt x="1377" y="304"/>
                                <a:pt x="1398" y="297"/>
                              </a:cubicBezTo>
                              <a:cubicBezTo>
                                <a:pt x="1539" y="249"/>
                                <a:pt x="1693" y="237"/>
                                <a:pt x="1815" y="220"/>
                              </a:cubicBezTo>
                              <a:cubicBezTo>
                                <a:pt x="1835" y="217"/>
                                <a:pt x="1834" y="226"/>
                                <a:pt x="1847" y="227"/>
                              </a:cubicBezTo>
                              <a:cubicBezTo>
                                <a:pt x="1859" y="220"/>
                                <a:pt x="1879" y="229"/>
                                <a:pt x="1888" y="224"/>
                              </a:cubicBezTo>
                              <a:cubicBezTo>
                                <a:pt x="1904" y="220"/>
                                <a:pt x="1911" y="210"/>
                                <a:pt x="1924" y="205"/>
                              </a:cubicBezTo>
                              <a:cubicBezTo>
                                <a:pt x="1916" y="197"/>
                                <a:pt x="1929" y="192"/>
                                <a:pt x="1915" y="189"/>
                              </a:cubicBezTo>
                              <a:cubicBezTo>
                                <a:pt x="1919" y="178"/>
                                <a:pt x="1909" y="175"/>
                                <a:pt x="1910" y="166"/>
                              </a:cubicBezTo>
                              <a:cubicBezTo>
                                <a:pt x="1881" y="164"/>
                                <a:pt x="1871" y="153"/>
                                <a:pt x="1839" y="154"/>
                              </a:cubicBezTo>
                              <a:cubicBezTo>
                                <a:pt x="1823" y="167"/>
                                <a:pt x="1806" y="157"/>
                                <a:pt x="1792" y="157"/>
                              </a:cubicBezTo>
                              <a:cubicBezTo>
                                <a:pt x="1782" y="156"/>
                                <a:pt x="1774" y="158"/>
                                <a:pt x="1763" y="159"/>
                              </a:cubicBezTo>
                              <a:cubicBezTo>
                                <a:pt x="1743" y="159"/>
                                <a:pt x="1724" y="163"/>
                                <a:pt x="1705" y="167"/>
                              </a:cubicBezTo>
                              <a:cubicBezTo>
                                <a:pt x="1685" y="170"/>
                                <a:pt x="1666" y="174"/>
                                <a:pt x="1646" y="177"/>
                              </a:cubicBezTo>
                              <a:cubicBezTo>
                                <a:pt x="1608" y="184"/>
                                <a:pt x="1567" y="188"/>
                                <a:pt x="1529" y="196"/>
                              </a:cubicBezTo>
                              <a:cubicBezTo>
                                <a:pt x="1522" y="197"/>
                                <a:pt x="1513" y="195"/>
                                <a:pt x="1505" y="197"/>
                              </a:cubicBezTo>
                              <a:cubicBezTo>
                                <a:pt x="1496" y="199"/>
                                <a:pt x="1487" y="203"/>
                                <a:pt x="1478" y="205"/>
                              </a:cubicBezTo>
                              <a:cubicBezTo>
                                <a:pt x="1457" y="209"/>
                                <a:pt x="1436" y="212"/>
                                <a:pt x="1417" y="217"/>
                              </a:cubicBezTo>
                              <a:cubicBezTo>
                                <a:pt x="1410" y="218"/>
                                <a:pt x="1408" y="221"/>
                                <a:pt x="1404" y="223"/>
                              </a:cubicBezTo>
                              <a:cubicBezTo>
                                <a:pt x="1398" y="224"/>
                                <a:pt x="1393" y="223"/>
                                <a:pt x="1389" y="224"/>
                              </a:cubicBezTo>
                              <a:cubicBezTo>
                                <a:pt x="1364" y="233"/>
                                <a:pt x="1342" y="241"/>
                                <a:pt x="1327" y="247"/>
                              </a:cubicBezTo>
                              <a:cubicBezTo>
                                <a:pt x="1280" y="265"/>
                                <a:pt x="1221" y="292"/>
                                <a:pt x="1181" y="313"/>
                              </a:cubicBezTo>
                              <a:cubicBezTo>
                                <a:pt x="1173" y="317"/>
                                <a:pt x="1166" y="317"/>
                                <a:pt x="1163" y="318"/>
                              </a:cubicBezTo>
                              <a:cubicBezTo>
                                <a:pt x="1154" y="323"/>
                                <a:pt x="1146" y="330"/>
                                <a:pt x="1139" y="334"/>
                              </a:cubicBezTo>
                              <a:cubicBezTo>
                                <a:pt x="1127" y="341"/>
                                <a:pt x="1113" y="346"/>
                                <a:pt x="1101" y="353"/>
                              </a:cubicBezTo>
                              <a:cubicBezTo>
                                <a:pt x="1071" y="369"/>
                                <a:pt x="1071" y="369"/>
                                <a:pt x="1071" y="369"/>
                              </a:cubicBezTo>
                              <a:cubicBezTo>
                                <a:pt x="1042" y="386"/>
                                <a:pt x="1042" y="386"/>
                                <a:pt x="1042" y="386"/>
                              </a:cubicBezTo>
                              <a:cubicBezTo>
                                <a:pt x="1023" y="398"/>
                                <a:pt x="1004" y="410"/>
                                <a:pt x="986" y="423"/>
                              </a:cubicBezTo>
                              <a:cubicBezTo>
                                <a:pt x="967" y="437"/>
                                <a:pt x="952" y="450"/>
                                <a:pt x="934" y="463"/>
                              </a:cubicBezTo>
                              <a:cubicBezTo>
                                <a:pt x="927" y="468"/>
                                <a:pt x="920" y="470"/>
                                <a:pt x="913" y="474"/>
                              </a:cubicBezTo>
                              <a:cubicBezTo>
                                <a:pt x="909" y="477"/>
                                <a:pt x="900" y="486"/>
                                <a:pt x="896" y="489"/>
                              </a:cubicBezTo>
                              <a:cubicBezTo>
                                <a:pt x="883" y="499"/>
                                <a:pt x="884" y="501"/>
                                <a:pt x="874" y="507"/>
                              </a:cubicBezTo>
                              <a:cubicBezTo>
                                <a:pt x="868" y="510"/>
                                <a:pt x="866" y="515"/>
                                <a:pt x="864" y="516"/>
                              </a:cubicBezTo>
                              <a:cubicBezTo>
                                <a:pt x="840" y="537"/>
                                <a:pt x="821" y="552"/>
                                <a:pt x="810" y="566"/>
                              </a:cubicBezTo>
                              <a:cubicBezTo>
                                <a:pt x="796" y="583"/>
                                <a:pt x="773" y="604"/>
                                <a:pt x="751" y="623"/>
                              </a:cubicBezTo>
                              <a:cubicBezTo>
                                <a:pt x="743" y="632"/>
                                <a:pt x="737" y="643"/>
                                <a:pt x="729" y="652"/>
                              </a:cubicBezTo>
                              <a:cubicBezTo>
                                <a:pt x="724" y="658"/>
                                <a:pt x="717" y="662"/>
                                <a:pt x="712" y="668"/>
                              </a:cubicBezTo>
                              <a:cubicBezTo>
                                <a:pt x="706" y="674"/>
                                <a:pt x="707" y="678"/>
                                <a:pt x="702" y="683"/>
                              </a:cubicBezTo>
                              <a:cubicBezTo>
                                <a:pt x="692" y="694"/>
                                <a:pt x="681" y="705"/>
                                <a:pt x="671" y="716"/>
                              </a:cubicBezTo>
                              <a:cubicBezTo>
                                <a:pt x="661" y="728"/>
                                <a:pt x="653" y="740"/>
                                <a:pt x="643" y="751"/>
                              </a:cubicBezTo>
                              <a:cubicBezTo>
                                <a:pt x="627" y="770"/>
                                <a:pt x="612" y="786"/>
                                <a:pt x="601" y="797"/>
                              </a:cubicBezTo>
                              <a:cubicBezTo>
                                <a:pt x="597" y="802"/>
                                <a:pt x="592" y="810"/>
                                <a:pt x="587" y="816"/>
                              </a:cubicBezTo>
                              <a:cubicBezTo>
                                <a:pt x="578" y="827"/>
                                <a:pt x="567" y="836"/>
                                <a:pt x="557" y="848"/>
                              </a:cubicBezTo>
                              <a:cubicBezTo>
                                <a:pt x="547" y="860"/>
                                <a:pt x="540" y="873"/>
                                <a:pt x="531" y="884"/>
                              </a:cubicBezTo>
                              <a:cubicBezTo>
                                <a:pt x="513" y="907"/>
                                <a:pt x="492" y="927"/>
                                <a:pt x="478" y="951"/>
                              </a:cubicBezTo>
                              <a:cubicBezTo>
                                <a:pt x="463" y="963"/>
                                <a:pt x="454" y="985"/>
                                <a:pt x="442" y="1002"/>
                              </a:cubicBezTo>
                              <a:cubicBezTo>
                                <a:pt x="429" y="1019"/>
                                <a:pt x="417" y="1038"/>
                                <a:pt x="407" y="1054"/>
                              </a:cubicBezTo>
                              <a:cubicBezTo>
                                <a:pt x="398" y="1068"/>
                                <a:pt x="387" y="1083"/>
                                <a:pt x="378" y="1099"/>
                              </a:cubicBezTo>
                              <a:cubicBezTo>
                                <a:pt x="367" y="1119"/>
                                <a:pt x="357" y="1144"/>
                                <a:pt x="341" y="1160"/>
                              </a:cubicBezTo>
                              <a:cubicBezTo>
                                <a:pt x="341" y="1171"/>
                                <a:pt x="330" y="1178"/>
                                <a:pt x="332" y="1191"/>
                              </a:cubicBezTo>
                              <a:cubicBezTo>
                                <a:pt x="319" y="1212"/>
                                <a:pt x="309" y="1232"/>
                                <a:pt x="302" y="1251"/>
                              </a:cubicBezTo>
                              <a:cubicBezTo>
                                <a:pt x="301" y="1252"/>
                                <a:pt x="303" y="1257"/>
                                <a:pt x="299" y="1264"/>
                              </a:cubicBezTo>
                              <a:cubicBezTo>
                                <a:pt x="298" y="1266"/>
                                <a:pt x="294" y="1265"/>
                                <a:pt x="291" y="1270"/>
                              </a:cubicBezTo>
                              <a:cubicBezTo>
                                <a:pt x="291" y="1270"/>
                                <a:pt x="293" y="1278"/>
                                <a:pt x="292" y="1280"/>
                              </a:cubicBezTo>
                              <a:cubicBezTo>
                                <a:pt x="290" y="1287"/>
                                <a:pt x="286" y="1290"/>
                                <a:pt x="283" y="1291"/>
                              </a:cubicBezTo>
                              <a:cubicBezTo>
                                <a:pt x="289" y="1267"/>
                                <a:pt x="297" y="1243"/>
                                <a:pt x="305" y="1218"/>
                              </a:cubicBezTo>
                              <a:cubicBezTo>
                                <a:pt x="308" y="1211"/>
                                <a:pt x="306" y="1207"/>
                                <a:pt x="307" y="1204"/>
                              </a:cubicBezTo>
                              <a:cubicBezTo>
                                <a:pt x="309" y="1199"/>
                                <a:pt x="313" y="1198"/>
                                <a:pt x="317" y="1189"/>
                              </a:cubicBezTo>
                              <a:cubicBezTo>
                                <a:pt x="321" y="1176"/>
                                <a:pt x="325" y="1163"/>
                                <a:pt x="329" y="1150"/>
                              </a:cubicBezTo>
                              <a:cubicBezTo>
                                <a:pt x="369" y="1049"/>
                                <a:pt x="425" y="948"/>
                                <a:pt x="481" y="860"/>
                              </a:cubicBezTo>
                              <a:cubicBezTo>
                                <a:pt x="495" y="837"/>
                                <a:pt x="512" y="814"/>
                                <a:pt x="527" y="791"/>
                              </a:cubicBezTo>
                              <a:cubicBezTo>
                                <a:pt x="534" y="781"/>
                                <a:pt x="541" y="769"/>
                                <a:pt x="548" y="760"/>
                              </a:cubicBezTo>
                              <a:cubicBezTo>
                                <a:pt x="559" y="746"/>
                                <a:pt x="572" y="736"/>
                                <a:pt x="582" y="722"/>
                              </a:cubicBezTo>
                              <a:cubicBezTo>
                                <a:pt x="587" y="716"/>
                                <a:pt x="590" y="709"/>
                                <a:pt x="595" y="703"/>
                              </a:cubicBezTo>
                              <a:cubicBezTo>
                                <a:pt x="600" y="696"/>
                                <a:pt x="607" y="689"/>
                                <a:pt x="613" y="681"/>
                              </a:cubicBezTo>
                              <a:cubicBezTo>
                                <a:pt x="620" y="672"/>
                                <a:pt x="628" y="663"/>
                                <a:pt x="637" y="653"/>
                              </a:cubicBezTo>
                              <a:cubicBezTo>
                                <a:pt x="646" y="643"/>
                                <a:pt x="656" y="633"/>
                                <a:pt x="667" y="622"/>
                              </a:cubicBezTo>
                              <a:cubicBezTo>
                                <a:pt x="678" y="611"/>
                                <a:pt x="689" y="600"/>
                                <a:pt x="700" y="589"/>
                              </a:cubicBezTo>
                              <a:cubicBezTo>
                                <a:pt x="711" y="579"/>
                                <a:pt x="723" y="568"/>
                                <a:pt x="735" y="557"/>
                              </a:cubicBezTo>
                              <a:cubicBezTo>
                                <a:pt x="738" y="551"/>
                                <a:pt x="740" y="552"/>
                                <a:pt x="746" y="548"/>
                              </a:cubicBezTo>
                              <a:cubicBezTo>
                                <a:pt x="752" y="544"/>
                                <a:pt x="754" y="542"/>
                                <a:pt x="760" y="536"/>
                              </a:cubicBezTo>
                              <a:cubicBezTo>
                                <a:pt x="802" y="503"/>
                                <a:pt x="836" y="476"/>
                                <a:pt x="885" y="443"/>
                              </a:cubicBezTo>
                              <a:cubicBezTo>
                                <a:pt x="914" y="422"/>
                                <a:pt x="946" y="404"/>
                                <a:pt x="976" y="385"/>
                              </a:cubicBezTo>
                              <a:cubicBezTo>
                                <a:pt x="1008" y="367"/>
                                <a:pt x="1038" y="349"/>
                                <a:pt x="1068" y="333"/>
                              </a:cubicBezTo>
                              <a:cubicBezTo>
                                <a:pt x="1125" y="302"/>
                                <a:pt x="1183" y="269"/>
                                <a:pt x="1244" y="245"/>
                              </a:cubicBezTo>
                              <a:cubicBezTo>
                                <a:pt x="1252" y="241"/>
                                <a:pt x="1255" y="243"/>
                                <a:pt x="1263" y="240"/>
                              </a:cubicBezTo>
                              <a:cubicBezTo>
                                <a:pt x="1272" y="237"/>
                                <a:pt x="1278" y="232"/>
                                <a:pt x="1285" y="229"/>
                              </a:cubicBezTo>
                              <a:cubicBezTo>
                                <a:pt x="1401" y="182"/>
                                <a:pt x="1525" y="156"/>
                                <a:pt x="1626" y="145"/>
                              </a:cubicBezTo>
                              <a:cubicBezTo>
                                <a:pt x="1641" y="143"/>
                                <a:pt x="1658" y="141"/>
                                <a:pt x="1674" y="140"/>
                              </a:cubicBezTo>
                              <a:cubicBezTo>
                                <a:pt x="1682" y="140"/>
                                <a:pt x="1685" y="143"/>
                                <a:pt x="1694" y="143"/>
                              </a:cubicBezTo>
                              <a:cubicBezTo>
                                <a:pt x="1703" y="143"/>
                                <a:pt x="1715" y="139"/>
                                <a:pt x="1723" y="139"/>
                              </a:cubicBezTo>
                              <a:cubicBezTo>
                                <a:pt x="1752" y="139"/>
                                <a:pt x="1780" y="147"/>
                                <a:pt x="1810" y="144"/>
                              </a:cubicBezTo>
                              <a:cubicBezTo>
                                <a:pt x="1812" y="137"/>
                                <a:pt x="1828" y="136"/>
                                <a:pt x="1838" y="133"/>
                              </a:cubicBezTo>
                              <a:cubicBezTo>
                                <a:pt x="1842" y="132"/>
                                <a:pt x="1854" y="124"/>
                                <a:pt x="1842" y="123"/>
                              </a:cubicBezTo>
                              <a:cubicBezTo>
                                <a:pt x="1847" y="119"/>
                                <a:pt x="1854" y="116"/>
                                <a:pt x="1856" y="112"/>
                              </a:cubicBezTo>
                              <a:cubicBezTo>
                                <a:pt x="1871" y="103"/>
                                <a:pt x="1850" y="93"/>
                                <a:pt x="1855" y="82"/>
                              </a:cubicBezTo>
                              <a:cubicBezTo>
                                <a:pt x="1869" y="71"/>
                                <a:pt x="1865" y="62"/>
                                <a:pt x="1864" y="51"/>
                              </a:cubicBezTo>
                              <a:cubicBezTo>
                                <a:pt x="1864" y="42"/>
                                <a:pt x="1869" y="41"/>
                                <a:pt x="1864" y="35"/>
                              </a:cubicBezTo>
                              <a:cubicBezTo>
                                <a:pt x="1862" y="33"/>
                                <a:pt x="1863" y="30"/>
                                <a:pt x="1864" y="30"/>
                              </a:cubicBezTo>
                              <a:cubicBezTo>
                                <a:pt x="1856" y="22"/>
                                <a:pt x="1841" y="18"/>
                                <a:pt x="1827" y="13"/>
                              </a:cubicBezTo>
                              <a:cubicBezTo>
                                <a:pt x="1813" y="8"/>
                                <a:pt x="1799" y="1"/>
                                <a:pt x="1780" y="0"/>
                              </a:cubicBezTo>
                              <a:cubicBezTo>
                                <a:pt x="1731" y="7"/>
                                <a:pt x="1678" y="10"/>
                                <a:pt x="1640" y="12"/>
                              </a:cubicBezTo>
                              <a:cubicBezTo>
                                <a:pt x="1629" y="12"/>
                                <a:pt x="1614" y="14"/>
                                <a:pt x="1604" y="15"/>
                              </a:cubicBezTo>
                              <a:cubicBezTo>
                                <a:pt x="1579" y="17"/>
                                <a:pt x="1565" y="14"/>
                                <a:pt x="1541" y="19"/>
                              </a:cubicBezTo>
                              <a:cubicBezTo>
                                <a:pt x="1527" y="22"/>
                                <a:pt x="1523" y="23"/>
                                <a:pt x="1516" y="26"/>
                              </a:cubicBezTo>
                              <a:cubicBezTo>
                                <a:pt x="1514" y="27"/>
                                <a:pt x="1514" y="31"/>
                                <a:pt x="1512" y="32"/>
                              </a:cubicBezTo>
                              <a:cubicBezTo>
                                <a:pt x="1499" y="37"/>
                                <a:pt x="1484" y="41"/>
                                <a:pt x="1473" y="45"/>
                              </a:cubicBezTo>
                              <a:cubicBezTo>
                                <a:pt x="1459" y="50"/>
                                <a:pt x="1445" y="53"/>
                                <a:pt x="1431" y="57"/>
                              </a:cubicBezTo>
                              <a:cubicBezTo>
                                <a:pt x="1417" y="61"/>
                                <a:pt x="1403" y="64"/>
                                <a:pt x="1389" y="68"/>
                              </a:cubicBezTo>
                              <a:cubicBezTo>
                                <a:pt x="1362" y="76"/>
                                <a:pt x="1335" y="83"/>
                                <a:pt x="1310" y="96"/>
                              </a:cubicBezTo>
                              <a:cubicBezTo>
                                <a:pt x="1291" y="95"/>
                                <a:pt x="1255" y="107"/>
                                <a:pt x="1229" y="114"/>
                              </a:cubicBezTo>
                              <a:cubicBezTo>
                                <a:pt x="1209" y="120"/>
                                <a:pt x="1218" y="129"/>
                                <a:pt x="1199" y="135"/>
                              </a:cubicBezTo>
                              <a:cubicBezTo>
                                <a:pt x="1184" y="143"/>
                                <a:pt x="1168" y="150"/>
                                <a:pt x="1158" y="158"/>
                              </a:cubicBezTo>
                              <a:cubicBezTo>
                                <a:pt x="1129" y="169"/>
                                <a:pt x="1098" y="183"/>
                                <a:pt x="1069" y="199"/>
                              </a:cubicBezTo>
                              <a:cubicBezTo>
                                <a:pt x="1040" y="216"/>
                                <a:pt x="1010" y="232"/>
                                <a:pt x="980" y="247"/>
                              </a:cubicBezTo>
                              <a:cubicBezTo>
                                <a:pt x="954" y="261"/>
                                <a:pt x="916" y="284"/>
                                <a:pt x="888" y="300"/>
                              </a:cubicBezTo>
                              <a:cubicBezTo>
                                <a:pt x="861" y="314"/>
                                <a:pt x="833" y="321"/>
                                <a:pt x="809" y="338"/>
                              </a:cubicBezTo>
                              <a:cubicBezTo>
                                <a:pt x="796" y="348"/>
                                <a:pt x="787" y="363"/>
                                <a:pt x="780" y="367"/>
                              </a:cubicBezTo>
                              <a:cubicBezTo>
                                <a:pt x="768" y="374"/>
                                <a:pt x="754" y="390"/>
                                <a:pt x="742" y="400"/>
                              </a:cubicBezTo>
                              <a:cubicBezTo>
                                <a:pt x="736" y="405"/>
                                <a:pt x="726" y="408"/>
                                <a:pt x="720" y="413"/>
                              </a:cubicBezTo>
                              <a:cubicBezTo>
                                <a:pt x="709" y="422"/>
                                <a:pt x="698" y="431"/>
                                <a:pt x="686" y="441"/>
                              </a:cubicBezTo>
                              <a:cubicBezTo>
                                <a:pt x="674" y="451"/>
                                <a:pt x="662" y="461"/>
                                <a:pt x="651" y="471"/>
                              </a:cubicBezTo>
                              <a:cubicBezTo>
                                <a:pt x="639" y="481"/>
                                <a:pt x="628" y="492"/>
                                <a:pt x="617" y="502"/>
                              </a:cubicBezTo>
                              <a:cubicBezTo>
                                <a:pt x="606" y="513"/>
                                <a:pt x="595" y="523"/>
                                <a:pt x="585" y="534"/>
                              </a:cubicBezTo>
                              <a:cubicBezTo>
                                <a:pt x="574" y="544"/>
                                <a:pt x="564" y="554"/>
                                <a:pt x="553" y="563"/>
                              </a:cubicBezTo>
                              <a:cubicBezTo>
                                <a:pt x="542" y="573"/>
                                <a:pt x="532" y="582"/>
                                <a:pt x="521" y="590"/>
                              </a:cubicBezTo>
                              <a:cubicBezTo>
                                <a:pt x="506" y="601"/>
                                <a:pt x="496" y="613"/>
                                <a:pt x="487" y="625"/>
                              </a:cubicBezTo>
                              <a:cubicBezTo>
                                <a:pt x="478" y="638"/>
                                <a:pt x="471" y="650"/>
                                <a:pt x="461" y="663"/>
                              </a:cubicBezTo>
                              <a:cubicBezTo>
                                <a:pt x="448" y="680"/>
                                <a:pt x="431" y="698"/>
                                <a:pt x="417" y="717"/>
                              </a:cubicBezTo>
                              <a:cubicBezTo>
                                <a:pt x="401" y="738"/>
                                <a:pt x="386" y="756"/>
                                <a:pt x="371" y="774"/>
                              </a:cubicBezTo>
                              <a:cubicBezTo>
                                <a:pt x="358" y="792"/>
                                <a:pt x="344" y="809"/>
                                <a:pt x="331" y="827"/>
                              </a:cubicBezTo>
                              <a:cubicBezTo>
                                <a:pt x="317" y="845"/>
                                <a:pt x="309" y="865"/>
                                <a:pt x="297" y="881"/>
                              </a:cubicBezTo>
                              <a:cubicBezTo>
                                <a:pt x="283" y="900"/>
                                <a:pt x="265" y="917"/>
                                <a:pt x="253" y="936"/>
                              </a:cubicBezTo>
                              <a:cubicBezTo>
                                <a:pt x="247" y="944"/>
                                <a:pt x="238" y="956"/>
                                <a:pt x="233" y="964"/>
                              </a:cubicBezTo>
                              <a:cubicBezTo>
                                <a:pt x="229" y="972"/>
                                <a:pt x="227" y="983"/>
                                <a:pt x="222" y="992"/>
                              </a:cubicBezTo>
                              <a:cubicBezTo>
                                <a:pt x="216" y="1003"/>
                                <a:pt x="209" y="1010"/>
                                <a:pt x="203" y="1022"/>
                              </a:cubicBezTo>
                              <a:cubicBezTo>
                                <a:pt x="197" y="1033"/>
                                <a:pt x="193" y="1046"/>
                                <a:pt x="187" y="1058"/>
                              </a:cubicBezTo>
                              <a:cubicBezTo>
                                <a:pt x="176" y="1077"/>
                                <a:pt x="164" y="1098"/>
                                <a:pt x="154" y="1119"/>
                              </a:cubicBezTo>
                              <a:cubicBezTo>
                                <a:pt x="149" y="1130"/>
                                <a:pt x="149" y="1139"/>
                                <a:pt x="146" y="1147"/>
                              </a:cubicBezTo>
                              <a:cubicBezTo>
                                <a:pt x="141" y="1159"/>
                                <a:pt x="133" y="1171"/>
                                <a:pt x="128" y="1183"/>
                              </a:cubicBezTo>
                              <a:cubicBezTo>
                                <a:pt x="119" y="1203"/>
                                <a:pt x="107" y="1224"/>
                                <a:pt x="98" y="1245"/>
                              </a:cubicBezTo>
                              <a:cubicBezTo>
                                <a:pt x="93" y="1257"/>
                                <a:pt x="89" y="1271"/>
                                <a:pt x="84" y="1282"/>
                              </a:cubicBezTo>
                              <a:cubicBezTo>
                                <a:pt x="80" y="1294"/>
                                <a:pt x="72" y="1303"/>
                                <a:pt x="68" y="1314"/>
                              </a:cubicBezTo>
                              <a:cubicBezTo>
                                <a:pt x="64" y="1324"/>
                                <a:pt x="62" y="1339"/>
                                <a:pt x="59" y="1352"/>
                              </a:cubicBezTo>
                              <a:cubicBezTo>
                                <a:pt x="55" y="1364"/>
                                <a:pt x="49" y="1382"/>
                                <a:pt x="46" y="1395"/>
                              </a:cubicBezTo>
                              <a:cubicBezTo>
                                <a:pt x="38" y="1423"/>
                                <a:pt x="36" y="1451"/>
                                <a:pt x="30" y="1477"/>
                              </a:cubicBezTo>
                              <a:cubicBezTo>
                                <a:pt x="28" y="1488"/>
                                <a:pt x="22" y="1499"/>
                                <a:pt x="20" y="1510"/>
                              </a:cubicBezTo>
                              <a:cubicBezTo>
                                <a:pt x="17" y="1523"/>
                                <a:pt x="17" y="1537"/>
                                <a:pt x="15" y="1549"/>
                              </a:cubicBezTo>
                              <a:cubicBezTo>
                                <a:pt x="10" y="1578"/>
                                <a:pt x="3" y="1605"/>
                                <a:pt x="1" y="1631"/>
                              </a:cubicBezTo>
                              <a:cubicBezTo>
                                <a:pt x="0" y="1652"/>
                                <a:pt x="5" y="1674"/>
                                <a:pt x="4" y="1686"/>
                              </a:cubicBezTo>
                              <a:cubicBezTo>
                                <a:pt x="3" y="1693"/>
                                <a:pt x="0" y="1705"/>
                                <a:pt x="0" y="1705"/>
                              </a:cubicBezTo>
                              <a:cubicBezTo>
                                <a:pt x="0" y="1737"/>
                                <a:pt x="3" y="1760"/>
                                <a:pt x="3" y="1788"/>
                              </a:cubicBezTo>
                              <a:cubicBezTo>
                                <a:pt x="3" y="1793"/>
                                <a:pt x="0" y="1797"/>
                                <a:pt x="0" y="1798"/>
                              </a:cubicBezTo>
                              <a:cubicBezTo>
                                <a:pt x="0" y="1803"/>
                                <a:pt x="2" y="1804"/>
                                <a:pt x="2" y="1808"/>
                              </a:cubicBezTo>
                              <a:cubicBezTo>
                                <a:pt x="2" y="1832"/>
                                <a:pt x="1" y="1849"/>
                                <a:pt x="1" y="1856"/>
                              </a:cubicBezTo>
                              <a:cubicBezTo>
                                <a:pt x="2" y="1866"/>
                                <a:pt x="2" y="1875"/>
                                <a:pt x="3" y="1885"/>
                              </a:cubicBezTo>
                              <a:cubicBezTo>
                                <a:pt x="9" y="2000"/>
                                <a:pt x="25" y="2116"/>
                                <a:pt x="46" y="2226"/>
                              </a:cubicBezTo>
                              <a:cubicBezTo>
                                <a:pt x="52" y="2261"/>
                                <a:pt x="64" y="2302"/>
                                <a:pt x="74" y="2340"/>
                              </a:cubicBezTo>
                              <a:cubicBezTo>
                                <a:pt x="86" y="2378"/>
                                <a:pt x="96" y="2415"/>
                                <a:pt x="106" y="2441"/>
                              </a:cubicBezTo>
                              <a:cubicBezTo>
                                <a:pt x="106" y="2442"/>
                                <a:pt x="105" y="2448"/>
                                <a:pt x="108" y="2455"/>
                              </a:cubicBezTo>
                              <a:cubicBezTo>
                                <a:pt x="114" y="2469"/>
                                <a:pt x="118" y="2469"/>
                                <a:pt x="119" y="2472"/>
                              </a:cubicBezTo>
                              <a:cubicBezTo>
                                <a:pt x="122" y="2479"/>
                                <a:pt x="123" y="2492"/>
                                <a:pt x="127" y="2500"/>
                              </a:cubicBezTo>
                              <a:cubicBezTo>
                                <a:pt x="131" y="2511"/>
                                <a:pt x="137" y="2520"/>
                                <a:pt x="139" y="2527"/>
                              </a:cubicBezTo>
                              <a:cubicBezTo>
                                <a:pt x="142" y="2532"/>
                                <a:pt x="139" y="2534"/>
                                <a:pt x="143" y="2541"/>
                              </a:cubicBezTo>
                              <a:cubicBezTo>
                                <a:pt x="146" y="2549"/>
                                <a:pt x="150" y="2553"/>
                                <a:pt x="154" y="2563"/>
                              </a:cubicBezTo>
                              <a:cubicBezTo>
                                <a:pt x="164" y="2585"/>
                                <a:pt x="178" y="2607"/>
                                <a:pt x="190" y="2632"/>
                              </a:cubicBezTo>
                              <a:cubicBezTo>
                                <a:pt x="199" y="2650"/>
                                <a:pt x="204" y="2668"/>
                                <a:pt x="211" y="2686"/>
                              </a:cubicBezTo>
                              <a:cubicBezTo>
                                <a:pt x="221" y="2700"/>
                                <a:pt x="232" y="2709"/>
                                <a:pt x="236" y="2728"/>
                              </a:cubicBezTo>
                              <a:cubicBezTo>
                                <a:pt x="246" y="2740"/>
                                <a:pt x="257" y="2754"/>
                                <a:pt x="262" y="2769"/>
                              </a:cubicBezTo>
                              <a:cubicBezTo>
                                <a:pt x="278" y="2802"/>
                                <a:pt x="304" y="2836"/>
                                <a:pt x="326" y="2867"/>
                              </a:cubicBezTo>
                              <a:cubicBezTo>
                                <a:pt x="334" y="2878"/>
                                <a:pt x="341" y="2890"/>
                                <a:pt x="349" y="2902"/>
                              </a:cubicBezTo>
                              <a:cubicBezTo>
                                <a:pt x="357" y="2913"/>
                                <a:pt x="366" y="2924"/>
                                <a:pt x="374" y="2936"/>
                              </a:cubicBezTo>
                              <a:cubicBezTo>
                                <a:pt x="383" y="2947"/>
                                <a:pt x="391" y="2959"/>
                                <a:pt x="400" y="2970"/>
                              </a:cubicBezTo>
                              <a:cubicBezTo>
                                <a:pt x="409" y="2982"/>
                                <a:pt x="418" y="2993"/>
                                <a:pt x="427" y="3004"/>
                              </a:cubicBezTo>
                              <a:cubicBezTo>
                                <a:pt x="452" y="3034"/>
                                <a:pt x="484" y="3067"/>
                                <a:pt x="514" y="3099"/>
                              </a:cubicBezTo>
                              <a:cubicBezTo>
                                <a:pt x="545" y="3130"/>
                                <a:pt x="574" y="3159"/>
                                <a:pt x="592" y="3178"/>
                              </a:cubicBezTo>
                              <a:cubicBezTo>
                                <a:pt x="595" y="3181"/>
                                <a:pt x="598" y="3180"/>
                                <a:pt x="601" y="3183"/>
                              </a:cubicBezTo>
                              <a:cubicBezTo>
                                <a:pt x="616" y="3196"/>
                                <a:pt x="631" y="3209"/>
                                <a:pt x="646" y="3222"/>
                              </a:cubicBezTo>
                              <a:cubicBezTo>
                                <a:pt x="660" y="3235"/>
                                <a:pt x="674" y="3247"/>
                                <a:pt x="688" y="3259"/>
                              </a:cubicBezTo>
                              <a:cubicBezTo>
                                <a:pt x="715" y="3283"/>
                                <a:pt x="741" y="3305"/>
                                <a:pt x="765" y="3323"/>
                              </a:cubicBezTo>
                              <a:cubicBezTo>
                                <a:pt x="766" y="3323"/>
                                <a:pt x="775" y="3330"/>
                                <a:pt x="784" y="3336"/>
                              </a:cubicBezTo>
                              <a:cubicBezTo>
                                <a:pt x="793" y="3342"/>
                                <a:pt x="802" y="3347"/>
                                <a:pt x="802" y="3347"/>
                              </a:cubicBezTo>
                              <a:cubicBezTo>
                                <a:pt x="803" y="3347"/>
                                <a:pt x="805" y="3351"/>
                                <a:pt x="809" y="3354"/>
                              </a:cubicBezTo>
                              <a:cubicBezTo>
                                <a:pt x="838" y="3375"/>
                                <a:pt x="857" y="3386"/>
                                <a:pt x="881" y="3397"/>
                              </a:cubicBezTo>
                              <a:cubicBezTo>
                                <a:pt x="881" y="3405"/>
                                <a:pt x="886" y="3403"/>
                                <a:pt x="897" y="3409"/>
                              </a:cubicBezTo>
                              <a:cubicBezTo>
                                <a:pt x="1022" y="3482"/>
                                <a:pt x="1147" y="3541"/>
                                <a:pt x="1281" y="3590"/>
                              </a:cubicBezTo>
                              <a:cubicBezTo>
                                <a:pt x="1379" y="3626"/>
                                <a:pt x="1480" y="3651"/>
                                <a:pt x="1599" y="3673"/>
                              </a:cubicBezTo>
                              <a:cubicBezTo>
                                <a:pt x="1623" y="3678"/>
                                <a:pt x="1643" y="3678"/>
                                <a:pt x="1658" y="3680"/>
                              </a:cubicBezTo>
                              <a:cubicBezTo>
                                <a:pt x="1676" y="3682"/>
                                <a:pt x="1695" y="3689"/>
                                <a:pt x="1712" y="3691"/>
                              </a:cubicBezTo>
                              <a:cubicBezTo>
                                <a:pt x="1734" y="3694"/>
                                <a:pt x="1756" y="3690"/>
                                <a:pt x="1777" y="3692"/>
                              </a:cubicBezTo>
                              <a:cubicBezTo>
                                <a:pt x="1798" y="3693"/>
                                <a:pt x="1820" y="3697"/>
                                <a:pt x="1842" y="3698"/>
                              </a:cubicBezTo>
                              <a:cubicBezTo>
                                <a:pt x="1866" y="3699"/>
                                <a:pt x="1893" y="3702"/>
                                <a:pt x="1917" y="3702"/>
                              </a:cubicBezTo>
                              <a:cubicBezTo>
                                <a:pt x="1939" y="3703"/>
                                <a:pt x="1959" y="3699"/>
                                <a:pt x="1981" y="3699"/>
                              </a:cubicBezTo>
                              <a:cubicBezTo>
                                <a:pt x="2080" y="3697"/>
                                <a:pt x="2180" y="3694"/>
                                <a:pt x="2280" y="3673"/>
                              </a:cubicBezTo>
                              <a:cubicBezTo>
                                <a:pt x="2284" y="3679"/>
                                <a:pt x="2300" y="3671"/>
                                <a:pt x="2310" y="3670"/>
                              </a:cubicBezTo>
                              <a:cubicBezTo>
                                <a:pt x="2349" y="3661"/>
                                <a:pt x="2393" y="3654"/>
                                <a:pt x="2432" y="3643"/>
                              </a:cubicBezTo>
                              <a:cubicBezTo>
                                <a:pt x="2450" y="3629"/>
                                <a:pt x="2479" y="3627"/>
                                <a:pt x="2503" y="3618"/>
                              </a:cubicBezTo>
                              <a:cubicBezTo>
                                <a:pt x="2600" y="3587"/>
                                <a:pt x="2705" y="3545"/>
                                <a:pt x="2804" y="3496"/>
                              </a:cubicBezTo>
                              <a:cubicBezTo>
                                <a:pt x="2903" y="3447"/>
                                <a:pt x="2995" y="3390"/>
                                <a:pt x="3069" y="3337"/>
                              </a:cubicBezTo>
                              <a:cubicBezTo>
                                <a:pt x="3084" y="3326"/>
                                <a:pt x="3105" y="3307"/>
                                <a:pt x="3115" y="3299"/>
                              </a:cubicBezTo>
                              <a:cubicBezTo>
                                <a:pt x="3130" y="3288"/>
                                <a:pt x="3141" y="3286"/>
                                <a:pt x="3153" y="3275"/>
                              </a:cubicBezTo>
                              <a:cubicBezTo>
                                <a:pt x="3171" y="3260"/>
                                <a:pt x="3187" y="3240"/>
                                <a:pt x="3207" y="3233"/>
                              </a:cubicBezTo>
                              <a:cubicBezTo>
                                <a:pt x="3225" y="3212"/>
                                <a:pt x="3245" y="3195"/>
                                <a:pt x="3264" y="3179"/>
                              </a:cubicBezTo>
                              <a:cubicBezTo>
                                <a:pt x="3283" y="3163"/>
                                <a:pt x="3299" y="3146"/>
                                <a:pt x="3310" y="3128"/>
                              </a:cubicBezTo>
                              <a:cubicBezTo>
                                <a:pt x="3330" y="3114"/>
                                <a:pt x="3346" y="3096"/>
                                <a:pt x="3362" y="3077"/>
                              </a:cubicBezTo>
                              <a:cubicBezTo>
                                <a:pt x="3378" y="3059"/>
                                <a:pt x="3393" y="3039"/>
                                <a:pt x="3409" y="3020"/>
                              </a:cubicBezTo>
                              <a:cubicBezTo>
                                <a:pt x="3423" y="3001"/>
                                <a:pt x="3443" y="2983"/>
                                <a:pt x="3456" y="2964"/>
                              </a:cubicBezTo>
                              <a:cubicBezTo>
                                <a:pt x="3493" y="2915"/>
                                <a:pt x="3535" y="2846"/>
                                <a:pt x="3555" y="2813"/>
                              </a:cubicBezTo>
                              <a:cubicBezTo>
                                <a:pt x="3560" y="2805"/>
                                <a:pt x="3572" y="2793"/>
                                <a:pt x="3577" y="2781"/>
                              </a:cubicBezTo>
                              <a:cubicBezTo>
                                <a:pt x="3579" y="2776"/>
                                <a:pt x="3577" y="2772"/>
                                <a:pt x="3580" y="2767"/>
                              </a:cubicBezTo>
                              <a:cubicBezTo>
                                <a:pt x="3580" y="2767"/>
                                <a:pt x="3587" y="2760"/>
                                <a:pt x="3590" y="2755"/>
                              </a:cubicBezTo>
                              <a:cubicBezTo>
                                <a:pt x="3594" y="2749"/>
                                <a:pt x="3596" y="2739"/>
                                <a:pt x="3597" y="2737"/>
                              </a:cubicBezTo>
                              <a:cubicBezTo>
                                <a:pt x="3604" y="2724"/>
                                <a:pt x="3612" y="2715"/>
                                <a:pt x="3617" y="2704"/>
                              </a:cubicBezTo>
                              <a:cubicBezTo>
                                <a:pt x="3623" y="2693"/>
                                <a:pt x="3628" y="2682"/>
                                <a:pt x="3633" y="2671"/>
                              </a:cubicBezTo>
                              <a:cubicBezTo>
                                <a:pt x="3637" y="2660"/>
                                <a:pt x="3641" y="2649"/>
                                <a:pt x="3646" y="2637"/>
                              </a:cubicBezTo>
                              <a:cubicBezTo>
                                <a:pt x="3656" y="2612"/>
                                <a:pt x="3669" y="2587"/>
                                <a:pt x="3677" y="2562"/>
                              </a:cubicBezTo>
                              <a:cubicBezTo>
                                <a:pt x="3697" y="2510"/>
                                <a:pt x="3709" y="2464"/>
                                <a:pt x="3723" y="2420"/>
                              </a:cubicBezTo>
                              <a:cubicBezTo>
                                <a:pt x="3730" y="2389"/>
                                <a:pt x="3744" y="2349"/>
                                <a:pt x="3748" y="2333"/>
                              </a:cubicBezTo>
                              <a:cubicBezTo>
                                <a:pt x="3749" y="2330"/>
                                <a:pt x="3747" y="2328"/>
                                <a:pt x="3747" y="2328"/>
                              </a:cubicBezTo>
                              <a:cubicBezTo>
                                <a:pt x="3752" y="2302"/>
                                <a:pt x="3757" y="2278"/>
                                <a:pt x="3761" y="2256"/>
                              </a:cubicBezTo>
                              <a:cubicBezTo>
                                <a:pt x="3766" y="2234"/>
                                <a:pt x="3768" y="2213"/>
                                <a:pt x="3772" y="2192"/>
                              </a:cubicBezTo>
                              <a:cubicBezTo>
                                <a:pt x="3772" y="2192"/>
                                <a:pt x="3776" y="2185"/>
                                <a:pt x="3777" y="2179"/>
                              </a:cubicBezTo>
                              <a:cubicBezTo>
                                <a:pt x="3779" y="2170"/>
                                <a:pt x="3777" y="2168"/>
                                <a:pt x="3778" y="2160"/>
                              </a:cubicBezTo>
                              <a:cubicBezTo>
                                <a:pt x="3781" y="2131"/>
                                <a:pt x="3785" y="2110"/>
                                <a:pt x="3788" y="2085"/>
                              </a:cubicBezTo>
                              <a:cubicBezTo>
                                <a:pt x="3790" y="2073"/>
                                <a:pt x="3787" y="2058"/>
                                <a:pt x="3794" y="2052"/>
                              </a:cubicBezTo>
                              <a:cubicBezTo>
                                <a:pt x="3796" y="2038"/>
                                <a:pt x="3789" y="2027"/>
                                <a:pt x="3795" y="2019"/>
                              </a:cubicBezTo>
                              <a:cubicBezTo>
                                <a:pt x="3799" y="1911"/>
                                <a:pt x="3802" y="1780"/>
                                <a:pt x="3783" y="1674"/>
                              </a:cubicBezTo>
                              <a:moveTo>
                                <a:pt x="2202" y="3512"/>
                              </a:moveTo>
                              <a:cubicBezTo>
                                <a:pt x="2218" y="3516"/>
                                <a:pt x="2180" y="3522"/>
                                <a:pt x="2202" y="3512"/>
                              </a:cubicBezTo>
                              <a:moveTo>
                                <a:pt x="1828" y="24"/>
                              </a:moveTo>
                              <a:cubicBezTo>
                                <a:pt x="1828" y="29"/>
                                <a:pt x="1828" y="29"/>
                                <a:pt x="1828" y="29"/>
                              </a:cubicBezTo>
                              <a:cubicBezTo>
                                <a:pt x="1824" y="29"/>
                                <a:pt x="1821" y="30"/>
                                <a:pt x="1818" y="30"/>
                              </a:cubicBezTo>
                              <a:cubicBezTo>
                                <a:pt x="1817" y="25"/>
                                <a:pt x="1817" y="25"/>
                                <a:pt x="1817" y="25"/>
                              </a:cubicBezTo>
                              <a:cubicBezTo>
                                <a:pt x="1821" y="25"/>
                                <a:pt x="1824" y="24"/>
                                <a:pt x="1828" y="24"/>
                              </a:cubicBezTo>
                              <a:moveTo>
                                <a:pt x="2143" y="85"/>
                              </a:moveTo>
                              <a:cubicBezTo>
                                <a:pt x="2147" y="101"/>
                                <a:pt x="2207" y="96"/>
                                <a:pt x="2235" y="105"/>
                              </a:cubicBezTo>
                              <a:cubicBezTo>
                                <a:pt x="2245" y="108"/>
                                <a:pt x="2245" y="114"/>
                                <a:pt x="2253" y="117"/>
                              </a:cubicBezTo>
                              <a:cubicBezTo>
                                <a:pt x="2267" y="117"/>
                                <a:pt x="2285" y="122"/>
                                <a:pt x="2301" y="125"/>
                              </a:cubicBezTo>
                              <a:cubicBezTo>
                                <a:pt x="2318" y="130"/>
                                <a:pt x="2334" y="133"/>
                                <a:pt x="2346" y="131"/>
                              </a:cubicBezTo>
                              <a:cubicBezTo>
                                <a:pt x="2357" y="134"/>
                                <a:pt x="2353" y="141"/>
                                <a:pt x="2368" y="143"/>
                              </a:cubicBezTo>
                              <a:cubicBezTo>
                                <a:pt x="2380" y="146"/>
                                <a:pt x="2391" y="148"/>
                                <a:pt x="2398" y="147"/>
                              </a:cubicBezTo>
                              <a:cubicBezTo>
                                <a:pt x="2411" y="158"/>
                                <a:pt x="2433" y="159"/>
                                <a:pt x="2444" y="162"/>
                              </a:cubicBezTo>
                              <a:cubicBezTo>
                                <a:pt x="2456" y="166"/>
                                <a:pt x="2469" y="170"/>
                                <a:pt x="2482" y="174"/>
                              </a:cubicBezTo>
                              <a:cubicBezTo>
                                <a:pt x="2495" y="179"/>
                                <a:pt x="2507" y="183"/>
                                <a:pt x="2519" y="187"/>
                              </a:cubicBezTo>
                              <a:cubicBezTo>
                                <a:pt x="2537" y="194"/>
                                <a:pt x="2551" y="197"/>
                                <a:pt x="2565" y="202"/>
                              </a:cubicBezTo>
                              <a:cubicBezTo>
                                <a:pt x="2580" y="208"/>
                                <a:pt x="2595" y="218"/>
                                <a:pt x="2609" y="224"/>
                              </a:cubicBezTo>
                              <a:cubicBezTo>
                                <a:pt x="2624" y="230"/>
                                <a:pt x="2641" y="233"/>
                                <a:pt x="2656" y="239"/>
                              </a:cubicBezTo>
                              <a:cubicBezTo>
                                <a:pt x="2676" y="248"/>
                                <a:pt x="2701" y="260"/>
                                <a:pt x="2728" y="272"/>
                              </a:cubicBezTo>
                              <a:cubicBezTo>
                                <a:pt x="2755" y="286"/>
                                <a:pt x="2784" y="301"/>
                                <a:pt x="2813" y="315"/>
                              </a:cubicBezTo>
                              <a:cubicBezTo>
                                <a:pt x="2816" y="316"/>
                                <a:pt x="2819" y="316"/>
                                <a:pt x="2814" y="313"/>
                              </a:cubicBezTo>
                              <a:cubicBezTo>
                                <a:pt x="2802" y="306"/>
                                <a:pt x="2779" y="299"/>
                                <a:pt x="2782" y="292"/>
                              </a:cubicBezTo>
                              <a:cubicBezTo>
                                <a:pt x="2796" y="296"/>
                                <a:pt x="2811" y="308"/>
                                <a:pt x="2820" y="313"/>
                              </a:cubicBezTo>
                              <a:cubicBezTo>
                                <a:pt x="2827" y="317"/>
                                <a:pt x="2837" y="317"/>
                                <a:pt x="2838" y="321"/>
                              </a:cubicBezTo>
                              <a:cubicBezTo>
                                <a:pt x="2850" y="328"/>
                                <a:pt x="2861" y="334"/>
                                <a:pt x="2863" y="327"/>
                              </a:cubicBezTo>
                              <a:cubicBezTo>
                                <a:pt x="2846" y="321"/>
                                <a:pt x="2839" y="309"/>
                                <a:pt x="2827" y="301"/>
                              </a:cubicBezTo>
                              <a:cubicBezTo>
                                <a:pt x="2818" y="296"/>
                                <a:pt x="2802" y="292"/>
                                <a:pt x="2791" y="286"/>
                              </a:cubicBezTo>
                              <a:cubicBezTo>
                                <a:pt x="2774" y="276"/>
                                <a:pt x="2753" y="269"/>
                                <a:pt x="2744" y="258"/>
                              </a:cubicBezTo>
                              <a:cubicBezTo>
                                <a:pt x="2754" y="261"/>
                                <a:pt x="2772" y="274"/>
                                <a:pt x="2776" y="271"/>
                              </a:cubicBezTo>
                              <a:cubicBezTo>
                                <a:pt x="2751" y="252"/>
                                <a:pt x="2693" y="231"/>
                                <a:pt x="2660" y="216"/>
                              </a:cubicBezTo>
                              <a:cubicBezTo>
                                <a:pt x="2636" y="206"/>
                                <a:pt x="2623" y="199"/>
                                <a:pt x="2618" y="202"/>
                              </a:cubicBezTo>
                              <a:cubicBezTo>
                                <a:pt x="2588" y="179"/>
                                <a:pt x="2522" y="167"/>
                                <a:pt x="2489" y="151"/>
                              </a:cubicBezTo>
                              <a:cubicBezTo>
                                <a:pt x="2482" y="149"/>
                                <a:pt x="2484" y="155"/>
                                <a:pt x="2474" y="151"/>
                              </a:cubicBezTo>
                              <a:cubicBezTo>
                                <a:pt x="2462" y="149"/>
                                <a:pt x="2479" y="142"/>
                                <a:pt x="2461" y="141"/>
                              </a:cubicBezTo>
                              <a:cubicBezTo>
                                <a:pt x="2411" y="129"/>
                                <a:pt x="2347" y="107"/>
                                <a:pt x="2291" y="103"/>
                              </a:cubicBezTo>
                              <a:cubicBezTo>
                                <a:pt x="2274" y="96"/>
                                <a:pt x="2246" y="84"/>
                                <a:pt x="2228" y="90"/>
                              </a:cubicBezTo>
                              <a:cubicBezTo>
                                <a:pt x="2237" y="92"/>
                                <a:pt x="2258" y="92"/>
                                <a:pt x="2252" y="98"/>
                              </a:cubicBezTo>
                              <a:cubicBezTo>
                                <a:pt x="2219" y="91"/>
                                <a:pt x="2180" y="89"/>
                                <a:pt x="2143" y="85"/>
                              </a:cubicBezTo>
                              <a:moveTo>
                                <a:pt x="2722" y="248"/>
                              </a:moveTo>
                              <a:cubicBezTo>
                                <a:pt x="2731" y="252"/>
                                <a:pt x="2731" y="252"/>
                                <a:pt x="2731" y="252"/>
                              </a:cubicBezTo>
                              <a:cubicBezTo>
                                <a:pt x="2729" y="256"/>
                                <a:pt x="2729" y="256"/>
                                <a:pt x="2729" y="256"/>
                              </a:cubicBezTo>
                              <a:cubicBezTo>
                                <a:pt x="2720" y="252"/>
                                <a:pt x="2720" y="252"/>
                                <a:pt x="2720" y="252"/>
                              </a:cubicBezTo>
                              <a:lnTo>
                                <a:pt x="2722" y="248"/>
                              </a:lnTo>
                              <a:close/>
                              <a:moveTo>
                                <a:pt x="2402" y="132"/>
                              </a:moveTo>
                              <a:cubicBezTo>
                                <a:pt x="2398" y="141"/>
                                <a:pt x="2369" y="126"/>
                                <a:pt x="2363" y="123"/>
                              </a:cubicBezTo>
                              <a:cubicBezTo>
                                <a:pt x="2366" y="120"/>
                                <a:pt x="2401" y="127"/>
                                <a:pt x="2402" y="132"/>
                              </a:cubicBezTo>
                            </a:path>
                          </a:pathLst>
                        </a:custGeom>
                        <a:solidFill>
                          <a:srgbClr val="51AC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noEditPoints="1"/>
                      </wps:cNvSpPr>
                      <wps:spPr bwMode="auto">
                        <a:xfrm>
                          <a:off x="263525" y="660400"/>
                          <a:ext cx="1094105" cy="815340"/>
                        </a:xfrm>
                        <a:custGeom>
                          <a:avLst/>
                          <a:gdLst>
                            <a:gd name="T0" fmla="*/ 253 w 3447"/>
                            <a:gd name="T1" fmla="*/ 888 h 2568"/>
                            <a:gd name="T2" fmla="*/ 384 w 3447"/>
                            <a:gd name="T3" fmla="*/ 422 h 2568"/>
                            <a:gd name="T4" fmla="*/ 825 w 3447"/>
                            <a:gd name="T5" fmla="*/ 1234 h 2568"/>
                            <a:gd name="T6" fmla="*/ 823 w 3447"/>
                            <a:gd name="T7" fmla="*/ 431 h 2568"/>
                            <a:gd name="T8" fmla="*/ 914 w 3447"/>
                            <a:gd name="T9" fmla="*/ 995 h 2568"/>
                            <a:gd name="T10" fmla="*/ 1464 w 3447"/>
                            <a:gd name="T11" fmla="*/ 588 h 2568"/>
                            <a:gd name="T12" fmla="*/ 1490 w 3447"/>
                            <a:gd name="T13" fmla="*/ 431 h 2568"/>
                            <a:gd name="T14" fmla="*/ 2077 w 3447"/>
                            <a:gd name="T15" fmla="*/ 97 h 2568"/>
                            <a:gd name="T16" fmla="*/ 1977 w 3447"/>
                            <a:gd name="T17" fmla="*/ 383 h 2568"/>
                            <a:gd name="T18" fmla="*/ 2266 w 3447"/>
                            <a:gd name="T19" fmla="*/ 557 h 2568"/>
                            <a:gd name="T20" fmla="*/ 2448 w 3447"/>
                            <a:gd name="T21" fmla="*/ 363 h 2568"/>
                            <a:gd name="T22" fmla="*/ 2685 w 3447"/>
                            <a:gd name="T23" fmla="*/ 1179 h 2568"/>
                            <a:gd name="T24" fmla="*/ 2680 w 3447"/>
                            <a:gd name="T25" fmla="*/ 1542 h 2568"/>
                            <a:gd name="T26" fmla="*/ 2856 w 3447"/>
                            <a:gd name="T27" fmla="*/ 1070 h 2568"/>
                            <a:gd name="T28" fmla="*/ 1859 w 3447"/>
                            <a:gd name="T29" fmla="*/ 1178 h 2568"/>
                            <a:gd name="T30" fmla="*/ 780 w 3447"/>
                            <a:gd name="T31" fmla="*/ 1657 h 2568"/>
                            <a:gd name="T32" fmla="*/ 814 w 3447"/>
                            <a:gd name="T33" fmla="*/ 1841 h 2568"/>
                            <a:gd name="T34" fmla="*/ 808 w 3447"/>
                            <a:gd name="T35" fmla="*/ 1735 h 2568"/>
                            <a:gd name="T36" fmla="*/ 874 w 3447"/>
                            <a:gd name="T37" fmla="*/ 1741 h 2568"/>
                            <a:gd name="T38" fmla="*/ 916 w 3447"/>
                            <a:gd name="T39" fmla="*/ 1853 h 2568"/>
                            <a:gd name="T40" fmla="*/ 901 w 3447"/>
                            <a:gd name="T41" fmla="*/ 1677 h 2568"/>
                            <a:gd name="T42" fmla="*/ 1050 w 3447"/>
                            <a:gd name="T43" fmla="*/ 1846 h 2568"/>
                            <a:gd name="T44" fmla="*/ 1088 w 3447"/>
                            <a:gd name="T45" fmla="*/ 1853 h 2568"/>
                            <a:gd name="T46" fmla="*/ 1074 w 3447"/>
                            <a:gd name="T47" fmla="*/ 1719 h 2568"/>
                            <a:gd name="T48" fmla="*/ 1025 w 3447"/>
                            <a:gd name="T49" fmla="*/ 1762 h 2568"/>
                            <a:gd name="T50" fmla="*/ 1268 w 3447"/>
                            <a:gd name="T51" fmla="*/ 1853 h 2568"/>
                            <a:gd name="T52" fmla="*/ 1161 w 3447"/>
                            <a:gd name="T53" fmla="*/ 1870 h 2568"/>
                            <a:gd name="T54" fmla="*/ 1239 w 3447"/>
                            <a:gd name="T55" fmla="*/ 1671 h 2568"/>
                            <a:gd name="T56" fmla="*/ 1177 w 3447"/>
                            <a:gd name="T57" fmla="*/ 1817 h 2568"/>
                            <a:gd name="T58" fmla="*/ 1386 w 3447"/>
                            <a:gd name="T59" fmla="*/ 1804 h 2568"/>
                            <a:gd name="T60" fmla="*/ 1403 w 3447"/>
                            <a:gd name="T61" fmla="*/ 1864 h 2568"/>
                            <a:gd name="T62" fmla="*/ 1437 w 3447"/>
                            <a:gd name="T63" fmla="*/ 1739 h 2568"/>
                            <a:gd name="T64" fmla="*/ 1403 w 3447"/>
                            <a:gd name="T65" fmla="*/ 1755 h 2568"/>
                            <a:gd name="T66" fmla="*/ 1518 w 3447"/>
                            <a:gd name="T67" fmla="*/ 1774 h 2568"/>
                            <a:gd name="T68" fmla="*/ 1698 w 3447"/>
                            <a:gd name="T69" fmla="*/ 1846 h 2568"/>
                            <a:gd name="T70" fmla="*/ 1650 w 3447"/>
                            <a:gd name="T71" fmla="*/ 1740 h 2568"/>
                            <a:gd name="T72" fmla="*/ 1684 w 3447"/>
                            <a:gd name="T73" fmla="*/ 1779 h 2568"/>
                            <a:gd name="T74" fmla="*/ 1771 w 3447"/>
                            <a:gd name="T75" fmla="*/ 1746 h 2568"/>
                            <a:gd name="T76" fmla="*/ 1852 w 3447"/>
                            <a:gd name="T77" fmla="*/ 1777 h 2568"/>
                            <a:gd name="T78" fmla="*/ 1829 w 3447"/>
                            <a:gd name="T79" fmla="*/ 1844 h 2568"/>
                            <a:gd name="T80" fmla="*/ 2014 w 3447"/>
                            <a:gd name="T81" fmla="*/ 1748 h 2568"/>
                            <a:gd name="T82" fmla="*/ 1923 w 3447"/>
                            <a:gd name="T83" fmla="*/ 1725 h 2568"/>
                            <a:gd name="T84" fmla="*/ 2033 w 3447"/>
                            <a:gd name="T85" fmla="*/ 1793 h 2568"/>
                            <a:gd name="T86" fmla="*/ 2170 w 3447"/>
                            <a:gd name="T87" fmla="*/ 1875 h 2568"/>
                            <a:gd name="T88" fmla="*/ 2079 w 3447"/>
                            <a:gd name="T89" fmla="*/ 1772 h 2568"/>
                            <a:gd name="T90" fmla="*/ 2118 w 3447"/>
                            <a:gd name="T91" fmla="*/ 1764 h 2568"/>
                            <a:gd name="T92" fmla="*/ 2333 w 3447"/>
                            <a:gd name="T93" fmla="*/ 1814 h 2568"/>
                            <a:gd name="T94" fmla="*/ 2379 w 3447"/>
                            <a:gd name="T95" fmla="*/ 1848 h 2568"/>
                            <a:gd name="T96" fmla="*/ 2379 w 3447"/>
                            <a:gd name="T97" fmla="*/ 1740 h 2568"/>
                            <a:gd name="T98" fmla="*/ 2236 w 3447"/>
                            <a:gd name="T99" fmla="*/ 1875 h 2568"/>
                            <a:gd name="T100" fmla="*/ 2490 w 3447"/>
                            <a:gd name="T101" fmla="*/ 1893 h 2568"/>
                            <a:gd name="T102" fmla="*/ 2509 w 3447"/>
                            <a:gd name="T103" fmla="*/ 1719 h 2568"/>
                            <a:gd name="T104" fmla="*/ 2422 w 3447"/>
                            <a:gd name="T105" fmla="*/ 1910 h 2568"/>
                            <a:gd name="T106" fmla="*/ 2489 w 3447"/>
                            <a:gd name="T107" fmla="*/ 1740 h 2568"/>
                            <a:gd name="T108" fmla="*/ 752 w 3447"/>
                            <a:gd name="T109" fmla="*/ 2308 h 2568"/>
                            <a:gd name="T110" fmla="*/ 2737 w 3447"/>
                            <a:gd name="T111" fmla="*/ 2247 h 2568"/>
                            <a:gd name="T112" fmla="*/ 2225 w 3447"/>
                            <a:gd name="T113" fmla="*/ 2505 h 2568"/>
                            <a:gd name="T114" fmla="*/ 2339 w 3447"/>
                            <a:gd name="T115" fmla="*/ 2492 h 2568"/>
                            <a:gd name="T116" fmla="*/ 3164 w 3447"/>
                            <a:gd name="T117" fmla="*/ 1845 h 2568"/>
                            <a:gd name="T118" fmla="*/ 3236 w 3447"/>
                            <a:gd name="T119" fmla="*/ 183 h 2568"/>
                            <a:gd name="T120" fmla="*/ 3236 w 3447"/>
                            <a:gd name="T121" fmla="*/ 183 h 2568"/>
                            <a:gd name="T122" fmla="*/ 3369 w 3447"/>
                            <a:gd name="T123" fmla="*/ 448 h 2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47" h="2568">
                              <a:moveTo>
                                <a:pt x="480" y="970"/>
                              </a:moveTo>
                              <a:cubicBezTo>
                                <a:pt x="467" y="1041"/>
                                <a:pt x="431" y="1101"/>
                                <a:pt x="370" y="1150"/>
                              </a:cubicBezTo>
                              <a:cubicBezTo>
                                <a:pt x="312" y="1197"/>
                                <a:pt x="249" y="1221"/>
                                <a:pt x="182" y="1221"/>
                              </a:cubicBezTo>
                              <a:cubicBezTo>
                                <a:pt x="69" y="1221"/>
                                <a:pt x="69" y="1221"/>
                                <a:pt x="69" y="1221"/>
                              </a:cubicBezTo>
                              <a:cubicBezTo>
                                <a:pt x="49" y="1221"/>
                                <a:pt x="34" y="1214"/>
                                <a:pt x="22" y="1200"/>
                              </a:cubicBezTo>
                              <a:cubicBezTo>
                                <a:pt x="10" y="1186"/>
                                <a:pt x="5" y="1171"/>
                                <a:pt x="8" y="1156"/>
                              </a:cubicBezTo>
                              <a:cubicBezTo>
                                <a:pt x="10" y="1141"/>
                                <a:pt x="14" y="1130"/>
                                <a:pt x="20" y="1121"/>
                              </a:cubicBezTo>
                              <a:cubicBezTo>
                                <a:pt x="25" y="1112"/>
                                <a:pt x="32" y="1104"/>
                                <a:pt x="41" y="1097"/>
                              </a:cubicBezTo>
                              <a:cubicBezTo>
                                <a:pt x="58" y="1083"/>
                                <a:pt x="76" y="1075"/>
                                <a:pt x="95" y="1075"/>
                              </a:cubicBezTo>
                              <a:cubicBezTo>
                                <a:pt x="162" y="1075"/>
                                <a:pt x="162" y="1075"/>
                                <a:pt x="162" y="1075"/>
                              </a:cubicBezTo>
                              <a:cubicBezTo>
                                <a:pt x="195" y="1075"/>
                                <a:pt x="223" y="1067"/>
                                <a:pt x="245" y="1050"/>
                              </a:cubicBezTo>
                              <a:cubicBezTo>
                                <a:pt x="268" y="1033"/>
                                <a:pt x="281" y="1013"/>
                                <a:pt x="286" y="990"/>
                              </a:cubicBezTo>
                              <a:cubicBezTo>
                                <a:pt x="292" y="952"/>
                                <a:pt x="281" y="918"/>
                                <a:pt x="253" y="888"/>
                              </a:cubicBezTo>
                              <a:cubicBezTo>
                                <a:pt x="136" y="775"/>
                                <a:pt x="136" y="775"/>
                                <a:pt x="136" y="775"/>
                              </a:cubicBezTo>
                              <a:cubicBezTo>
                                <a:pt x="80" y="723"/>
                                <a:pt x="43" y="673"/>
                                <a:pt x="24" y="626"/>
                              </a:cubicBezTo>
                              <a:cubicBezTo>
                                <a:pt x="3" y="573"/>
                                <a:pt x="0" y="505"/>
                                <a:pt x="15" y="423"/>
                              </a:cubicBezTo>
                              <a:cubicBezTo>
                                <a:pt x="32" y="326"/>
                                <a:pt x="72" y="250"/>
                                <a:pt x="135" y="196"/>
                              </a:cubicBezTo>
                              <a:cubicBezTo>
                                <a:pt x="196" y="142"/>
                                <a:pt x="273" y="115"/>
                                <a:pt x="366" y="115"/>
                              </a:cubicBezTo>
                              <a:cubicBezTo>
                                <a:pt x="453" y="115"/>
                                <a:pt x="518" y="136"/>
                                <a:pt x="560" y="180"/>
                              </a:cubicBezTo>
                              <a:cubicBezTo>
                                <a:pt x="602" y="224"/>
                                <a:pt x="616" y="283"/>
                                <a:pt x="603" y="359"/>
                              </a:cubicBezTo>
                              <a:cubicBezTo>
                                <a:pt x="592" y="423"/>
                                <a:pt x="569" y="476"/>
                                <a:pt x="535" y="518"/>
                              </a:cubicBezTo>
                              <a:cubicBezTo>
                                <a:pt x="500" y="561"/>
                                <a:pt x="461" y="582"/>
                                <a:pt x="417" y="582"/>
                              </a:cubicBezTo>
                              <a:cubicBezTo>
                                <a:pt x="391" y="582"/>
                                <a:pt x="372" y="576"/>
                                <a:pt x="360" y="563"/>
                              </a:cubicBezTo>
                              <a:cubicBezTo>
                                <a:pt x="341" y="540"/>
                                <a:pt x="333" y="519"/>
                                <a:pt x="337" y="498"/>
                              </a:cubicBezTo>
                              <a:cubicBezTo>
                                <a:pt x="341" y="476"/>
                                <a:pt x="347" y="461"/>
                                <a:pt x="356" y="451"/>
                              </a:cubicBezTo>
                              <a:cubicBezTo>
                                <a:pt x="365" y="440"/>
                                <a:pt x="374" y="431"/>
                                <a:pt x="384" y="422"/>
                              </a:cubicBezTo>
                              <a:cubicBezTo>
                                <a:pt x="394" y="413"/>
                                <a:pt x="404" y="403"/>
                                <a:pt x="413" y="392"/>
                              </a:cubicBezTo>
                              <a:cubicBezTo>
                                <a:pt x="421" y="382"/>
                                <a:pt x="427" y="370"/>
                                <a:pt x="430" y="356"/>
                              </a:cubicBezTo>
                              <a:cubicBezTo>
                                <a:pt x="432" y="341"/>
                                <a:pt x="432" y="329"/>
                                <a:pt x="429" y="317"/>
                              </a:cubicBezTo>
                              <a:cubicBezTo>
                                <a:pt x="426" y="306"/>
                                <a:pt x="420" y="296"/>
                                <a:pt x="413" y="287"/>
                              </a:cubicBezTo>
                              <a:cubicBezTo>
                                <a:pt x="395" y="268"/>
                                <a:pt x="375" y="259"/>
                                <a:pt x="351" y="259"/>
                              </a:cubicBezTo>
                              <a:cubicBezTo>
                                <a:pt x="328" y="259"/>
                                <a:pt x="308" y="262"/>
                                <a:pt x="293" y="269"/>
                              </a:cubicBezTo>
                              <a:cubicBezTo>
                                <a:pt x="277" y="276"/>
                                <a:pt x="263" y="286"/>
                                <a:pt x="250" y="299"/>
                              </a:cubicBezTo>
                              <a:cubicBezTo>
                                <a:pt x="223" y="326"/>
                                <a:pt x="205" y="362"/>
                                <a:pt x="197" y="408"/>
                              </a:cubicBezTo>
                              <a:cubicBezTo>
                                <a:pt x="187" y="468"/>
                                <a:pt x="195" y="521"/>
                                <a:pt x="223" y="568"/>
                              </a:cubicBezTo>
                              <a:cubicBezTo>
                                <a:pt x="231" y="582"/>
                                <a:pt x="241" y="593"/>
                                <a:pt x="251" y="603"/>
                              </a:cubicBezTo>
                              <a:cubicBezTo>
                                <a:pt x="407" y="749"/>
                                <a:pt x="407" y="749"/>
                                <a:pt x="407" y="749"/>
                              </a:cubicBezTo>
                              <a:cubicBezTo>
                                <a:pt x="471" y="811"/>
                                <a:pt x="495" y="885"/>
                                <a:pt x="480" y="970"/>
                              </a:cubicBezTo>
                              <a:close/>
                              <a:moveTo>
                                <a:pt x="825" y="1234"/>
                              </a:moveTo>
                              <a:cubicBezTo>
                                <a:pt x="683" y="1234"/>
                                <a:pt x="683" y="1234"/>
                                <a:pt x="683" y="1234"/>
                              </a:cubicBezTo>
                              <a:cubicBezTo>
                                <a:pt x="633" y="1519"/>
                                <a:pt x="633" y="1519"/>
                                <a:pt x="633" y="1519"/>
                              </a:cubicBezTo>
                              <a:cubicBezTo>
                                <a:pt x="628" y="1546"/>
                                <a:pt x="618" y="1566"/>
                                <a:pt x="602" y="1579"/>
                              </a:cubicBezTo>
                              <a:cubicBezTo>
                                <a:pt x="575" y="1602"/>
                                <a:pt x="548" y="1614"/>
                                <a:pt x="521" y="1614"/>
                              </a:cubicBezTo>
                              <a:cubicBezTo>
                                <a:pt x="494" y="1614"/>
                                <a:pt x="475" y="1607"/>
                                <a:pt x="464" y="1594"/>
                              </a:cubicBezTo>
                              <a:cubicBezTo>
                                <a:pt x="445" y="1571"/>
                                <a:pt x="438" y="1546"/>
                                <a:pt x="443" y="1519"/>
                              </a:cubicBezTo>
                              <a:cubicBezTo>
                                <a:pt x="630" y="459"/>
                                <a:pt x="630" y="459"/>
                                <a:pt x="630" y="459"/>
                              </a:cubicBezTo>
                              <a:cubicBezTo>
                                <a:pt x="634" y="432"/>
                                <a:pt x="644" y="412"/>
                                <a:pt x="660" y="398"/>
                              </a:cubicBezTo>
                              <a:cubicBezTo>
                                <a:pt x="687" y="374"/>
                                <a:pt x="711" y="363"/>
                                <a:pt x="732" y="363"/>
                              </a:cubicBezTo>
                              <a:cubicBezTo>
                                <a:pt x="752" y="363"/>
                                <a:pt x="768" y="365"/>
                                <a:pt x="777" y="369"/>
                              </a:cubicBezTo>
                              <a:cubicBezTo>
                                <a:pt x="786" y="374"/>
                                <a:pt x="794" y="379"/>
                                <a:pt x="800" y="385"/>
                              </a:cubicBezTo>
                              <a:cubicBezTo>
                                <a:pt x="807" y="392"/>
                                <a:pt x="812" y="400"/>
                                <a:pt x="815" y="410"/>
                              </a:cubicBezTo>
                              <a:cubicBezTo>
                                <a:pt x="817" y="419"/>
                                <a:pt x="820" y="426"/>
                                <a:pt x="823" y="431"/>
                              </a:cubicBezTo>
                              <a:cubicBezTo>
                                <a:pt x="825" y="435"/>
                                <a:pt x="830" y="437"/>
                                <a:pt x="836" y="437"/>
                              </a:cubicBezTo>
                              <a:cubicBezTo>
                                <a:pt x="843" y="437"/>
                                <a:pt x="848" y="435"/>
                                <a:pt x="854" y="430"/>
                              </a:cubicBezTo>
                              <a:cubicBezTo>
                                <a:pt x="859" y="426"/>
                                <a:pt x="867" y="419"/>
                                <a:pt x="878" y="409"/>
                              </a:cubicBezTo>
                              <a:cubicBezTo>
                                <a:pt x="916" y="378"/>
                                <a:pt x="954" y="363"/>
                                <a:pt x="992" y="363"/>
                              </a:cubicBezTo>
                              <a:cubicBezTo>
                                <a:pt x="1030" y="363"/>
                                <a:pt x="1061" y="369"/>
                                <a:pt x="1084" y="381"/>
                              </a:cubicBezTo>
                              <a:cubicBezTo>
                                <a:pt x="1107" y="394"/>
                                <a:pt x="1126" y="411"/>
                                <a:pt x="1142" y="433"/>
                              </a:cubicBezTo>
                              <a:cubicBezTo>
                                <a:pt x="1175" y="480"/>
                                <a:pt x="1186" y="535"/>
                                <a:pt x="1175" y="600"/>
                              </a:cubicBezTo>
                              <a:cubicBezTo>
                                <a:pt x="1105" y="996"/>
                                <a:pt x="1105" y="996"/>
                                <a:pt x="1105" y="996"/>
                              </a:cubicBezTo>
                              <a:cubicBezTo>
                                <a:pt x="1093" y="1062"/>
                                <a:pt x="1060" y="1118"/>
                                <a:pt x="1006" y="1164"/>
                              </a:cubicBezTo>
                              <a:cubicBezTo>
                                <a:pt x="950" y="1210"/>
                                <a:pt x="890" y="1234"/>
                                <a:pt x="825" y="1234"/>
                              </a:cubicBezTo>
                              <a:close/>
                              <a:moveTo>
                                <a:pt x="803" y="1088"/>
                              </a:moveTo>
                              <a:cubicBezTo>
                                <a:pt x="829" y="1088"/>
                                <a:pt x="851" y="1082"/>
                                <a:pt x="867" y="1068"/>
                              </a:cubicBezTo>
                              <a:cubicBezTo>
                                <a:pt x="894" y="1046"/>
                                <a:pt x="910" y="1022"/>
                                <a:pt x="914" y="995"/>
                              </a:cubicBezTo>
                              <a:cubicBezTo>
                                <a:pt x="985" y="593"/>
                                <a:pt x="985" y="593"/>
                                <a:pt x="985" y="593"/>
                              </a:cubicBezTo>
                              <a:cubicBezTo>
                                <a:pt x="990" y="567"/>
                                <a:pt x="985" y="546"/>
                                <a:pt x="969" y="530"/>
                              </a:cubicBezTo>
                              <a:cubicBezTo>
                                <a:pt x="954" y="515"/>
                                <a:pt x="937" y="507"/>
                                <a:pt x="917" y="507"/>
                              </a:cubicBezTo>
                              <a:cubicBezTo>
                                <a:pt x="897" y="507"/>
                                <a:pt x="880" y="509"/>
                                <a:pt x="868" y="513"/>
                              </a:cubicBezTo>
                              <a:cubicBezTo>
                                <a:pt x="856" y="517"/>
                                <a:pt x="845" y="522"/>
                                <a:pt x="835" y="529"/>
                              </a:cubicBezTo>
                              <a:cubicBezTo>
                                <a:pt x="814" y="545"/>
                                <a:pt x="801" y="565"/>
                                <a:pt x="797" y="589"/>
                              </a:cubicBezTo>
                              <a:cubicBezTo>
                                <a:pt x="709" y="1088"/>
                                <a:pt x="709" y="1088"/>
                                <a:pt x="709" y="1088"/>
                              </a:cubicBezTo>
                              <a:lnTo>
                                <a:pt x="803" y="1088"/>
                              </a:lnTo>
                              <a:close/>
                              <a:moveTo>
                                <a:pt x="1240" y="1141"/>
                              </a:moveTo>
                              <a:cubicBezTo>
                                <a:pt x="1251" y="1146"/>
                                <a:pt x="1266" y="1148"/>
                                <a:pt x="1285" y="1148"/>
                              </a:cubicBezTo>
                              <a:cubicBezTo>
                                <a:pt x="1305" y="1148"/>
                                <a:pt x="1329" y="1137"/>
                                <a:pt x="1357" y="1113"/>
                              </a:cubicBezTo>
                              <a:cubicBezTo>
                                <a:pt x="1373" y="1099"/>
                                <a:pt x="1383" y="1079"/>
                                <a:pt x="1388" y="1054"/>
                              </a:cubicBezTo>
                              <a:cubicBezTo>
                                <a:pt x="1464" y="588"/>
                                <a:pt x="1464" y="588"/>
                                <a:pt x="1464" y="588"/>
                              </a:cubicBezTo>
                              <a:cubicBezTo>
                                <a:pt x="1467" y="567"/>
                                <a:pt x="1477" y="550"/>
                                <a:pt x="1491" y="536"/>
                              </a:cubicBezTo>
                              <a:cubicBezTo>
                                <a:pt x="1506" y="523"/>
                                <a:pt x="1524" y="516"/>
                                <a:pt x="1545" y="516"/>
                              </a:cubicBezTo>
                              <a:cubicBezTo>
                                <a:pt x="1567" y="516"/>
                                <a:pt x="1585" y="521"/>
                                <a:pt x="1600" y="533"/>
                              </a:cubicBezTo>
                              <a:cubicBezTo>
                                <a:pt x="1619" y="550"/>
                                <a:pt x="1642" y="558"/>
                                <a:pt x="1669" y="558"/>
                              </a:cubicBezTo>
                              <a:cubicBezTo>
                                <a:pt x="1689" y="558"/>
                                <a:pt x="1714" y="547"/>
                                <a:pt x="1742" y="524"/>
                              </a:cubicBezTo>
                              <a:cubicBezTo>
                                <a:pt x="1758" y="510"/>
                                <a:pt x="1769" y="490"/>
                                <a:pt x="1774" y="464"/>
                              </a:cubicBezTo>
                              <a:cubicBezTo>
                                <a:pt x="1779" y="430"/>
                                <a:pt x="1771" y="405"/>
                                <a:pt x="1749" y="386"/>
                              </a:cubicBezTo>
                              <a:cubicBezTo>
                                <a:pt x="1739" y="378"/>
                                <a:pt x="1728" y="372"/>
                                <a:pt x="1716" y="368"/>
                              </a:cubicBezTo>
                              <a:cubicBezTo>
                                <a:pt x="1704" y="364"/>
                                <a:pt x="1691" y="363"/>
                                <a:pt x="1677" y="363"/>
                              </a:cubicBezTo>
                              <a:cubicBezTo>
                                <a:pt x="1633" y="363"/>
                                <a:pt x="1586" y="381"/>
                                <a:pt x="1538" y="417"/>
                              </a:cubicBezTo>
                              <a:cubicBezTo>
                                <a:pt x="1521" y="431"/>
                                <a:pt x="1521" y="431"/>
                                <a:pt x="1521" y="431"/>
                              </a:cubicBezTo>
                              <a:cubicBezTo>
                                <a:pt x="1516" y="435"/>
                                <a:pt x="1510" y="437"/>
                                <a:pt x="1504" y="437"/>
                              </a:cubicBezTo>
                              <a:cubicBezTo>
                                <a:pt x="1497" y="437"/>
                                <a:pt x="1492" y="435"/>
                                <a:pt x="1490" y="431"/>
                              </a:cubicBezTo>
                              <a:cubicBezTo>
                                <a:pt x="1488" y="426"/>
                                <a:pt x="1486" y="420"/>
                                <a:pt x="1483" y="411"/>
                              </a:cubicBezTo>
                              <a:cubicBezTo>
                                <a:pt x="1480" y="402"/>
                                <a:pt x="1475" y="394"/>
                                <a:pt x="1467" y="385"/>
                              </a:cubicBezTo>
                              <a:cubicBezTo>
                                <a:pt x="1461" y="379"/>
                                <a:pt x="1453" y="374"/>
                                <a:pt x="1444" y="369"/>
                              </a:cubicBezTo>
                              <a:cubicBezTo>
                                <a:pt x="1434" y="365"/>
                                <a:pt x="1419" y="363"/>
                                <a:pt x="1399" y="363"/>
                              </a:cubicBezTo>
                              <a:cubicBezTo>
                                <a:pt x="1378" y="363"/>
                                <a:pt x="1355" y="374"/>
                                <a:pt x="1328" y="398"/>
                              </a:cubicBezTo>
                              <a:cubicBezTo>
                                <a:pt x="1312" y="412"/>
                                <a:pt x="1301" y="433"/>
                                <a:pt x="1296" y="459"/>
                              </a:cubicBezTo>
                              <a:cubicBezTo>
                                <a:pt x="1198" y="1054"/>
                                <a:pt x="1198" y="1054"/>
                                <a:pt x="1198" y="1054"/>
                              </a:cubicBezTo>
                              <a:cubicBezTo>
                                <a:pt x="1193" y="1079"/>
                                <a:pt x="1198" y="1102"/>
                                <a:pt x="1214" y="1120"/>
                              </a:cubicBezTo>
                              <a:cubicBezTo>
                                <a:pt x="1221" y="1129"/>
                                <a:pt x="1230" y="1136"/>
                                <a:pt x="1240" y="1141"/>
                              </a:cubicBezTo>
                              <a:close/>
                              <a:moveTo>
                                <a:pt x="1948" y="215"/>
                              </a:moveTo>
                              <a:cubicBezTo>
                                <a:pt x="1977" y="215"/>
                                <a:pt x="2004" y="204"/>
                                <a:pt x="2030" y="183"/>
                              </a:cubicBezTo>
                              <a:cubicBezTo>
                                <a:pt x="2041" y="173"/>
                                <a:pt x="2051" y="162"/>
                                <a:pt x="2059" y="149"/>
                              </a:cubicBezTo>
                              <a:cubicBezTo>
                                <a:pt x="2067" y="136"/>
                                <a:pt x="2073" y="119"/>
                                <a:pt x="2077" y="97"/>
                              </a:cubicBezTo>
                              <a:cubicBezTo>
                                <a:pt x="2081" y="75"/>
                                <a:pt x="2074" y="53"/>
                                <a:pt x="2056" y="32"/>
                              </a:cubicBezTo>
                              <a:cubicBezTo>
                                <a:pt x="2039" y="11"/>
                                <a:pt x="2015" y="0"/>
                                <a:pt x="1986" y="0"/>
                              </a:cubicBezTo>
                              <a:cubicBezTo>
                                <a:pt x="1956" y="0"/>
                                <a:pt x="1929" y="11"/>
                                <a:pt x="1904" y="32"/>
                              </a:cubicBezTo>
                              <a:cubicBezTo>
                                <a:pt x="1879" y="53"/>
                                <a:pt x="1863" y="82"/>
                                <a:pt x="1856" y="119"/>
                              </a:cubicBezTo>
                              <a:cubicBezTo>
                                <a:pt x="1853" y="140"/>
                                <a:pt x="1860" y="161"/>
                                <a:pt x="1877" y="183"/>
                              </a:cubicBezTo>
                              <a:cubicBezTo>
                                <a:pt x="1895" y="204"/>
                                <a:pt x="1918" y="215"/>
                                <a:pt x="1948" y="215"/>
                              </a:cubicBezTo>
                              <a:close/>
                              <a:moveTo>
                                <a:pt x="1736" y="1039"/>
                              </a:moveTo>
                              <a:cubicBezTo>
                                <a:pt x="1743" y="1047"/>
                                <a:pt x="1752" y="1053"/>
                                <a:pt x="1763" y="1058"/>
                              </a:cubicBezTo>
                              <a:cubicBezTo>
                                <a:pt x="1774" y="1063"/>
                                <a:pt x="1789" y="1066"/>
                                <a:pt x="1809" y="1066"/>
                              </a:cubicBezTo>
                              <a:cubicBezTo>
                                <a:pt x="1829" y="1066"/>
                                <a:pt x="1853" y="1054"/>
                                <a:pt x="1880" y="1031"/>
                              </a:cubicBezTo>
                              <a:cubicBezTo>
                                <a:pt x="1896" y="1017"/>
                                <a:pt x="1906" y="998"/>
                                <a:pt x="1911" y="972"/>
                              </a:cubicBezTo>
                              <a:cubicBezTo>
                                <a:pt x="1999" y="459"/>
                                <a:pt x="1999" y="459"/>
                                <a:pt x="1999" y="459"/>
                              </a:cubicBezTo>
                              <a:cubicBezTo>
                                <a:pt x="2004" y="433"/>
                                <a:pt x="1997" y="407"/>
                                <a:pt x="1977" y="383"/>
                              </a:cubicBezTo>
                              <a:cubicBezTo>
                                <a:pt x="1967" y="370"/>
                                <a:pt x="1948" y="363"/>
                                <a:pt x="1922" y="363"/>
                              </a:cubicBezTo>
                              <a:cubicBezTo>
                                <a:pt x="1894" y="363"/>
                                <a:pt x="1866" y="374"/>
                                <a:pt x="1839" y="398"/>
                              </a:cubicBezTo>
                              <a:cubicBezTo>
                                <a:pt x="1823" y="412"/>
                                <a:pt x="1813" y="433"/>
                                <a:pt x="1808" y="459"/>
                              </a:cubicBezTo>
                              <a:cubicBezTo>
                                <a:pt x="1720" y="972"/>
                                <a:pt x="1720" y="972"/>
                                <a:pt x="1720" y="972"/>
                              </a:cubicBezTo>
                              <a:cubicBezTo>
                                <a:pt x="1715" y="998"/>
                                <a:pt x="1721" y="1020"/>
                                <a:pt x="1736" y="1039"/>
                              </a:cubicBezTo>
                              <a:close/>
                              <a:moveTo>
                                <a:pt x="2013" y="1054"/>
                              </a:moveTo>
                              <a:cubicBezTo>
                                <a:pt x="2020" y="1063"/>
                                <a:pt x="2029" y="1069"/>
                                <a:pt x="2039" y="1074"/>
                              </a:cubicBezTo>
                              <a:cubicBezTo>
                                <a:pt x="2050" y="1079"/>
                                <a:pt x="2062" y="1081"/>
                                <a:pt x="2075" y="1081"/>
                              </a:cubicBezTo>
                              <a:cubicBezTo>
                                <a:pt x="2088" y="1081"/>
                                <a:pt x="2101" y="1079"/>
                                <a:pt x="2113" y="1074"/>
                              </a:cubicBezTo>
                              <a:cubicBezTo>
                                <a:pt x="2126" y="1069"/>
                                <a:pt x="2140" y="1060"/>
                                <a:pt x="2156" y="1046"/>
                              </a:cubicBezTo>
                              <a:cubicBezTo>
                                <a:pt x="2172" y="1033"/>
                                <a:pt x="2182" y="1014"/>
                                <a:pt x="2187" y="988"/>
                              </a:cubicBezTo>
                              <a:cubicBezTo>
                                <a:pt x="2252" y="593"/>
                                <a:pt x="2252" y="593"/>
                                <a:pt x="2252" y="593"/>
                              </a:cubicBezTo>
                              <a:cubicBezTo>
                                <a:pt x="2254" y="579"/>
                                <a:pt x="2259" y="567"/>
                                <a:pt x="2266" y="557"/>
                              </a:cubicBezTo>
                              <a:cubicBezTo>
                                <a:pt x="2289" y="523"/>
                                <a:pt x="2321" y="507"/>
                                <a:pt x="2364" y="507"/>
                              </a:cubicBezTo>
                              <a:cubicBezTo>
                                <a:pt x="2390" y="507"/>
                                <a:pt x="2413" y="519"/>
                                <a:pt x="2431" y="542"/>
                              </a:cubicBezTo>
                              <a:cubicBezTo>
                                <a:pt x="2442" y="556"/>
                                <a:pt x="2445" y="576"/>
                                <a:pt x="2440" y="602"/>
                              </a:cubicBezTo>
                              <a:cubicBezTo>
                                <a:pt x="2366" y="1031"/>
                                <a:pt x="2366" y="1031"/>
                                <a:pt x="2366" y="1031"/>
                              </a:cubicBezTo>
                              <a:cubicBezTo>
                                <a:pt x="2362" y="1057"/>
                                <a:pt x="2367" y="1079"/>
                                <a:pt x="2383" y="1098"/>
                              </a:cubicBezTo>
                              <a:cubicBezTo>
                                <a:pt x="2390" y="1107"/>
                                <a:pt x="2399" y="1113"/>
                                <a:pt x="2410" y="1118"/>
                              </a:cubicBezTo>
                              <a:cubicBezTo>
                                <a:pt x="2421" y="1123"/>
                                <a:pt x="2433" y="1125"/>
                                <a:pt x="2446" y="1125"/>
                              </a:cubicBezTo>
                              <a:cubicBezTo>
                                <a:pt x="2459" y="1125"/>
                                <a:pt x="2472" y="1123"/>
                                <a:pt x="2484" y="1117"/>
                              </a:cubicBezTo>
                              <a:cubicBezTo>
                                <a:pt x="2525" y="1101"/>
                                <a:pt x="2549" y="1072"/>
                                <a:pt x="2557" y="1031"/>
                              </a:cubicBezTo>
                              <a:cubicBezTo>
                                <a:pt x="2631" y="600"/>
                                <a:pt x="2631" y="600"/>
                                <a:pt x="2631" y="600"/>
                              </a:cubicBezTo>
                              <a:cubicBezTo>
                                <a:pt x="2642" y="535"/>
                                <a:pt x="2631" y="480"/>
                                <a:pt x="2598" y="433"/>
                              </a:cubicBezTo>
                              <a:cubicBezTo>
                                <a:pt x="2583" y="411"/>
                                <a:pt x="2564" y="394"/>
                                <a:pt x="2541" y="381"/>
                              </a:cubicBezTo>
                              <a:cubicBezTo>
                                <a:pt x="2517" y="369"/>
                                <a:pt x="2487" y="363"/>
                                <a:pt x="2448" y="363"/>
                              </a:cubicBezTo>
                              <a:cubicBezTo>
                                <a:pt x="2410" y="363"/>
                                <a:pt x="2372" y="378"/>
                                <a:pt x="2335" y="409"/>
                              </a:cubicBezTo>
                              <a:cubicBezTo>
                                <a:pt x="2323" y="419"/>
                                <a:pt x="2315" y="426"/>
                                <a:pt x="2310" y="430"/>
                              </a:cubicBezTo>
                              <a:cubicBezTo>
                                <a:pt x="2305" y="435"/>
                                <a:pt x="2299" y="437"/>
                                <a:pt x="2292" y="437"/>
                              </a:cubicBezTo>
                              <a:cubicBezTo>
                                <a:pt x="2286" y="437"/>
                                <a:pt x="2281" y="435"/>
                                <a:pt x="2279" y="431"/>
                              </a:cubicBezTo>
                              <a:cubicBezTo>
                                <a:pt x="2276" y="426"/>
                                <a:pt x="2274" y="420"/>
                                <a:pt x="2271" y="411"/>
                              </a:cubicBezTo>
                              <a:cubicBezTo>
                                <a:pt x="2269" y="402"/>
                                <a:pt x="2263" y="394"/>
                                <a:pt x="2255" y="385"/>
                              </a:cubicBezTo>
                              <a:cubicBezTo>
                                <a:pt x="2249" y="379"/>
                                <a:pt x="2241" y="374"/>
                                <a:pt x="2232" y="369"/>
                              </a:cubicBezTo>
                              <a:cubicBezTo>
                                <a:pt x="2223" y="365"/>
                                <a:pt x="2208" y="363"/>
                                <a:pt x="2188" y="363"/>
                              </a:cubicBezTo>
                              <a:cubicBezTo>
                                <a:pt x="2167" y="363"/>
                                <a:pt x="2143" y="374"/>
                                <a:pt x="2117" y="398"/>
                              </a:cubicBezTo>
                              <a:cubicBezTo>
                                <a:pt x="2100" y="412"/>
                                <a:pt x="2090" y="433"/>
                                <a:pt x="2085" y="459"/>
                              </a:cubicBezTo>
                              <a:cubicBezTo>
                                <a:pt x="1997" y="988"/>
                                <a:pt x="1997" y="988"/>
                                <a:pt x="1997" y="988"/>
                              </a:cubicBezTo>
                              <a:cubicBezTo>
                                <a:pt x="1992" y="1013"/>
                                <a:pt x="1997" y="1035"/>
                                <a:pt x="2013" y="1054"/>
                              </a:cubicBezTo>
                              <a:close/>
                              <a:moveTo>
                                <a:pt x="2685" y="1179"/>
                              </a:moveTo>
                              <a:cubicBezTo>
                                <a:pt x="2654" y="1133"/>
                                <a:pt x="2645" y="1077"/>
                                <a:pt x="2656" y="1012"/>
                              </a:cubicBezTo>
                              <a:cubicBezTo>
                                <a:pt x="2726" y="616"/>
                                <a:pt x="2726" y="616"/>
                                <a:pt x="2726" y="616"/>
                              </a:cubicBezTo>
                              <a:cubicBezTo>
                                <a:pt x="2738" y="551"/>
                                <a:pt x="2771" y="495"/>
                                <a:pt x="2826" y="448"/>
                              </a:cubicBezTo>
                              <a:cubicBezTo>
                                <a:pt x="2880" y="402"/>
                                <a:pt x="2940" y="379"/>
                                <a:pt x="3006" y="379"/>
                              </a:cubicBezTo>
                              <a:cubicBezTo>
                                <a:pt x="3242" y="379"/>
                                <a:pt x="3242" y="379"/>
                                <a:pt x="3242" y="379"/>
                              </a:cubicBezTo>
                              <a:cubicBezTo>
                                <a:pt x="3284" y="379"/>
                                <a:pt x="3311" y="398"/>
                                <a:pt x="3321" y="437"/>
                              </a:cubicBezTo>
                              <a:cubicBezTo>
                                <a:pt x="3324" y="449"/>
                                <a:pt x="3324" y="461"/>
                                <a:pt x="3321" y="475"/>
                              </a:cubicBezTo>
                              <a:cubicBezTo>
                                <a:pt x="3162" y="1376"/>
                                <a:pt x="3162" y="1376"/>
                                <a:pt x="3162" y="1376"/>
                              </a:cubicBezTo>
                              <a:cubicBezTo>
                                <a:pt x="3151" y="1442"/>
                                <a:pt x="3118" y="1498"/>
                                <a:pt x="3063" y="1544"/>
                              </a:cubicBezTo>
                              <a:cubicBezTo>
                                <a:pt x="3007" y="1590"/>
                                <a:pt x="2947" y="1614"/>
                                <a:pt x="2882" y="1614"/>
                              </a:cubicBezTo>
                              <a:cubicBezTo>
                                <a:pt x="2740" y="1614"/>
                                <a:pt x="2740" y="1614"/>
                                <a:pt x="2740" y="1614"/>
                              </a:cubicBezTo>
                              <a:cubicBezTo>
                                <a:pt x="2720" y="1614"/>
                                <a:pt x="2704" y="1607"/>
                                <a:pt x="2692" y="1593"/>
                              </a:cubicBezTo>
                              <a:cubicBezTo>
                                <a:pt x="2681" y="1579"/>
                                <a:pt x="2677" y="1562"/>
                                <a:pt x="2680" y="1542"/>
                              </a:cubicBezTo>
                              <a:cubicBezTo>
                                <a:pt x="2684" y="1521"/>
                                <a:pt x="2694" y="1504"/>
                                <a:pt x="2711" y="1490"/>
                              </a:cubicBezTo>
                              <a:cubicBezTo>
                                <a:pt x="2727" y="1476"/>
                                <a:pt x="2746" y="1469"/>
                                <a:pt x="2766" y="1469"/>
                              </a:cubicBezTo>
                              <a:cubicBezTo>
                                <a:pt x="2861" y="1469"/>
                                <a:pt x="2861" y="1469"/>
                                <a:pt x="2861" y="1469"/>
                              </a:cubicBezTo>
                              <a:cubicBezTo>
                                <a:pt x="2887" y="1469"/>
                                <a:pt x="2909" y="1462"/>
                                <a:pt x="2924" y="1448"/>
                              </a:cubicBezTo>
                              <a:cubicBezTo>
                                <a:pt x="2951" y="1426"/>
                                <a:pt x="2967" y="1401"/>
                                <a:pt x="2972" y="1375"/>
                              </a:cubicBezTo>
                              <a:cubicBezTo>
                                <a:pt x="3003" y="1201"/>
                                <a:pt x="3003" y="1201"/>
                                <a:pt x="3003" y="1201"/>
                              </a:cubicBezTo>
                              <a:cubicBezTo>
                                <a:pt x="3004" y="1191"/>
                                <a:pt x="3003" y="1184"/>
                                <a:pt x="2998" y="1180"/>
                              </a:cubicBezTo>
                              <a:cubicBezTo>
                                <a:pt x="2993" y="1177"/>
                                <a:pt x="2988" y="1175"/>
                                <a:pt x="2982" y="1175"/>
                              </a:cubicBezTo>
                              <a:cubicBezTo>
                                <a:pt x="2977" y="1175"/>
                                <a:pt x="2972" y="1177"/>
                                <a:pt x="2966" y="1182"/>
                              </a:cubicBezTo>
                              <a:cubicBezTo>
                                <a:pt x="2951" y="1195"/>
                                <a:pt x="2951" y="1195"/>
                                <a:pt x="2951" y="1195"/>
                              </a:cubicBezTo>
                              <a:cubicBezTo>
                                <a:pt x="2908" y="1231"/>
                                <a:pt x="2863" y="1250"/>
                                <a:pt x="2816" y="1250"/>
                              </a:cubicBezTo>
                              <a:cubicBezTo>
                                <a:pt x="2759" y="1250"/>
                                <a:pt x="2715" y="1226"/>
                                <a:pt x="2685" y="1179"/>
                              </a:cubicBezTo>
                              <a:close/>
                              <a:moveTo>
                                <a:pt x="2856" y="1070"/>
                              </a:moveTo>
                              <a:cubicBezTo>
                                <a:pt x="2876" y="1093"/>
                                <a:pt x="2895" y="1105"/>
                                <a:pt x="2915" y="1105"/>
                              </a:cubicBezTo>
                              <a:cubicBezTo>
                                <a:pt x="2934" y="1105"/>
                                <a:pt x="2950" y="1103"/>
                                <a:pt x="2962" y="1099"/>
                              </a:cubicBezTo>
                              <a:cubicBezTo>
                                <a:pt x="2974" y="1095"/>
                                <a:pt x="2985" y="1089"/>
                                <a:pt x="2995" y="1082"/>
                              </a:cubicBezTo>
                              <a:cubicBezTo>
                                <a:pt x="3017" y="1066"/>
                                <a:pt x="3030" y="1045"/>
                                <a:pt x="3034" y="1019"/>
                              </a:cubicBezTo>
                              <a:cubicBezTo>
                                <a:pt x="3122" y="523"/>
                                <a:pt x="3122" y="523"/>
                                <a:pt x="3122" y="523"/>
                              </a:cubicBezTo>
                              <a:cubicBezTo>
                                <a:pt x="3027" y="523"/>
                                <a:pt x="3027" y="523"/>
                                <a:pt x="3027" y="523"/>
                              </a:cubicBezTo>
                              <a:cubicBezTo>
                                <a:pt x="3001" y="523"/>
                                <a:pt x="2980" y="530"/>
                                <a:pt x="2964" y="544"/>
                              </a:cubicBezTo>
                              <a:cubicBezTo>
                                <a:pt x="2936" y="567"/>
                                <a:pt x="2921" y="592"/>
                                <a:pt x="2916" y="618"/>
                              </a:cubicBezTo>
                              <a:cubicBezTo>
                                <a:pt x="2847" y="1010"/>
                                <a:pt x="2847" y="1010"/>
                                <a:pt x="2847" y="1010"/>
                              </a:cubicBezTo>
                              <a:cubicBezTo>
                                <a:pt x="2842" y="1037"/>
                                <a:pt x="2845" y="1057"/>
                                <a:pt x="2856" y="1070"/>
                              </a:cubicBezTo>
                              <a:close/>
                              <a:moveTo>
                                <a:pt x="2519" y="1320"/>
                              </a:moveTo>
                              <a:cubicBezTo>
                                <a:pt x="2537" y="1283"/>
                                <a:pt x="2509" y="1243"/>
                                <a:pt x="2458" y="1233"/>
                              </a:cubicBezTo>
                              <a:cubicBezTo>
                                <a:pt x="2245" y="1193"/>
                                <a:pt x="2050" y="1175"/>
                                <a:pt x="1859" y="1178"/>
                              </a:cubicBezTo>
                              <a:cubicBezTo>
                                <a:pt x="1629" y="1182"/>
                                <a:pt x="1402" y="1214"/>
                                <a:pt x="1177" y="1310"/>
                              </a:cubicBezTo>
                              <a:cubicBezTo>
                                <a:pt x="1075" y="1351"/>
                                <a:pt x="1062" y="1376"/>
                                <a:pt x="1060" y="1402"/>
                              </a:cubicBezTo>
                              <a:cubicBezTo>
                                <a:pt x="1058" y="1429"/>
                                <a:pt x="1077" y="1441"/>
                                <a:pt x="1169" y="1406"/>
                              </a:cubicBezTo>
                              <a:cubicBezTo>
                                <a:pt x="1372" y="1321"/>
                                <a:pt x="1574" y="1296"/>
                                <a:pt x="1773" y="1295"/>
                              </a:cubicBezTo>
                              <a:cubicBezTo>
                                <a:pt x="1972" y="1295"/>
                                <a:pt x="2173" y="1318"/>
                                <a:pt x="2397" y="1367"/>
                              </a:cubicBezTo>
                              <a:cubicBezTo>
                                <a:pt x="2445" y="1378"/>
                                <a:pt x="2500" y="1358"/>
                                <a:pt x="2519" y="1320"/>
                              </a:cubicBezTo>
                              <a:close/>
                              <a:moveTo>
                                <a:pt x="773" y="1654"/>
                              </a:moveTo>
                              <a:cubicBezTo>
                                <a:pt x="726" y="1659"/>
                                <a:pt x="726" y="1659"/>
                                <a:pt x="726" y="1659"/>
                              </a:cubicBezTo>
                              <a:cubicBezTo>
                                <a:pt x="723" y="1671"/>
                                <a:pt x="723" y="1671"/>
                                <a:pt x="723" y="1671"/>
                              </a:cubicBezTo>
                              <a:cubicBezTo>
                                <a:pt x="740" y="1676"/>
                                <a:pt x="740" y="1676"/>
                                <a:pt x="740" y="1676"/>
                              </a:cubicBezTo>
                              <a:cubicBezTo>
                                <a:pt x="703" y="1874"/>
                                <a:pt x="703" y="1874"/>
                                <a:pt x="703" y="1874"/>
                              </a:cubicBezTo>
                              <a:cubicBezTo>
                                <a:pt x="739" y="1874"/>
                                <a:pt x="739" y="1874"/>
                                <a:pt x="739" y="1874"/>
                              </a:cubicBezTo>
                              <a:cubicBezTo>
                                <a:pt x="780" y="1657"/>
                                <a:pt x="780" y="1657"/>
                                <a:pt x="780" y="1657"/>
                              </a:cubicBezTo>
                              <a:lnTo>
                                <a:pt x="773" y="1654"/>
                              </a:lnTo>
                              <a:close/>
                              <a:moveTo>
                                <a:pt x="783" y="1860"/>
                              </a:moveTo>
                              <a:cubicBezTo>
                                <a:pt x="785" y="1865"/>
                                <a:pt x="788" y="1868"/>
                                <a:pt x="791" y="1871"/>
                              </a:cubicBezTo>
                              <a:cubicBezTo>
                                <a:pt x="795" y="1873"/>
                                <a:pt x="800" y="1874"/>
                                <a:pt x="806" y="1874"/>
                              </a:cubicBezTo>
                              <a:cubicBezTo>
                                <a:pt x="811" y="1874"/>
                                <a:pt x="815" y="1874"/>
                                <a:pt x="820" y="1872"/>
                              </a:cubicBezTo>
                              <a:cubicBezTo>
                                <a:pt x="824" y="1871"/>
                                <a:pt x="828" y="1869"/>
                                <a:pt x="832" y="1867"/>
                              </a:cubicBezTo>
                              <a:cubicBezTo>
                                <a:pt x="836" y="1866"/>
                                <a:pt x="839" y="1863"/>
                                <a:pt x="841" y="1861"/>
                              </a:cubicBezTo>
                              <a:cubicBezTo>
                                <a:pt x="844" y="1859"/>
                                <a:pt x="846" y="1857"/>
                                <a:pt x="848" y="1856"/>
                              </a:cubicBezTo>
                              <a:cubicBezTo>
                                <a:pt x="844" y="1847"/>
                                <a:pt x="844" y="1847"/>
                                <a:pt x="844" y="1847"/>
                              </a:cubicBezTo>
                              <a:cubicBezTo>
                                <a:pt x="841" y="1849"/>
                                <a:pt x="838" y="1851"/>
                                <a:pt x="835" y="1852"/>
                              </a:cubicBezTo>
                              <a:cubicBezTo>
                                <a:pt x="832" y="1853"/>
                                <a:pt x="830" y="1854"/>
                                <a:pt x="828" y="1854"/>
                              </a:cubicBezTo>
                              <a:cubicBezTo>
                                <a:pt x="826" y="1854"/>
                                <a:pt x="824" y="1853"/>
                                <a:pt x="821" y="1850"/>
                              </a:cubicBezTo>
                              <a:cubicBezTo>
                                <a:pt x="818" y="1848"/>
                                <a:pt x="816" y="1845"/>
                                <a:pt x="814" y="1841"/>
                              </a:cubicBezTo>
                              <a:cubicBezTo>
                                <a:pt x="787" y="1789"/>
                                <a:pt x="787" y="1789"/>
                                <a:pt x="787" y="1789"/>
                              </a:cubicBezTo>
                              <a:cubicBezTo>
                                <a:pt x="791" y="1787"/>
                                <a:pt x="796" y="1785"/>
                                <a:pt x="800" y="1782"/>
                              </a:cubicBezTo>
                              <a:cubicBezTo>
                                <a:pt x="805" y="1779"/>
                                <a:pt x="809" y="1777"/>
                                <a:pt x="814" y="1773"/>
                              </a:cubicBezTo>
                              <a:cubicBezTo>
                                <a:pt x="818" y="1770"/>
                                <a:pt x="823" y="1767"/>
                                <a:pt x="827" y="1764"/>
                              </a:cubicBezTo>
                              <a:cubicBezTo>
                                <a:pt x="831" y="1760"/>
                                <a:pt x="834" y="1757"/>
                                <a:pt x="837" y="1753"/>
                              </a:cubicBezTo>
                              <a:cubicBezTo>
                                <a:pt x="839" y="1750"/>
                                <a:pt x="841" y="1747"/>
                                <a:pt x="842" y="1744"/>
                              </a:cubicBezTo>
                              <a:cubicBezTo>
                                <a:pt x="844" y="1741"/>
                                <a:pt x="844" y="1738"/>
                                <a:pt x="845" y="1734"/>
                              </a:cubicBezTo>
                              <a:cubicBezTo>
                                <a:pt x="845" y="1730"/>
                                <a:pt x="843" y="1726"/>
                                <a:pt x="841" y="1723"/>
                              </a:cubicBezTo>
                              <a:cubicBezTo>
                                <a:pt x="838" y="1721"/>
                                <a:pt x="834" y="1719"/>
                                <a:pt x="829" y="1719"/>
                              </a:cubicBezTo>
                              <a:cubicBezTo>
                                <a:pt x="827" y="1719"/>
                                <a:pt x="825" y="1719"/>
                                <a:pt x="823" y="1720"/>
                              </a:cubicBezTo>
                              <a:cubicBezTo>
                                <a:pt x="820" y="1720"/>
                                <a:pt x="818" y="1721"/>
                                <a:pt x="816" y="1723"/>
                              </a:cubicBezTo>
                              <a:cubicBezTo>
                                <a:pt x="814" y="1724"/>
                                <a:pt x="812" y="1726"/>
                                <a:pt x="811" y="1728"/>
                              </a:cubicBezTo>
                              <a:cubicBezTo>
                                <a:pt x="809" y="1730"/>
                                <a:pt x="809" y="1732"/>
                                <a:pt x="808" y="1735"/>
                              </a:cubicBezTo>
                              <a:cubicBezTo>
                                <a:pt x="808" y="1739"/>
                                <a:pt x="807" y="1743"/>
                                <a:pt x="806" y="1746"/>
                              </a:cubicBezTo>
                              <a:cubicBezTo>
                                <a:pt x="805" y="1749"/>
                                <a:pt x="803" y="1753"/>
                                <a:pt x="800" y="1757"/>
                              </a:cubicBezTo>
                              <a:cubicBezTo>
                                <a:pt x="796" y="1761"/>
                                <a:pt x="792" y="1766"/>
                                <a:pt x="789" y="1769"/>
                              </a:cubicBezTo>
                              <a:cubicBezTo>
                                <a:pt x="785" y="1772"/>
                                <a:pt x="781" y="1775"/>
                                <a:pt x="778" y="1778"/>
                              </a:cubicBezTo>
                              <a:cubicBezTo>
                                <a:pt x="774" y="1781"/>
                                <a:pt x="771" y="1783"/>
                                <a:pt x="767" y="1786"/>
                              </a:cubicBezTo>
                              <a:cubicBezTo>
                                <a:pt x="763" y="1788"/>
                                <a:pt x="760" y="1790"/>
                                <a:pt x="756" y="1793"/>
                              </a:cubicBezTo>
                              <a:cubicBezTo>
                                <a:pt x="756" y="1793"/>
                                <a:pt x="756" y="1793"/>
                                <a:pt x="756" y="1793"/>
                              </a:cubicBezTo>
                              <a:cubicBezTo>
                                <a:pt x="756" y="1793"/>
                                <a:pt x="756" y="1793"/>
                                <a:pt x="756" y="1793"/>
                              </a:cubicBezTo>
                              <a:lnTo>
                                <a:pt x="783" y="1860"/>
                              </a:lnTo>
                              <a:close/>
                              <a:moveTo>
                                <a:pt x="932" y="1727"/>
                              </a:moveTo>
                              <a:cubicBezTo>
                                <a:pt x="925" y="1724"/>
                                <a:pt x="925" y="1724"/>
                                <a:pt x="925" y="1724"/>
                              </a:cubicBezTo>
                              <a:cubicBezTo>
                                <a:pt x="877" y="1730"/>
                                <a:pt x="877" y="1730"/>
                                <a:pt x="877" y="1730"/>
                              </a:cubicBezTo>
                              <a:cubicBezTo>
                                <a:pt x="874" y="1741"/>
                                <a:pt x="874" y="1741"/>
                                <a:pt x="874" y="1741"/>
                              </a:cubicBezTo>
                              <a:cubicBezTo>
                                <a:pt x="891" y="1748"/>
                                <a:pt x="891" y="1748"/>
                                <a:pt x="891" y="1748"/>
                              </a:cubicBezTo>
                              <a:cubicBezTo>
                                <a:pt x="888" y="1761"/>
                                <a:pt x="886" y="1772"/>
                                <a:pt x="884" y="1783"/>
                              </a:cubicBezTo>
                              <a:cubicBezTo>
                                <a:pt x="882" y="1794"/>
                                <a:pt x="880" y="1804"/>
                                <a:pt x="878" y="1813"/>
                              </a:cubicBezTo>
                              <a:cubicBezTo>
                                <a:pt x="876" y="1822"/>
                                <a:pt x="874" y="1831"/>
                                <a:pt x="873" y="1838"/>
                              </a:cubicBezTo>
                              <a:cubicBezTo>
                                <a:pt x="871" y="1845"/>
                                <a:pt x="870" y="1851"/>
                                <a:pt x="869" y="1856"/>
                              </a:cubicBezTo>
                              <a:cubicBezTo>
                                <a:pt x="868" y="1862"/>
                                <a:pt x="870" y="1867"/>
                                <a:pt x="873" y="1870"/>
                              </a:cubicBezTo>
                              <a:cubicBezTo>
                                <a:pt x="877" y="1873"/>
                                <a:pt x="883" y="1875"/>
                                <a:pt x="890" y="1875"/>
                              </a:cubicBezTo>
                              <a:cubicBezTo>
                                <a:pt x="896" y="1875"/>
                                <a:pt x="900" y="1874"/>
                                <a:pt x="904" y="1872"/>
                              </a:cubicBezTo>
                              <a:cubicBezTo>
                                <a:pt x="909" y="1871"/>
                                <a:pt x="912" y="1869"/>
                                <a:pt x="916" y="1867"/>
                              </a:cubicBezTo>
                              <a:cubicBezTo>
                                <a:pt x="919" y="1865"/>
                                <a:pt x="922" y="1863"/>
                                <a:pt x="924" y="1861"/>
                              </a:cubicBezTo>
                              <a:cubicBezTo>
                                <a:pt x="926" y="1859"/>
                                <a:pt x="927" y="1857"/>
                                <a:pt x="928" y="1856"/>
                              </a:cubicBezTo>
                              <a:cubicBezTo>
                                <a:pt x="925" y="1848"/>
                                <a:pt x="925" y="1848"/>
                                <a:pt x="925" y="1848"/>
                              </a:cubicBezTo>
                              <a:cubicBezTo>
                                <a:pt x="921" y="1850"/>
                                <a:pt x="918" y="1852"/>
                                <a:pt x="916" y="1853"/>
                              </a:cubicBezTo>
                              <a:cubicBezTo>
                                <a:pt x="914" y="1854"/>
                                <a:pt x="912" y="1855"/>
                                <a:pt x="911" y="1855"/>
                              </a:cubicBezTo>
                              <a:cubicBezTo>
                                <a:pt x="907" y="1855"/>
                                <a:pt x="906" y="1852"/>
                                <a:pt x="908" y="1845"/>
                              </a:cubicBezTo>
                              <a:lnTo>
                                <a:pt x="932" y="1727"/>
                              </a:lnTo>
                              <a:close/>
                              <a:moveTo>
                                <a:pt x="942" y="1682"/>
                              </a:moveTo>
                              <a:cubicBezTo>
                                <a:pt x="943" y="1679"/>
                                <a:pt x="944" y="1676"/>
                                <a:pt x="944" y="1672"/>
                              </a:cubicBezTo>
                              <a:cubicBezTo>
                                <a:pt x="944" y="1670"/>
                                <a:pt x="944" y="1668"/>
                                <a:pt x="943" y="1665"/>
                              </a:cubicBezTo>
                              <a:cubicBezTo>
                                <a:pt x="942" y="1663"/>
                                <a:pt x="941" y="1661"/>
                                <a:pt x="939" y="1659"/>
                              </a:cubicBezTo>
                              <a:cubicBezTo>
                                <a:pt x="938" y="1658"/>
                                <a:pt x="936" y="1656"/>
                                <a:pt x="933" y="1655"/>
                              </a:cubicBezTo>
                              <a:cubicBezTo>
                                <a:pt x="931" y="1654"/>
                                <a:pt x="928" y="1654"/>
                                <a:pt x="925" y="1654"/>
                              </a:cubicBezTo>
                              <a:cubicBezTo>
                                <a:pt x="922" y="1654"/>
                                <a:pt x="919" y="1654"/>
                                <a:pt x="916" y="1656"/>
                              </a:cubicBezTo>
                              <a:cubicBezTo>
                                <a:pt x="913" y="1657"/>
                                <a:pt x="910" y="1659"/>
                                <a:pt x="908" y="1661"/>
                              </a:cubicBezTo>
                              <a:cubicBezTo>
                                <a:pt x="906" y="1663"/>
                                <a:pt x="904" y="1665"/>
                                <a:pt x="903" y="1668"/>
                              </a:cubicBezTo>
                              <a:cubicBezTo>
                                <a:pt x="902" y="1671"/>
                                <a:pt x="901" y="1674"/>
                                <a:pt x="901" y="1677"/>
                              </a:cubicBezTo>
                              <a:cubicBezTo>
                                <a:pt x="900" y="1680"/>
                                <a:pt x="901" y="1682"/>
                                <a:pt x="902" y="1684"/>
                              </a:cubicBezTo>
                              <a:cubicBezTo>
                                <a:pt x="903" y="1687"/>
                                <a:pt x="904" y="1689"/>
                                <a:pt x="905" y="1691"/>
                              </a:cubicBezTo>
                              <a:cubicBezTo>
                                <a:pt x="907" y="1692"/>
                                <a:pt x="909" y="1694"/>
                                <a:pt x="911" y="1695"/>
                              </a:cubicBezTo>
                              <a:cubicBezTo>
                                <a:pt x="913" y="1696"/>
                                <a:pt x="916" y="1696"/>
                                <a:pt x="918" y="1696"/>
                              </a:cubicBezTo>
                              <a:cubicBezTo>
                                <a:pt x="922" y="1696"/>
                                <a:pt x="926" y="1696"/>
                                <a:pt x="929" y="1694"/>
                              </a:cubicBezTo>
                              <a:cubicBezTo>
                                <a:pt x="932" y="1693"/>
                                <a:pt x="934" y="1691"/>
                                <a:pt x="937" y="1689"/>
                              </a:cubicBezTo>
                              <a:cubicBezTo>
                                <a:pt x="939" y="1687"/>
                                <a:pt x="941" y="1685"/>
                                <a:pt x="942" y="1682"/>
                              </a:cubicBezTo>
                              <a:close/>
                              <a:moveTo>
                                <a:pt x="1063" y="1788"/>
                              </a:moveTo>
                              <a:cubicBezTo>
                                <a:pt x="1062" y="1793"/>
                                <a:pt x="1061" y="1797"/>
                                <a:pt x="1060" y="1802"/>
                              </a:cubicBezTo>
                              <a:cubicBezTo>
                                <a:pt x="1059" y="1806"/>
                                <a:pt x="1058" y="1810"/>
                                <a:pt x="1057" y="1814"/>
                              </a:cubicBezTo>
                              <a:cubicBezTo>
                                <a:pt x="1056" y="1817"/>
                                <a:pt x="1056" y="1821"/>
                                <a:pt x="1055" y="1825"/>
                              </a:cubicBezTo>
                              <a:cubicBezTo>
                                <a:pt x="1054" y="1829"/>
                                <a:pt x="1053" y="1832"/>
                                <a:pt x="1052" y="1836"/>
                              </a:cubicBezTo>
                              <a:cubicBezTo>
                                <a:pt x="1051" y="1839"/>
                                <a:pt x="1051" y="1843"/>
                                <a:pt x="1050" y="1846"/>
                              </a:cubicBezTo>
                              <a:cubicBezTo>
                                <a:pt x="1049" y="1849"/>
                                <a:pt x="1049" y="1852"/>
                                <a:pt x="1049" y="1854"/>
                              </a:cubicBezTo>
                              <a:cubicBezTo>
                                <a:pt x="1049" y="1857"/>
                                <a:pt x="1049" y="1860"/>
                                <a:pt x="1049" y="1862"/>
                              </a:cubicBezTo>
                              <a:cubicBezTo>
                                <a:pt x="1050" y="1865"/>
                                <a:pt x="1051" y="1867"/>
                                <a:pt x="1052" y="1869"/>
                              </a:cubicBezTo>
                              <a:cubicBezTo>
                                <a:pt x="1054" y="1871"/>
                                <a:pt x="1056" y="1872"/>
                                <a:pt x="1059" y="1873"/>
                              </a:cubicBezTo>
                              <a:cubicBezTo>
                                <a:pt x="1062" y="1874"/>
                                <a:pt x="1066" y="1875"/>
                                <a:pt x="1070" y="1875"/>
                              </a:cubicBezTo>
                              <a:cubicBezTo>
                                <a:pt x="1075" y="1875"/>
                                <a:pt x="1080" y="1874"/>
                                <a:pt x="1084" y="1872"/>
                              </a:cubicBezTo>
                              <a:cubicBezTo>
                                <a:pt x="1088" y="1871"/>
                                <a:pt x="1092" y="1869"/>
                                <a:pt x="1095" y="1867"/>
                              </a:cubicBezTo>
                              <a:cubicBezTo>
                                <a:pt x="1098" y="1865"/>
                                <a:pt x="1101" y="1863"/>
                                <a:pt x="1103" y="1861"/>
                              </a:cubicBezTo>
                              <a:cubicBezTo>
                                <a:pt x="1105" y="1859"/>
                                <a:pt x="1106" y="1858"/>
                                <a:pt x="1107" y="1857"/>
                              </a:cubicBezTo>
                              <a:cubicBezTo>
                                <a:pt x="1103" y="1848"/>
                                <a:pt x="1103" y="1848"/>
                                <a:pt x="1103" y="1848"/>
                              </a:cubicBezTo>
                              <a:cubicBezTo>
                                <a:pt x="1100" y="1851"/>
                                <a:pt x="1098" y="1852"/>
                                <a:pt x="1096" y="1853"/>
                              </a:cubicBezTo>
                              <a:cubicBezTo>
                                <a:pt x="1094" y="1854"/>
                                <a:pt x="1093" y="1854"/>
                                <a:pt x="1091" y="1854"/>
                              </a:cubicBezTo>
                              <a:cubicBezTo>
                                <a:pt x="1090" y="1854"/>
                                <a:pt x="1089" y="1854"/>
                                <a:pt x="1088" y="1853"/>
                              </a:cubicBezTo>
                              <a:cubicBezTo>
                                <a:pt x="1087" y="1851"/>
                                <a:pt x="1087" y="1849"/>
                                <a:pt x="1088" y="1846"/>
                              </a:cubicBezTo>
                              <a:cubicBezTo>
                                <a:pt x="1088" y="1843"/>
                                <a:pt x="1088" y="1840"/>
                                <a:pt x="1089" y="1837"/>
                              </a:cubicBezTo>
                              <a:cubicBezTo>
                                <a:pt x="1089" y="1833"/>
                                <a:pt x="1090" y="1830"/>
                                <a:pt x="1091" y="1827"/>
                              </a:cubicBezTo>
                              <a:cubicBezTo>
                                <a:pt x="1091" y="1823"/>
                                <a:pt x="1092" y="1819"/>
                                <a:pt x="1093" y="1816"/>
                              </a:cubicBezTo>
                              <a:cubicBezTo>
                                <a:pt x="1094" y="1812"/>
                                <a:pt x="1095" y="1809"/>
                                <a:pt x="1095" y="1805"/>
                              </a:cubicBezTo>
                              <a:cubicBezTo>
                                <a:pt x="1096" y="1802"/>
                                <a:pt x="1097" y="1798"/>
                                <a:pt x="1098" y="1793"/>
                              </a:cubicBezTo>
                              <a:cubicBezTo>
                                <a:pt x="1099" y="1789"/>
                                <a:pt x="1100" y="1785"/>
                                <a:pt x="1101" y="1780"/>
                              </a:cubicBezTo>
                              <a:cubicBezTo>
                                <a:pt x="1102" y="1776"/>
                                <a:pt x="1103" y="1772"/>
                                <a:pt x="1103" y="1768"/>
                              </a:cubicBezTo>
                              <a:cubicBezTo>
                                <a:pt x="1104" y="1764"/>
                                <a:pt x="1105" y="1761"/>
                                <a:pt x="1105" y="1759"/>
                              </a:cubicBezTo>
                              <a:cubicBezTo>
                                <a:pt x="1105" y="1751"/>
                                <a:pt x="1105" y="1745"/>
                                <a:pt x="1103" y="1740"/>
                              </a:cubicBezTo>
                              <a:cubicBezTo>
                                <a:pt x="1102" y="1735"/>
                                <a:pt x="1100" y="1731"/>
                                <a:pt x="1097" y="1728"/>
                              </a:cubicBezTo>
                              <a:cubicBezTo>
                                <a:pt x="1094" y="1725"/>
                                <a:pt x="1091" y="1722"/>
                                <a:pt x="1087" y="1721"/>
                              </a:cubicBezTo>
                              <a:cubicBezTo>
                                <a:pt x="1083" y="1720"/>
                                <a:pt x="1079" y="1719"/>
                                <a:pt x="1074" y="1719"/>
                              </a:cubicBezTo>
                              <a:cubicBezTo>
                                <a:pt x="1069" y="1719"/>
                                <a:pt x="1064" y="1720"/>
                                <a:pt x="1059" y="1721"/>
                              </a:cubicBezTo>
                              <a:cubicBezTo>
                                <a:pt x="1054" y="1723"/>
                                <a:pt x="1049" y="1725"/>
                                <a:pt x="1044" y="1728"/>
                              </a:cubicBezTo>
                              <a:cubicBezTo>
                                <a:pt x="1040" y="1731"/>
                                <a:pt x="1036" y="1734"/>
                                <a:pt x="1031" y="1738"/>
                              </a:cubicBezTo>
                              <a:cubicBezTo>
                                <a:pt x="1027" y="1742"/>
                                <a:pt x="1023" y="1746"/>
                                <a:pt x="1020" y="1751"/>
                              </a:cubicBezTo>
                              <a:cubicBezTo>
                                <a:pt x="1024" y="1722"/>
                                <a:pt x="1024" y="1722"/>
                                <a:pt x="1024" y="1722"/>
                              </a:cubicBezTo>
                              <a:cubicBezTo>
                                <a:pt x="1017" y="1719"/>
                                <a:pt x="1017" y="1719"/>
                                <a:pt x="1017" y="1719"/>
                              </a:cubicBezTo>
                              <a:cubicBezTo>
                                <a:pt x="975" y="1726"/>
                                <a:pt x="975" y="1726"/>
                                <a:pt x="975" y="1726"/>
                              </a:cubicBezTo>
                              <a:cubicBezTo>
                                <a:pt x="972" y="1738"/>
                                <a:pt x="972" y="1738"/>
                                <a:pt x="972" y="1738"/>
                              </a:cubicBezTo>
                              <a:cubicBezTo>
                                <a:pt x="985" y="1747"/>
                                <a:pt x="985" y="1747"/>
                                <a:pt x="985" y="1747"/>
                              </a:cubicBezTo>
                              <a:cubicBezTo>
                                <a:pt x="961" y="1875"/>
                                <a:pt x="961" y="1875"/>
                                <a:pt x="961" y="1875"/>
                              </a:cubicBezTo>
                              <a:cubicBezTo>
                                <a:pt x="997" y="1875"/>
                                <a:pt x="997" y="1875"/>
                                <a:pt x="997" y="1875"/>
                              </a:cubicBezTo>
                              <a:cubicBezTo>
                                <a:pt x="1016" y="1775"/>
                                <a:pt x="1016" y="1775"/>
                                <a:pt x="1016" y="1775"/>
                              </a:cubicBezTo>
                              <a:cubicBezTo>
                                <a:pt x="1018" y="1770"/>
                                <a:pt x="1022" y="1766"/>
                                <a:pt x="1025" y="1762"/>
                              </a:cubicBezTo>
                              <a:cubicBezTo>
                                <a:pt x="1028" y="1758"/>
                                <a:pt x="1032" y="1755"/>
                                <a:pt x="1035" y="1752"/>
                              </a:cubicBezTo>
                              <a:cubicBezTo>
                                <a:pt x="1039" y="1749"/>
                                <a:pt x="1042" y="1747"/>
                                <a:pt x="1046" y="1745"/>
                              </a:cubicBezTo>
                              <a:cubicBezTo>
                                <a:pt x="1049" y="1743"/>
                                <a:pt x="1052" y="1743"/>
                                <a:pt x="1055" y="1743"/>
                              </a:cubicBezTo>
                              <a:cubicBezTo>
                                <a:pt x="1057" y="1743"/>
                                <a:pt x="1059" y="1743"/>
                                <a:pt x="1061" y="1743"/>
                              </a:cubicBezTo>
                              <a:cubicBezTo>
                                <a:pt x="1062" y="1744"/>
                                <a:pt x="1064" y="1745"/>
                                <a:pt x="1064" y="1746"/>
                              </a:cubicBezTo>
                              <a:cubicBezTo>
                                <a:pt x="1065" y="1748"/>
                                <a:pt x="1066" y="1749"/>
                                <a:pt x="1067" y="1752"/>
                              </a:cubicBezTo>
                              <a:cubicBezTo>
                                <a:pt x="1067" y="1755"/>
                                <a:pt x="1067" y="1758"/>
                                <a:pt x="1067" y="1762"/>
                              </a:cubicBezTo>
                              <a:cubicBezTo>
                                <a:pt x="1067" y="1766"/>
                                <a:pt x="1066" y="1770"/>
                                <a:pt x="1066" y="1775"/>
                              </a:cubicBezTo>
                              <a:cubicBezTo>
                                <a:pt x="1065" y="1779"/>
                                <a:pt x="1064" y="1784"/>
                                <a:pt x="1063" y="1788"/>
                              </a:cubicBezTo>
                              <a:close/>
                              <a:moveTo>
                                <a:pt x="1260" y="1844"/>
                              </a:moveTo>
                              <a:cubicBezTo>
                                <a:pt x="1260" y="1847"/>
                                <a:pt x="1259" y="1850"/>
                                <a:pt x="1260" y="1851"/>
                              </a:cubicBezTo>
                              <a:cubicBezTo>
                                <a:pt x="1260" y="1853"/>
                                <a:pt x="1262" y="1854"/>
                                <a:pt x="1263" y="1854"/>
                              </a:cubicBezTo>
                              <a:cubicBezTo>
                                <a:pt x="1265" y="1854"/>
                                <a:pt x="1266" y="1854"/>
                                <a:pt x="1268" y="1853"/>
                              </a:cubicBezTo>
                              <a:cubicBezTo>
                                <a:pt x="1270" y="1852"/>
                                <a:pt x="1272" y="1851"/>
                                <a:pt x="1276" y="1848"/>
                              </a:cubicBezTo>
                              <a:cubicBezTo>
                                <a:pt x="1279" y="1856"/>
                                <a:pt x="1279" y="1856"/>
                                <a:pt x="1279" y="1856"/>
                              </a:cubicBezTo>
                              <a:cubicBezTo>
                                <a:pt x="1279" y="1857"/>
                                <a:pt x="1277" y="1859"/>
                                <a:pt x="1275" y="1861"/>
                              </a:cubicBezTo>
                              <a:cubicBezTo>
                                <a:pt x="1273" y="1863"/>
                                <a:pt x="1271" y="1865"/>
                                <a:pt x="1268" y="1867"/>
                              </a:cubicBezTo>
                              <a:cubicBezTo>
                                <a:pt x="1265" y="1869"/>
                                <a:pt x="1261" y="1871"/>
                                <a:pt x="1257" y="1872"/>
                              </a:cubicBezTo>
                              <a:cubicBezTo>
                                <a:pt x="1253" y="1874"/>
                                <a:pt x="1249" y="1875"/>
                                <a:pt x="1244" y="1875"/>
                              </a:cubicBezTo>
                              <a:cubicBezTo>
                                <a:pt x="1237" y="1875"/>
                                <a:pt x="1232" y="1873"/>
                                <a:pt x="1229" y="1869"/>
                              </a:cubicBezTo>
                              <a:cubicBezTo>
                                <a:pt x="1226" y="1866"/>
                                <a:pt x="1225" y="1860"/>
                                <a:pt x="1225" y="1853"/>
                              </a:cubicBezTo>
                              <a:cubicBezTo>
                                <a:pt x="1223" y="1855"/>
                                <a:pt x="1221" y="1858"/>
                                <a:pt x="1218" y="1861"/>
                              </a:cubicBezTo>
                              <a:cubicBezTo>
                                <a:pt x="1215" y="1863"/>
                                <a:pt x="1211" y="1866"/>
                                <a:pt x="1208" y="1868"/>
                              </a:cubicBezTo>
                              <a:cubicBezTo>
                                <a:pt x="1204" y="1870"/>
                                <a:pt x="1200" y="1871"/>
                                <a:pt x="1195" y="1873"/>
                              </a:cubicBezTo>
                              <a:cubicBezTo>
                                <a:pt x="1191" y="1874"/>
                                <a:pt x="1186" y="1875"/>
                                <a:pt x="1181" y="1875"/>
                              </a:cubicBezTo>
                              <a:cubicBezTo>
                                <a:pt x="1173" y="1875"/>
                                <a:pt x="1166" y="1873"/>
                                <a:pt x="1161" y="1870"/>
                              </a:cubicBezTo>
                              <a:cubicBezTo>
                                <a:pt x="1155" y="1867"/>
                                <a:pt x="1151" y="1863"/>
                                <a:pt x="1147" y="1858"/>
                              </a:cubicBezTo>
                              <a:cubicBezTo>
                                <a:pt x="1144" y="1853"/>
                                <a:pt x="1142" y="1847"/>
                                <a:pt x="1140" y="1841"/>
                              </a:cubicBezTo>
                              <a:cubicBezTo>
                                <a:pt x="1139" y="1834"/>
                                <a:pt x="1138" y="1826"/>
                                <a:pt x="1139" y="1819"/>
                              </a:cubicBezTo>
                              <a:cubicBezTo>
                                <a:pt x="1139" y="1811"/>
                                <a:pt x="1141" y="1803"/>
                                <a:pt x="1143" y="1795"/>
                              </a:cubicBezTo>
                              <a:cubicBezTo>
                                <a:pt x="1145" y="1787"/>
                                <a:pt x="1148" y="1779"/>
                                <a:pt x="1151" y="1772"/>
                              </a:cubicBezTo>
                              <a:cubicBezTo>
                                <a:pt x="1155" y="1765"/>
                                <a:pt x="1160" y="1758"/>
                                <a:pt x="1165" y="1751"/>
                              </a:cubicBezTo>
                              <a:cubicBezTo>
                                <a:pt x="1170" y="1745"/>
                                <a:pt x="1176" y="1739"/>
                                <a:pt x="1183" y="1735"/>
                              </a:cubicBezTo>
                              <a:cubicBezTo>
                                <a:pt x="1190" y="1730"/>
                                <a:pt x="1197" y="1726"/>
                                <a:pt x="1206" y="1723"/>
                              </a:cubicBezTo>
                              <a:cubicBezTo>
                                <a:pt x="1214" y="1720"/>
                                <a:pt x="1223" y="1719"/>
                                <a:pt x="1233" y="1719"/>
                              </a:cubicBezTo>
                              <a:cubicBezTo>
                                <a:pt x="1236" y="1719"/>
                                <a:pt x="1238" y="1719"/>
                                <a:pt x="1241" y="1719"/>
                              </a:cubicBezTo>
                              <a:cubicBezTo>
                                <a:pt x="1244" y="1720"/>
                                <a:pt x="1246" y="1720"/>
                                <a:pt x="1249" y="1721"/>
                              </a:cubicBezTo>
                              <a:cubicBezTo>
                                <a:pt x="1258" y="1676"/>
                                <a:pt x="1258" y="1676"/>
                                <a:pt x="1258" y="1676"/>
                              </a:cubicBezTo>
                              <a:cubicBezTo>
                                <a:pt x="1239" y="1671"/>
                                <a:pt x="1239" y="1671"/>
                                <a:pt x="1239" y="1671"/>
                              </a:cubicBezTo>
                              <a:cubicBezTo>
                                <a:pt x="1242" y="1660"/>
                                <a:pt x="1242" y="1660"/>
                                <a:pt x="1242" y="1660"/>
                              </a:cubicBezTo>
                              <a:cubicBezTo>
                                <a:pt x="1290" y="1654"/>
                                <a:pt x="1290" y="1654"/>
                                <a:pt x="1290" y="1654"/>
                              </a:cubicBezTo>
                              <a:cubicBezTo>
                                <a:pt x="1298" y="1657"/>
                                <a:pt x="1298" y="1657"/>
                                <a:pt x="1298" y="1657"/>
                              </a:cubicBezTo>
                              <a:lnTo>
                                <a:pt x="1260" y="1844"/>
                              </a:lnTo>
                              <a:close/>
                              <a:moveTo>
                                <a:pt x="1245" y="1741"/>
                              </a:moveTo>
                              <a:cubicBezTo>
                                <a:pt x="1243" y="1739"/>
                                <a:pt x="1240" y="1738"/>
                                <a:pt x="1237" y="1737"/>
                              </a:cubicBezTo>
                              <a:cubicBezTo>
                                <a:pt x="1235" y="1737"/>
                                <a:pt x="1232" y="1736"/>
                                <a:pt x="1228" y="1736"/>
                              </a:cubicBezTo>
                              <a:cubicBezTo>
                                <a:pt x="1223" y="1736"/>
                                <a:pt x="1217" y="1738"/>
                                <a:pt x="1213" y="1740"/>
                              </a:cubicBezTo>
                              <a:cubicBezTo>
                                <a:pt x="1208" y="1743"/>
                                <a:pt x="1204" y="1746"/>
                                <a:pt x="1200" y="1750"/>
                              </a:cubicBezTo>
                              <a:cubicBezTo>
                                <a:pt x="1196" y="1754"/>
                                <a:pt x="1193" y="1759"/>
                                <a:pt x="1190" y="1764"/>
                              </a:cubicBezTo>
                              <a:cubicBezTo>
                                <a:pt x="1187" y="1770"/>
                                <a:pt x="1185" y="1775"/>
                                <a:pt x="1183" y="1781"/>
                              </a:cubicBezTo>
                              <a:cubicBezTo>
                                <a:pt x="1181" y="1787"/>
                                <a:pt x="1180" y="1793"/>
                                <a:pt x="1179" y="1800"/>
                              </a:cubicBezTo>
                              <a:cubicBezTo>
                                <a:pt x="1178" y="1806"/>
                                <a:pt x="1177" y="1812"/>
                                <a:pt x="1177" y="1817"/>
                              </a:cubicBezTo>
                              <a:cubicBezTo>
                                <a:pt x="1176" y="1829"/>
                                <a:pt x="1177" y="1838"/>
                                <a:pt x="1180" y="1845"/>
                              </a:cubicBezTo>
                              <a:cubicBezTo>
                                <a:pt x="1184" y="1851"/>
                                <a:pt x="1188" y="1854"/>
                                <a:pt x="1195" y="1854"/>
                              </a:cubicBezTo>
                              <a:cubicBezTo>
                                <a:pt x="1198" y="1854"/>
                                <a:pt x="1201" y="1854"/>
                                <a:pt x="1204" y="1853"/>
                              </a:cubicBezTo>
                              <a:cubicBezTo>
                                <a:pt x="1206" y="1852"/>
                                <a:pt x="1209" y="1850"/>
                                <a:pt x="1212" y="1848"/>
                              </a:cubicBezTo>
                              <a:cubicBezTo>
                                <a:pt x="1214" y="1847"/>
                                <a:pt x="1217" y="1845"/>
                                <a:pt x="1219" y="1843"/>
                              </a:cubicBezTo>
                              <a:cubicBezTo>
                                <a:pt x="1221" y="1841"/>
                                <a:pt x="1223" y="1838"/>
                                <a:pt x="1225" y="1836"/>
                              </a:cubicBezTo>
                              <a:lnTo>
                                <a:pt x="1245" y="1741"/>
                              </a:lnTo>
                              <a:close/>
                              <a:moveTo>
                                <a:pt x="1437" y="1739"/>
                              </a:moveTo>
                              <a:cubicBezTo>
                                <a:pt x="1438" y="1743"/>
                                <a:pt x="1439" y="1747"/>
                                <a:pt x="1439" y="1751"/>
                              </a:cubicBezTo>
                              <a:cubicBezTo>
                                <a:pt x="1439" y="1758"/>
                                <a:pt x="1437" y="1765"/>
                                <a:pt x="1434" y="1770"/>
                              </a:cubicBezTo>
                              <a:cubicBezTo>
                                <a:pt x="1431" y="1776"/>
                                <a:pt x="1427" y="1781"/>
                                <a:pt x="1422" y="1785"/>
                              </a:cubicBezTo>
                              <a:cubicBezTo>
                                <a:pt x="1417" y="1789"/>
                                <a:pt x="1412" y="1793"/>
                                <a:pt x="1405" y="1796"/>
                              </a:cubicBezTo>
                              <a:cubicBezTo>
                                <a:pt x="1399" y="1799"/>
                                <a:pt x="1393" y="1802"/>
                                <a:pt x="1386" y="1804"/>
                              </a:cubicBezTo>
                              <a:cubicBezTo>
                                <a:pt x="1380" y="1806"/>
                                <a:pt x="1374" y="1807"/>
                                <a:pt x="1367" y="1808"/>
                              </a:cubicBezTo>
                              <a:cubicBezTo>
                                <a:pt x="1361" y="1810"/>
                                <a:pt x="1355" y="1810"/>
                                <a:pt x="1350" y="1810"/>
                              </a:cubicBezTo>
                              <a:cubicBezTo>
                                <a:pt x="1350" y="1816"/>
                                <a:pt x="1350" y="1821"/>
                                <a:pt x="1351" y="1826"/>
                              </a:cubicBezTo>
                              <a:cubicBezTo>
                                <a:pt x="1351" y="1832"/>
                                <a:pt x="1353" y="1836"/>
                                <a:pt x="1354" y="1840"/>
                              </a:cubicBezTo>
                              <a:cubicBezTo>
                                <a:pt x="1356" y="1844"/>
                                <a:pt x="1359" y="1847"/>
                                <a:pt x="1362" y="1850"/>
                              </a:cubicBezTo>
                              <a:cubicBezTo>
                                <a:pt x="1366" y="1852"/>
                                <a:pt x="1370" y="1853"/>
                                <a:pt x="1375" y="1853"/>
                              </a:cubicBezTo>
                              <a:cubicBezTo>
                                <a:pt x="1379" y="1853"/>
                                <a:pt x="1383" y="1853"/>
                                <a:pt x="1387" y="1851"/>
                              </a:cubicBezTo>
                              <a:cubicBezTo>
                                <a:pt x="1391" y="1850"/>
                                <a:pt x="1395" y="1849"/>
                                <a:pt x="1399" y="1847"/>
                              </a:cubicBezTo>
                              <a:cubicBezTo>
                                <a:pt x="1402" y="1845"/>
                                <a:pt x="1406" y="1843"/>
                                <a:pt x="1409" y="1840"/>
                              </a:cubicBezTo>
                              <a:cubicBezTo>
                                <a:pt x="1412" y="1838"/>
                                <a:pt x="1415" y="1835"/>
                                <a:pt x="1418" y="1832"/>
                              </a:cubicBezTo>
                              <a:cubicBezTo>
                                <a:pt x="1425" y="1845"/>
                                <a:pt x="1425" y="1845"/>
                                <a:pt x="1425" y="1845"/>
                              </a:cubicBezTo>
                              <a:cubicBezTo>
                                <a:pt x="1423" y="1847"/>
                                <a:pt x="1420" y="1851"/>
                                <a:pt x="1416" y="1854"/>
                              </a:cubicBezTo>
                              <a:cubicBezTo>
                                <a:pt x="1413" y="1857"/>
                                <a:pt x="1408" y="1861"/>
                                <a:pt x="1403" y="1864"/>
                              </a:cubicBezTo>
                              <a:cubicBezTo>
                                <a:pt x="1398" y="1867"/>
                                <a:pt x="1392" y="1869"/>
                                <a:pt x="1385" y="1872"/>
                              </a:cubicBezTo>
                              <a:cubicBezTo>
                                <a:pt x="1379" y="1874"/>
                                <a:pt x="1372" y="1875"/>
                                <a:pt x="1364" y="1875"/>
                              </a:cubicBezTo>
                              <a:cubicBezTo>
                                <a:pt x="1354" y="1875"/>
                                <a:pt x="1345" y="1873"/>
                                <a:pt x="1338" y="1870"/>
                              </a:cubicBezTo>
                              <a:cubicBezTo>
                                <a:pt x="1331" y="1866"/>
                                <a:pt x="1326" y="1862"/>
                                <a:pt x="1321" y="1856"/>
                              </a:cubicBezTo>
                              <a:cubicBezTo>
                                <a:pt x="1317" y="1850"/>
                                <a:pt x="1314" y="1844"/>
                                <a:pt x="1313" y="1837"/>
                              </a:cubicBezTo>
                              <a:cubicBezTo>
                                <a:pt x="1311" y="1830"/>
                                <a:pt x="1310" y="1822"/>
                                <a:pt x="1311" y="1815"/>
                              </a:cubicBezTo>
                              <a:cubicBezTo>
                                <a:pt x="1312" y="1802"/>
                                <a:pt x="1315" y="1789"/>
                                <a:pt x="1319" y="1778"/>
                              </a:cubicBezTo>
                              <a:cubicBezTo>
                                <a:pt x="1324" y="1766"/>
                                <a:pt x="1331" y="1756"/>
                                <a:pt x="1339" y="1747"/>
                              </a:cubicBezTo>
                              <a:cubicBezTo>
                                <a:pt x="1347" y="1738"/>
                                <a:pt x="1356" y="1732"/>
                                <a:pt x="1366" y="1727"/>
                              </a:cubicBezTo>
                              <a:cubicBezTo>
                                <a:pt x="1377" y="1722"/>
                                <a:pt x="1388" y="1719"/>
                                <a:pt x="1399" y="1719"/>
                              </a:cubicBezTo>
                              <a:cubicBezTo>
                                <a:pt x="1407" y="1719"/>
                                <a:pt x="1413" y="1720"/>
                                <a:pt x="1418" y="1722"/>
                              </a:cubicBezTo>
                              <a:cubicBezTo>
                                <a:pt x="1423" y="1723"/>
                                <a:pt x="1427" y="1725"/>
                                <a:pt x="1430" y="1728"/>
                              </a:cubicBezTo>
                              <a:cubicBezTo>
                                <a:pt x="1433" y="1731"/>
                                <a:pt x="1436" y="1735"/>
                                <a:pt x="1437" y="1739"/>
                              </a:cubicBezTo>
                              <a:close/>
                              <a:moveTo>
                                <a:pt x="1403" y="1755"/>
                              </a:moveTo>
                              <a:cubicBezTo>
                                <a:pt x="1403" y="1748"/>
                                <a:pt x="1402" y="1744"/>
                                <a:pt x="1400" y="1741"/>
                              </a:cubicBezTo>
                              <a:cubicBezTo>
                                <a:pt x="1398" y="1738"/>
                                <a:pt x="1394" y="1737"/>
                                <a:pt x="1390" y="1737"/>
                              </a:cubicBezTo>
                              <a:cubicBezTo>
                                <a:pt x="1386" y="1737"/>
                                <a:pt x="1383" y="1737"/>
                                <a:pt x="1379" y="1739"/>
                              </a:cubicBezTo>
                              <a:cubicBezTo>
                                <a:pt x="1376" y="1741"/>
                                <a:pt x="1373" y="1744"/>
                                <a:pt x="1370" y="1747"/>
                              </a:cubicBezTo>
                              <a:cubicBezTo>
                                <a:pt x="1368" y="1750"/>
                                <a:pt x="1365" y="1753"/>
                                <a:pt x="1363" y="1757"/>
                              </a:cubicBezTo>
                              <a:cubicBezTo>
                                <a:pt x="1361" y="1761"/>
                                <a:pt x="1359" y="1765"/>
                                <a:pt x="1358" y="1769"/>
                              </a:cubicBezTo>
                              <a:cubicBezTo>
                                <a:pt x="1356" y="1774"/>
                                <a:pt x="1355" y="1778"/>
                                <a:pt x="1354" y="1782"/>
                              </a:cubicBezTo>
                              <a:cubicBezTo>
                                <a:pt x="1353" y="1787"/>
                                <a:pt x="1352" y="1791"/>
                                <a:pt x="1351" y="1794"/>
                              </a:cubicBezTo>
                              <a:cubicBezTo>
                                <a:pt x="1356" y="1794"/>
                                <a:pt x="1361" y="1793"/>
                                <a:pt x="1367" y="1792"/>
                              </a:cubicBezTo>
                              <a:cubicBezTo>
                                <a:pt x="1373" y="1790"/>
                                <a:pt x="1378" y="1787"/>
                                <a:pt x="1384" y="1784"/>
                              </a:cubicBezTo>
                              <a:cubicBezTo>
                                <a:pt x="1389" y="1780"/>
                                <a:pt x="1393" y="1776"/>
                                <a:pt x="1397" y="1771"/>
                              </a:cubicBezTo>
                              <a:cubicBezTo>
                                <a:pt x="1401" y="1767"/>
                                <a:pt x="1403" y="1761"/>
                                <a:pt x="1403" y="1755"/>
                              </a:cubicBezTo>
                              <a:close/>
                              <a:moveTo>
                                <a:pt x="1566" y="1719"/>
                              </a:moveTo>
                              <a:cubicBezTo>
                                <a:pt x="1561" y="1719"/>
                                <a:pt x="1555" y="1720"/>
                                <a:pt x="1550" y="1722"/>
                              </a:cubicBezTo>
                              <a:cubicBezTo>
                                <a:pt x="1545" y="1725"/>
                                <a:pt x="1540" y="1728"/>
                                <a:pt x="1536" y="1731"/>
                              </a:cubicBezTo>
                              <a:cubicBezTo>
                                <a:pt x="1532" y="1735"/>
                                <a:pt x="1529" y="1739"/>
                                <a:pt x="1526" y="1743"/>
                              </a:cubicBezTo>
                              <a:cubicBezTo>
                                <a:pt x="1523" y="1748"/>
                                <a:pt x="1520" y="1752"/>
                                <a:pt x="1519" y="1756"/>
                              </a:cubicBezTo>
                              <a:cubicBezTo>
                                <a:pt x="1523" y="1723"/>
                                <a:pt x="1523" y="1723"/>
                                <a:pt x="1523" y="1723"/>
                              </a:cubicBezTo>
                              <a:cubicBezTo>
                                <a:pt x="1516" y="1719"/>
                                <a:pt x="1516" y="1719"/>
                                <a:pt x="1516" y="1719"/>
                              </a:cubicBezTo>
                              <a:cubicBezTo>
                                <a:pt x="1477" y="1726"/>
                                <a:pt x="1477" y="1726"/>
                                <a:pt x="1477" y="1726"/>
                              </a:cubicBezTo>
                              <a:cubicBezTo>
                                <a:pt x="1474" y="1738"/>
                                <a:pt x="1474" y="1738"/>
                                <a:pt x="1474" y="1738"/>
                              </a:cubicBezTo>
                              <a:cubicBezTo>
                                <a:pt x="1487" y="1746"/>
                                <a:pt x="1487" y="1746"/>
                                <a:pt x="1487" y="1746"/>
                              </a:cubicBezTo>
                              <a:cubicBezTo>
                                <a:pt x="1463" y="1874"/>
                                <a:pt x="1463" y="1874"/>
                                <a:pt x="1463" y="1874"/>
                              </a:cubicBezTo>
                              <a:cubicBezTo>
                                <a:pt x="1499" y="1874"/>
                                <a:pt x="1499" y="1874"/>
                                <a:pt x="1499" y="1874"/>
                              </a:cubicBezTo>
                              <a:cubicBezTo>
                                <a:pt x="1518" y="1774"/>
                                <a:pt x="1518" y="1774"/>
                                <a:pt x="1518" y="1774"/>
                              </a:cubicBezTo>
                              <a:cubicBezTo>
                                <a:pt x="1520" y="1771"/>
                                <a:pt x="1522" y="1768"/>
                                <a:pt x="1524" y="1766"/>
                              </a:cubicBezTo>
                              <a:cubicBezTo>
                                <a:pt x="1527" y="1764"/>
                                <a:pt x="1530" y="1762"/>
                                <a:pt x="1533" y="1761"/>
                              </a:cubicBezTo>
                              <a:cubicBezTo>
                                <a:pt x="1536" y="1759"/>
                                <a:pt x="1539" y="1758"/>
                                <a:pt x="1542" y="1758"/>
                              </a:cubicBezTo>
                              <a:cubicBezTo>
                                <a:pt x="1545" y="1757"/>
                                <a:pt x="1548" y="1757"/>
                                <a:pt x="1551" y="1757"/>
                              </a:cubicBezTo>
                              <a:cubicBezTo>
                                <a:pt x="1555" y="1757"/>
                                <a:pt x="1558" y="1757"/>
                                <a:pt x="1560" y="1758"/>
                              </a:cubicBezTo>
                              <a:cubicBezTo>
                                <a:pt x="1563" y="1759"/>
                                <a:pt x="1564" y="1760"/>
                                <a:pt x="1565" y="1760"/>
                              </a:cubicBezTo>
                              <a:cubicBezTo>
                                <a:pt x="1575" y="1721"/>
                                <a:pt x="1575" y="1721"/>
                                <a:pt x="1575" y="1721"/>
                              </a:cubicBezTo>
                              <a:cubicBezTo>
                                <a:pt x="1574" y="1721"/>
                                <a:pt x="1573" y="1720"/>
                                <a:pt x="1572" y="1720"/>
                              </a:cubicBezTo>
                              <a:cubicBezTo>
                                <a:pt x="1570" y="1719"/>
                                <a:pt x="1568" y="1719"/>
                                <a:pt x="1566" y="1719"/>
                              </a:cubicBezTo>
                              <a:close/>
                              <a:moveTo>
                                <a:pt x="1710" y="1734"/>
                              </a:moveTo>
                              <a:cubicBezTo>
                                <a:pt x="1719" y="1745"/>
                                <a:pt x="1724" y="1760"/>
                                <a:pt x="1723" y="1779"/>
                              </a:cubicBezTo>
                              <a:cubicBezTo>
                                <a:pt x="1723" y="1792"/>
                                <a:pt x="1720" y="1804"/>
                                <a:pt x="1716" y="1815"/>
                              </a:cubicBezTo>
                              <a:cubicBezTo>
                                <a:pt x="1711" y="1827"/>
                                <a:pt x="1705" y="1837"/>
                                <a:pt x="1698" y="1846"/>
                              </a:cubicBezTo>
                              <a:cubicBezTo>
                                <a:pt x="1690" y="1855"/>
                                <a:pt x="1681" y="1862"/>
                                <a:pt x="1671" y="1867"/>
                              </a:cubicBezTo>
                              <a:cubicBezTo>
                                <a:pt x="1660" y="1872"/>
                                <a:pt x="1649" y="1875"/>
                                <a:pt x="1636" y="1875"/>
                              </a:cubicBezTo>
                              <a:cubicBezTo>
                                <a:pt x="1618" y="1875"/>
                                <a:pt x="1604" y="1869"/>
                                <a:pt x="1595" y="1859"/>
                              </a:cubicBezTo>
                              <a:cubicBezTo>
                                <a:pt x="1586" y="1848"/>
                                <a:pt x="1582" y="1834"/>
                                <a:pt x="1582" y="1814"/>
                              </a:cubicBezTo>
                              <a:cubicBezTo>
                                <a:pt x="1582" y="1801"/>
                                <a:pt x="1585" y="1789"/>
                                <a:pt x="1589" y="1778"/>
                              </a:cubicBezTo>
                              <a:cubicBezTo>
                                <a:pt x="1593" y="1766"/>
                                <a:pt x="1599" y="1756"/>
                                <a:pt x="1607" y="1748"/>
                              </a:cubicBezTo>
                              <a:cubicBezTo>
                                <a:pt x="1615" y="1739"/>
                                <a:pt x="1624" y="1732"/>
                                <a:pt x="1634" y="1727"/>
                              </a:cubicBezTo>
                              <a:cubicBezTo>
                                <a:pt x="1645" y="1722"/>
                                <a:pt x="1656" y="1719"/>
                                <a:pt x="1669" y="1719"/>
                              </a:cubicBezTo>
                              <a:cubicBezTo>
                                <a:pt x="1687" y="1719"/>
                                <a:pt x="1701" y="1724"/>
                                <a:pt x="1710" y="1734"/>
                              </a:cubicBezTo>
                              <a:close/>
                              <a:moveTo>
                                <a:pt x="1684" y="1779"/>
                              </a:moveTo>
                              <a:cubicBezTo>
                                <a:pt x="1684" y="1764"/>
                                <a:pt x="1682" y="1753"/>
                                <a:pt x="1679" y="1747"/>
                              </a:cubicBezTo>
                              <a:cubicBezTo>
                                <a:pt x="1676" y="1740"/>
                                <a:pt x="1670" y="1737"/>
                                <a:pt x="1663" y="1737"/>
                              </a:cubicBezTo>
                              <a:cubicBezTo>
                                <a:pt x="1658" y="1737"/>
                                <a:pt x="1654" y="1738"/>
                                <a:pt x="1650" y="1740"/>
                              </a:cubicBezTo>
                              <a:cubicBezTo>
                                <a:pt x="1647" y="1742"/>
                                <a:pt x="1643" y="1745"/>
                                <a:pt x="1640" y="1749"/>
                              </a:cubicBezTo>
                              <a:cubicBezTo>
                                <a:pt x="1637" y="1753"/>
                                <a:pt x="1634" y="1758"/>
                                <a:pt x="1632" y="1763"/>
                              </a:cubicBezTo>
                              <a:cubicBezTo>
                                <a:pt x="1630" y="1768"/>
                                <a:pt x="1628" y="1773"/>
                                <a:pt x="1626" y="1779"/>
                              </a:cubicBezTo>
                              <a:cubicBezTo>
                                <a:pt x="1625" y="1785"/>
                                <a:pt x="1624" y="1791"/>
                                <a:pt x="1623" y="1797"/>
                              </a:cubicBezTo>
                              <a:cubicBezTo>
                                <a:pt x="1622" y="1803"/>
                                <a:pt x="1621" y="1809"/>
                                <a:pt x="1621" y="1814"/>
                              </a:cubicBezTo>
                              <a:cubicBezTo>
                                <a:pt x="1621" y="1829"/>
                                <a:pt x="1622" y="1840"/>
                                <a:pt x="1626" y="1847"/>
                              </a:cubicBezTo>
                              <a:cubicBezTo>
                                <a:pt x="1629" y="1854"/>
                                <a:pt x="1635" y="1858"/>
                                <a:pt x="1643" y="1858"/>
                              </a:cubicBezTo>
                              <a:cubicBezTo>
                                <a:pt x="1647" y="1858"/>
                                <a:pt x="1651" y="1857"/>
                                <a:pt x="1655" y="1854"/>
                              </a:cubicBezTo>
                              <a:cubicBezTo>
                                <a:pt x="1659" y="1852"/>
                                <a:pt x="1662" y="1849"/>
                                <a:pt x="1665" y="1845"/>
                              </a:cubicBezTo>
                              <a:cubicBezTo>
                                <a:pt x="1668" y="1841"/>
                                <a:pt x="1671" y="1836"/>
                                <a:pt x="1673" y="1831"/>
                              </a:cubicBezTo>
                              <a:cubicBezTo>
                                <a:pt x="1675" y="1826"/>
                                <a:pt x="1677" y="1820"/>
                                <a:pt x="1679" y="1815"/>
                              </a:cubicBezTo>
                              <a:cubicBezTo>
                                <a:pt x="1680" y="1809"/>
                                <a:pt x="1681" y="1803"/>
                                <a:pt x="1682" y="1797"/>
                              </a:cubicBezTo>
                              <a:cubicBezTo>
                                <a:pt x="1683" y="1791"/>
                                <a:pt x="1683" y="1785"/>
                                <a:pt x="1684" y="1779"/>
                              </a:cubicBezTo>
                              <a:close/>
                              <a:moveTo>
                                <a:pt x="1889" y="1752"/>
                              </a:moveTo>
                              <a:cubicBezTo>
                                <a:pt x="1890" y="1759"/>
                                <a:pt x="1891" y="1767"/>
                                <a:pt x="1890" y="1776"/>
                              </a:cubicBezTo>
                              <a:cubicBezTo>
                                <a:pt x="1890" y="1784"/>
                                <a:pt x="1889" y="1792"/>
                                <a:pt x="1886" y="1800"/>
                              </a:cubicBezTo>
                              <a:cubicBezTo>
                                <a:pt x="1884" y="1808"/>
                                <a:pt x="1881" y="1816"/>
                                <a:pt x="1877" y="1823"/>
                              </a:cubicBezTo>
                              <a:cubicBezTo>
                                <a:pt x="1873" y="1830"/>
                                <a:pt x="1869" y="1837"/>
                                <a:pt x="1863" y="1843"/>
                              </a:cubicBezTo>
                              <a:cubicBezTo>
                                <a:pt x="1858" y="1850"/>
                                <a:pt x="1852" y="1855"/>
                                <a:pt x="1845" y="1860"/>
                              </a:cubicBezTo>
                              <a:cubicBezTo>
                                <a:pt x="1838" y="1864"/>
                                <a:pt x="1831" y="1868"/>
                                <a:pt x="1823" y="1871"/>
                              </a:cubicBezTo>
                              <a:cubicBezTo>
                                <a:pt x="1815" y="1873"/>
                                <a:pt x="1806" y="1875"/>
                                <a:pt x="1797" y="1875"/>
                              </a:cubicBezTo>
                              <a:cubicBezTo>
                                <a:pt x="1795" y="1875"/>
                                <a:pt x="1792" y="1874"/>
                                <a:pt x="1789" y="1874"/>
                              </a:cubicBezTo>
                              <a:cubicBezTo>
                                <a:pt x="1787" y="1874"/>
                                <a:pt x="1784" y="1873"/>
                                <a:pt x="1782" y="1873"/>
                              </a:cubicBezTo>
                              <a:cubicBezTo>
                                <a:pt x="1769" y="1944"/>
                                <a:pt x="1769" y="1944"/>
                                <a:pt x="1769" y="1944"/>
                              </a:cubicBezTo>
                              <a:cubicBezTo>
                                <a:pt x="1734" y="1944"/>
                                <a:pt x="1734" y="1944"/>
                                <a:pt x="1734" y="1944"/>
                              </a:cubicBezTo>
                              <a:cubicBezTo>
                                <a:pt x="1771" y="1746"/>
                                <a:pt x="1771" y="1746"/>
                                <a:pt x="1771" y="1746"/>
                              </a:cubicBezTo>
                              <a:cubicBezTo>
                                <a:pt x="1757" y="1737"/>
                                <a:pt x="1757" y="1737"/>
                                <a:pt x="1757" y="1737"/>
                              </a:cubicBezTo>
                              <a:cubicBezTo>
                                <a:pt x="1760" y="1726"/>
                                <a:pt x="1760" y="1726"/>
                                <a:pt x="1760" y="1726"/>
                              </a:cubicBezTo>
                              <a:cubicBezTo>
                                <a:pt x="1804" y="1719"/>
                                <a:pt x="1804" y="1719"/>
                                <a:pt x="1804" y="1719"/>
                              </a:cubicBezTo>
                              <a:cubicBezTo>
                                <a:pt x="1811" y="1722"/>
                                <a:pt x="1811" y="1722"/>
                                <a:pt x="1811" y="1722"/>
                              </a:cubicBezTo>
                              <a:cubicBezTo>
                                <a:pt x="1808" y="1736"/>
                                <a:pt x="1808" y="1736"/>
                                <a:pt x="1808" y="1736"/>
                              </a:cubicBezTo>
                              <a:cubicBezTo>
                                <a:pt x="1810" y="1734"/>
                                <a:pt x="1813" y="1732"/>
                                <a:pt x="1816" y="1730"/>
                              </a:cubicBezTo>
                              <a:cubicBezTo>
                                <a:pt x="1818" y="1728"/>
                                <a:pt x="1821" y="1726"/>
                                <a:pt x="1825" y="1724"/>
                              </a:cubicBezTo>
                              <a:cubicBezTo>
                                <a:pt x="1828" y="1723"/>
                                <a:pt x="1832" y="1721"/>
                                <a:pt x="1835" y="1720"/>
                              </a:cubicBezTo>
                              <a:cubicBezTo>
                                <a:pt x="1839" y="1719"/>
                                <a:pt x="1843" y="1719"/>
                                <a:pt x="1847" y="1719"/>
                              </a:cubicBezTo>
                              <a:cubicBezTo>
                                <a:pt x="1855" y="1719"/>
                                <a:pt x="1862" y="1720"/>
                                <a:pt x="1867" y="1723"/>
                              </a:cubicBezTo>
                              <a:cubicBezTo>
                                <a:pt x="1873" y="1726"/>
                                <a:pt x="1878" y="1729"/>
                                <a:pt x="1881" y="1734"/>
                              </a:cubicBezTo>
                              <a:cubicBezTo>
                                <a:pt x="1885" y="1739"/>
                                <a:pt x="1887" y="1745"/>
                                <a:pt x="1889" y="1752"/>
                              </a:cubicBezTo>
                              <a:close/>
                              <a:moveTo>
                                <a:pt x="1852" y="1777"/>
                              </a:moveTo>
                              <a:cubicBezTo>
                                <a:pt x="1853" y="1771"/>
                                <a:pt x="1853" y="1766"/>
                                <a:pt x="1852" y="1762"/>
                              </a:cubicBezTo>
                              <a:cubicBezTo>
                                <a:pt x="1851" y="1757"/>
                                <a:pt x="1850" y="1754"/>
                                <a:pt x="1849" y="1750"/>
                              </a:cubicBezTo>
                              <a:cubicBezTo>
                                <a:pt x="1847" y="1747"/>
                                <a:pt x="1845" y="1745"/>
                                <a:pt x="1843" y="1743"/>
                              </a:cubicBezTo>
                              <a:cubicBezTo>
                                <a:pt x="1840" y="1741"/>
                                <a:pt x="1837" y="1740"/>
                                <a:pt x="1834" y="1740"/>
                              </a:cubicBezTo>
                              <a:cubicBezTo>
                                <a:pt x="1831" y="1740"/>
                                <a:pt x="1828" y="1741"/>
                                <a:pt x="1825" y="1742"/>
                              </a:cubicBezTo>
                              <a:cubicBezTo>
                                <a:pt x="1822" y="1743"/>
                                <a:pt x="1820" y="1744"/>
                                <a:pt x="1817" y="1746"/>
                              </a:cubicBezTo>
                              <a:cubicBezTo>
                                <a:pt x="1815" y="1747"/>
                                <a:pt x="1813" y="1749"/>
                                <a:pt x="1810" y="1751"/>
                              </a:cubicBezTo>
                              <a:cubicBezTo>
                                <a:pt x="1808" y="1753"/>
                                <a:pt x="1806" y="1755"/>
                                <a:pt x="1805" y="1758"/>
                              </a:cubicBezTo>
                              <a:cubicBezTo>
                                <a:pt x="1786" y="1854"/>
                                <a:pt x="1786" y="1854"/>
                                <a:pt x="1786" y="1854"/>
                              </a:cubicBezTo>
                              <a:cubicBezTo>
                                <a:pt x="1788" y="1855"/>
                                <a:pt x="1790" y="1856"/>
                                <a:pt x="1793" y="1856"/>
                              </a:cubicBezTo>
                              <a:cubicBezTo>
                                <a:pt x="1795" y="1857"/>
                                <a:pt x="1798" y="1857"/>
                                <a:pt x="1802" y="1857"/>
                              </a:cubicBezTo>
                              <a:cubicBezTo>
                                <a:pt x="1807" y="1857"/>
                                <a:pt x="1812" y="1856"/>
                                <a:pt x="1817" y="1854"/>
                              </a:cubicBezTo>
                              <a:cubicBezTo>
                                <a:pt x="1821" y="1851"/>
                                <a:pt x="1826" y="1848"/>
                                <a:pt x="1829" y="1844"/>
                              </a:cubicBezTo>
                              <a:cubicBezTo>
                                <a:pt x="1833" y="1840"/>
                                <a:pt x="1836" y="1836"/>
                                <a:pt x="1839" y="1831"/>
                              </a:cubicBezTo>
                              <a:cubicBezTo>
                                <a:pt x="1842" y="1825"/>
                                <a:pt x="1844" y="1820"/>
                                <a:pt x="1846" y="1814"/>
                              </a:cubicBezTo>
                              <a:cubicBezTo>
                                <a:pt x="1848" y="1808"/>
                                <a:pt x="1849" y="1802"/>
                                <a:pt x="1850" y="1795"/>
                              </a:cubicBezTo>
                              <a:cubicBezTo>
                                <a:pt x="1851" y="1789"/>
                                <a:pt x="1852" y="1783"/>
                                <a:pt x="1852" y="1777"/>
                              </a:cubicBezTo>
                              <a:close/>
                              <a:moveTo>
                                <a:pt x="2050" y="1747"/>
                              </a:moveTo>
                              <a:cubicBezTo>
                                <a:pt x="2051" y="1743"/>
                                <a:pt x="2050" y="1739"/>
                                <a:pt x="2050" y="1736"/>
                              </a:cubicBezTo>
                              <a:cubicBezTo>
                                <a:pt x="2049" y="1733"/>
                                <a:pt x="2048" y="1730"/>
                                <a:pt x="2046" y="1727"/>
                              </a:cubicBezTo>
                              <a:cubicBezTo>
                                <a:pt x="2045" y="1725"/>
                                <a:pt x="2043" y="1723"/>
                                <a:pt x="2040" y="1721"/>
                              </a:cubicBezTo>
                              <a:cubicBezTo>
                                <a:pt x="2038" y="1720"/>
                                <a:pt x="2034" y="1719"/>
                                <a:pt x="2031" y="1719"/>
                              </a:cubicBezTo>
                              <a:cubicBezTo>
                                <a:pt x="2025" y="1719"/>
                                <a:pt x="2021" y="1720"/>
                                <a:pt x="2018" y="1723"/>
                              </a:cubicBezTo>
                              <a:cubicBezTo>
                                <a:pt x="2014" y="1726"/>
                                <a:pt x="2013" y="1730"/>
                                <a:pt x="2012" y="1735"/>
                              </a:cubicBezTo>
                              <a:cubicBezTo>
                                <a:pt x="2012" y="1737"/>
                                <a:pt x="2012" y="1739"/>
                                <a:pt x="2013" y="1742"/>
                              </a:cubicBezTo>
                              <a:cubicBezTo>
                                <a:pt x="2013" y="1744"/>
                                <a:pt x="2014" y="1746"/>
                                <a:pt x="2014" y="1748"/>
                              </a:cubicBezTo>
                              <a:cubicBezTo>
                                <a:pt x="2014" y="1750"/>
                                <a:pt x="2015" y="1752"/>
                                <a:pt x="2015" y="1754"/>
                              </a:cubicBezTo>
                              <a:cubicBezTo>
                                <a:pt x="2015" y="1757"/>
                                <a:pt x="2015" y="1759"/>
                                <a:pt x="2015" y="1761"/>
                              </a:cubicBezTo>
                              <a:cubicBezTo>
                                <a:pt x="2014" y="1767"/>
                                <a:pt x="2013" y="1773"/>
                                <a:pt x="2011" y="1779"/>
                              </a:cubicBezTo>
                              <a:cubicBezTo>
                                <a:pt x="2009" y="1785"/>
                                <a:pt x="2007" y="1791"/>
                                <a:pt x="2005" y="1796"/>
                              </a:cubicBezTo>
                              <a:cubicBezTo>
                                <a:pt x="2002" y="1802"/>
                                <a:pt x="1999" y="1807"/>
                                <a:pt x="1996" y="1812"/>
                              </a:cubicBezTo>
                              <a:cubicBezTo>
                                <a:pt x="1993" y="1818"/>
                                <a:pt x="1989" y="1824"/>
                                <a:pt x="1985" y="1829"/>
                              </a:cubicBezTo>
                              <a:cubicBezTo>
                                <a:pt x="1974" y="1845"/>
                                <a:pt x="1974" y="1845"/>
                                <a:pt x="1974" y="1845"/>
                              </a:cubicBezTo>
                              <a:cubicBezTo>
                                <a:pt x="1972" y="1818"/>
                                <a:pt x="1972" y="1818"/>
                                <a:pt x="1972" y="1818"/>
                              </a:cubicBezTo>
                              <a:cubicBezTo>
                                <a:pt x="1966" y="1737"/>
                                <a:pt x="1966" y="1737"/>
                                <a:pt x="1966" y="1737"/>
                              </a:cubicBezTo>
                              <a:cubicBezTo>
                                <a:pt x="1965" y="1731"/>
                                <a:pt x="1963" y="1727"/>
                                <a:pt x="1960" y="1724"/>
                              </a:cubicBezTo>
                              <a:cubicBezTo>
                                <a:pt x="1957" y="1721"/>
                                <a:pt x="1952" y="1719"/>
                                <a:pt x="1945" y="1719"/>
                              </a:cubicBezTo>
                              <a:cubicBezTo>
                                <a:pt x="1940" y="1719"/>
                                <a:pt x="1937" y="1720"/>
                                <a:pt x="1933" y="1721"/>
                              </a:cubicBezTo>
                              <a:cubicBezTo>
                                <a:pt x="1929" y="1722"/>
                                <a:pt x="1926" y="1724"/>
                                <a:pt x="1923" y="1725"/>
                              </a:cubicBezTo>
                              <a:cubicBezTo>
                                <a:pt x="1921" y="1727"/>
                                <a:pt x="1918" y="1729"/>
                                <a:pt x="1916" y="1730"/>
                              </a:cubicBezTo>
                              <a:cubicBezTo>
                                <a:pt x="1914" y="1732"/>
                                <a:pt x="1913" y="1733"/>
                                <a:pt x="1913" y="1734"/>
                              </a:cubicBezTo>
                              <a:cubicBezTo>
                                <a:pt x="1916" y="1743"/>
                                <a:pt x="1916" y="1743"/>
                                <a:pt x="1916" y="1743"/>
                              </a:cubicBezTo>
                              <a:cubicBezTo>
                                <a:pt x="1917" y="1742"/>
                                <a:pt x="1919" y="1742"/>
                                <a:pt x="1920" y="1741"/>
                              </a:cubicBezTo>
                              <a:cubicBezTo>
                                <a:pt x="1921" y="1741"/>
                                <a:pt x="1922" y="1741"/>
                                <a:pt x="1924" y="1741"/>
                              </a:cubicBezTo>
                              <a:cubicBezTo>
                                <a:pt x="1925" y="1741"/>
                                <a:pt x="1926" y="1741"/>
                                <a:pt x="1927" y="1742"/>
                              </a:cubicBezTo>
                              <a:cubicBezTo>
                                <a:pt x="1928" y="1743"/>
                                <a:pt x="1928" y="1745"/>
                                <a:pt x="1929" y="1748"/>
                              </a:cubicBezTo>
                              <a:cubicBezTo>
                                <a:pt x="1939" y="1825"/>
                                <a:pt x="1939" y="1825"/>
                                <a:pt x="1939" y="1825"/>
                              </a:cubicBezTo>
                              <a:cubicBezTo>
                                <a:pt x="1946" y="1874"/>
                                <a:pt x="1946" y="1874"/>
                                <a:pt x="1946" y="1874"/>
                              </a:cubicBezTo>
                              <a:cubicBezTo>
                                <a:pt x="1969" y="1874"/>
                                <a:pt x="1969" y="1874"/>
                                <a:pt x="1969" y="1874"/>
                              </a:cubicBezTo>
                              <a:cubicBezTo>
                                <a:pt x="1995" y="1844"/>
                                <a:pt x="1995" y="1844"/>
                                <a:pt x="1995" y="1844"/>
                              </a:cubicBezTo>
                              <a:cubicBezTo>
                                <a:pt x="2002" y="1836"/>
                                <a:pt x="2009" y="1828"/>
                                <a:pt x="2015" y="1819"/>
                              </a:cubicBezTo>
                              <a:cubicBezTo>
                                <a:pt x="2022" y="1810"/>
                                <a:pt x="2028" y="1802"/>
                                <a:pt x="2033" y="1793"/>
                              </a:cubicBezTo>
                              <a:cubicBezTo>
                                <a:pt x="2038" y="1785"/>
                                <a:pt x="2042" y="1776"/>
                                <a:pt x="2045" y="1768"/>
                              </a:cubicBezTo>
                              <a:cubicBezTo>
                                <a:pt x="2049" y="1760"/>
                                <a:pt x="2050" y="1753"/>
                                <a:pt x="2050" y="1747"/>
                              </a:cubicBezTo>
                              <a:close/>
                              <a:moveTo>
                                <a:pt x="2209" y="1719"/>
                              </a:moveTo>
                              <a:cubicBezTo>
                                <a:pt x="2185" y="1844"/>
                                <a:pt x="2185" y="1844"/>
                                <a:pt x="2185" y="1844"/>
                              </a:cubicBezTo>
                              <a:cubicBezTo>
                                <a:pt x="2184" y="1848"/>
                                <a:pt x="2184" y="1850"/>
                                <a:pt x="2185" y="1852"/>
                              </a:cubicBezTo>
                              <a:cubicBezTo>
                                <a:pt x="2186" y="1853"/>
                                <a:pt x="2188" y="1854"/>
                                <a:pt x="2189" y="1854"/>
                              </a:cubicBezTo>
                              <a:cubicBezTo>
                                <a:pt x="2190" y="1854"/>
                                <a:pt x="2192" y="1854"/>
                                <a:pt x="2194" y="1853"/>
                              </a:cubicBezTo>
                              <a:cubicBezTo>
                                <a:pt x="2196" y="1852"/>
                                <a:pt x="2198" y="1851"/>
                                <a:pt x="2202" y="1848"/>
                              </a:cubicBezTo>
                              <a:cubicBezTo>
                                <a:pt x="2205" y="1857"/>
                                <a:pt x="2205" y="1857"/>
                                <a:pt x="2205" y="1857"/>
                              </a:cubicBezTo>
                              <a:cubicBezTo>
                                <a:pt x="2204" y="1858"/>
                                <a:pt x="2203" y="1859"/>
                                <a:pt x="2201" y="1861"/>
                              </a:cubicBezTo>
                              <a:cubicBezTo>
                                <a:pt x="2199" y="1863"/>
                                <a:pt x="2196" y="1865"/>
                                <a:pt x="2193" y="1867"/>
                              </a:cubicBezTo>
                              <a:cubicBezTo>
                                <a:pt x="2190" y="1869"/>
                                <a:pt x="2187" y="1871"/>
                                <a:pt x="2183" y="1872"/>
                              </a:cubicBezTo>
                              <a:cubicBezTo>
                                <a:pt x="2179" y="1874"/>
                                <a:pt x="2175" y="1875"/>
                                <a:pt x="2170" y="1875"/>
                              </a:cubicBezTo>
                              <a:cubicBezTo>
                                <a:pt x="2164" y="1875"/>
                                <a:pt x="2159" y="1873"/>
                                <a:pt x="2155" y="1870"/>
                              </a:cubicBezTo>
                              <a:cubicBezTo>
                                <a:pt x="2152" y="1867"/>
                                <a:pt x="2150" y="1863"/>
                                <a:pt x="2151" y="1857"/>
                              </a:cubicBezTo>
                              <a:cubicBezTo>
                                <a:pt x="2150" y="1855"/>
                                <a:pt x="2150" y="1855"/>
                                <a:pt x="2150" y="1855"/>
                              </a:cubicBezTo>
                              <a:cubicBezTo>
                                <a:pt x="2147" y="1857"/>
                                <a:pt x="2145" y="1860"/>
                                <a:pt x="2142" y="1862"/>
                              </a:cubicBezTo>
                              <a:cubicBezTo>
                                <a:pt x="2139" y="1865"/>
                                <a:pt x="2135" y="1867"/>
                                <a:pt x="2132" y="1868"/>
                              </a:cubicBezTo>
                              <a:cubicBezTo>
                                <a:pt x="2128" y="1870"/>
                                <a:pt x="2125" y="1872"/>
                                <a:pt x="2121" y="1873"/>
                              </a:cubicBezTo>
                              <a:cubicBezTo>
                                <a:pt x="2117" y="1874"/>
                                <a:pt x="2112" y="1875"/>
                                <a:pt x="2108" y="1875"/>
                              </a:cubicBezTo>
                              <a:cubicBezTo>
                                <a:pt x="2100" y="1875"/>
                                <a:pt x="2093" y="1873"/>
                                <a:pt x="2088" y="1870"/>
                              </a:cubicBezTo>
                              <a:cubicBezTo>
                                <a:pt x="2082" y="1867"/>
                                <a:pt x="2078" y="1863"/>
                                <a:pt x="2075" y="1858"/>
                              </a:cubicBezTo>
                              <a:cubicBezTo>
                                <a:pt x="2071" y="1853"/>
                                <a:pt x="2069" y="1847"/>
                                <a:pt x="2068" y="1841"/>
                              </a:cubicBezTo>
                              <a:cubicBezTo>
                                <a:pt x="2066" y="1834"/>
                                <a:pt x="2066" y="1826"/>
                                <a:pt x="2066" y="1819"/>
                              </a:cubicBezTo>
                              <a:cubicBezTo>
                                <a:pt x="2067" y="1811"/>
                                <a:pt x="2068" y="1803"/>
                                <a:pt x="2070" y="1795"/>
                              </a:cubicBezTo>
                              <a:cubicBezTo>
                                <a:pt x="2072" y="1787"/>
                                <a:pt x="2075" y="1779"/>
                                <a:pt x="2079" y="1772"/>
                              </a:cubicBezTo>
                              <a:cubicBezTo>
                                <a:pt x="2083" y="1765"/>
                                <a:pt x="2088" y="1758"/>
                                <a:pt x="2093" y="1751"/>
                              </a:cubicBezTo>
                              <a:cubicBezTo>
                                <a:pt x="2098" y="1745"/>
                                <a:pt x="2104" y="1739"/>
                                <a:pt x="2111" y="1735"/>
                              </a:cubicBezTo>
                              <a:cubicBezTo>
                                <a:pt x="2118" y="1730"/>
                                <a:pt x="2126" y="1726"/>
                                <a:pt x="2134" y="1723"/>
                              </a:cubicBezTo>
                              <a:cubicBezTo>
                                <a:pt x="2142" y="1720"/>
                                <a:pt x="2151" y="1719"/>
                                <a:pt x="2161" y="1719"/>
                              </a:cubicBezTo>
                              <a:cubicBezTo>
                                <a:pt x="2166" y="1719"/>
                                <a:pt x="2171" y="1720"/>
                                <a:pt x="2177" y="1721"/>
                              </a:cubicBezTo>
                              <a:cubicBezTo>
                                <a:pt x="2182" y="1722"/>
                                <a:pt x="2187" y="1723"/>
                                <a:pt x="2190" y="1724"/>
                              </a:cubicBezTo>
                              <a:lnTo>
                                <a:pt x="2209" y="1719"/>
                              </a:lnTo>
                              <a:close/>
                              <a:moveTo>
                                <a:pt x="2170" y="1738"/>
                              </a:moveTo>
                              <a:cubicBezTo>
                                <a:pt x="2168" y="1738"/>
                                <a:pt x="2166" y="1737"/>
                                <a:pt x="2163" y="1737"/>
                              </a:cubicBezTo>
                              <a:cubicBezTo>
                                <a:pt x="2161" y="1737"/>
                                <a:pt x="2159" y="1736"/>
                                <a:pt x="2157" y="1736"/>
                              </a:cubicBezTo>
                              <a:cubicBezTo>
                                <a:pt x="2151" y="1736"/>
                                <a:pt x="2146" y="1738"/>
                                <a:pt x="2141" y="1740"/>
                              </a:cubicBezTo>
                              <a:cubicBezTo>
                                <a:pt x="2136" y="1742"/>
                                <a:pt x="2132" y="1746"/>
                                <a:pt x="2128" y="1750"/>
                              </a:cubicBezTo>
                              <a:cubicBezTo>
                                <a:pt x="2124" y="1754"/>
                                <a:pt x="2121" y="1759"/>
                                <a:pt x="2118" y="1764"/>
                              </a:cubicBezTo>
                              <a:cubicBezTo>
                                <a:pt x="2115" y="1769"/>
                                <a:pt x="2113" y="1775"/>
                                <a:pt x="2111" y="1781"/>
                              </a:cubicBezTo>
                              <a:cubicBezTo>
                                <a:pt x="2109" y="1787"/>
                                <a:pt x="2108" y="1793"/>
                                <a:pt x="2107" y="1799"/>
                              </a:cubicBezTo>
                              <a:cubicBezTo>
                                <a:pt x="2105" y="1805"/>
                                <a:pt x="2105" y="1811"/>
                                <a:pt x="2104" y="1817"/>
                              </a:cubicBezTo>
                              <a:cubicBezTo>
                                <a:pt x="2104" y="1829"/>
                                <a:pt x="2105" y="1838"/>
                                <a:pt x="2108" y="1844"/>
                              </a:cubicBezTo>
                              <a:cubicBezTo>
                                <a:pt x="2111" y="1851"/>
                                <a:pt x="2115" y="1854"/>
                                <a:pt x="2122" y="1854"/>
                              </a:cubicBezTo>
                              <a:cubicBezTo>
                                <a:pt x="2124" y="1854"/>
                                <a:pt x="2127" y="1854"/>
                                <a:pt x="2130" y="1853"/>
                              </a:cubicBezTo>
                              <a:cubicBezTo>
                                <a:pt x="2132" y="1852"/>
                                <a:pt x="2135" y="1851"/>
                                <a:pt x="2137" y="1849"/>
                              </a:cubicBezTo>
                              <a:cubicBezTo>
                                <a:pt x="2140" y="1847"/>
                                <a:pt x="2142" y="1846"/>
                                <a:pt x="2144" y="1844"/>
                              </a:cubicBezTo>
                              <a:cubicBezTo>
                                <a:pt x="2147" y="1842"/>
                                <a:pt x="2149" y="1839"/>
                                <a:pt x="2151" y="1837"/>
                              </a:cubicBezTo>
                              <a:lnTo>
                                <a:pt x="2170" y="1738"/>
                              </a:lnTo>
                              <a:close/>
                              <a:moveTo>
                                <a:pt x="2339" y="1788"/>
                              </a:moveTo>
                              <a:cubicBezTo>
                                <a:pt x="2338" y="1793"/>
                                <a:pt x="2337" y="1797"/>
                                <a:pt x="2336" y="1802"/>
                              </a:cubicBezTo>
                              <a:cubicBezTo>
                                <a:pt x="2335" y="1806"/>
                                <a:pt x="2334" y="1810"/>
                                <a:pt x="2333" y="1814"/>
                              </a:cubicBezTo>
                              <a:cubicBezTo>
                                <a:pt x="2332" y="1817"/>
                                <a:pt x="2331" y="1821"/>
                                <a:pt x="2330" y="1825"/>
                              </a:cubicBezTo>
                              <a:cubicBezTo>
                                <a:pt x="2329" y="1829"/>
                                <a:pt x="2329" y="1832"/>
                                <a:pt x="2328" y="1836"/>
                              </a:cubicBezTo>
                              <a:cubicBezTo>
                                <a:pt x="2327" y="1839"/>
                                <a:pt x="2326" y="1843"/>
                                <a:pt x="2326" y="1846"/>
                              </a:cubicBezTo>
                              <a:cubicBezTo>
                                <a:pt x="2325" y="1849"/>
                                <a:pt x="2325" y="1852"/>
                                <a:pt x="2324" y="1854"/>
                              </a:cubicBezTo>
                              <a:cubicBezTo>
                                <a:pt x="2324" y="1857"/>
                                <a:pt x="2324" y="1860"/>
                                <a:pt x="2325" y="1862"/>
                              </a:cubicBezTo>
                              <a:cubicBezTo>
                                <a:pt x="2325" y="1865"/>
                                <a:pt x="2326" y="1867"/>
                                <a:pt x="2328" y="1869"/>
                              </a:cubicBezTo>
                              <a:cubicBezTo>
                                <a:pt x="2330" y="1871"/>
                                <a:pt x="2332" y="1872"/>
                                <a:pt x="2335" y="1873"/>
                              </a:cubicBezTo>
                              <a:cubicBezTo>
                                <a:pt x="2338" y="1874"/>
                                <a:pt x="2341" y="1875"/>
                                <a:pt x="2346" y="1875"/>
                              </a:cubicBezTo>
                              <a:cubicBezTo>
                                <a:pt x="2351" y="1875"/>
                                <a:pt x="2355" y="1874"/>
                                <a:pt x="2360" y="1872"/>
                              </a:cubicBezTo>
                              <a:cubicBezTo>
                                <a:pt x="2364" y="1871"/>
                                <a:pt x="2367" y="1869"/>
                                <a:pt x="2371" y="1867"/>
                              </a:cubicBezTo>
                              <a:cubicBezTo>
                                <a:pt x="2374" y="1865"/>
                                <a:pt x="2376" y="1863"/>
                                <a:pt x="2378" y="1861"/>
                              </a:cubicBezTo>
                              <a:cubicBezTo>
                                <a:pt x="2380" y="1859"/>
                                <a:pt x="2382" y="1858"/>
                                <a:pt x="2382" y="1857"/>
                              </a:cubicBezTo>
                              <a:cubicBezTo>
                                <a:pt x="2379" y="1848"/>
                                <a:pt x="2379" y="1848"/>
                                <a:pt x="2379" y="1848"/>
                              </a:cubicBezTo>
                              <a:cubicBezTo>
                                <a:pt x="2376" y="1851"/>
                                <a:pt x="2373" y="1852"/>
                                <a:pt x="2371" y="1853"/>
                              </a:cubicBezTo>
                              <a:cubicBezTo>
                                <a:pt x="2370" y="1854"/>
                                <a:pt x="2368" y="1854"/>
                                <a:pt x="2367" y="1854"/>
                              </a:cubicBezTo>
                              <a:cubicBezTo>
                                <a:pt x="2365" y="1854"/>
                                <a:pt x="2364" y="1854"/>
                                <a:pt x="2364" y="1853"/>
                              </a:cubicBezTo>
                              <a:cubicBezTo>
                                <a:pt x="2363" y="1851"/>
                                <a:pt x="2363" y="1849"/>
                                <a:pt x="2363" y="1846"/>
                              </a:cubicBezTo>
                              <a:cubicBezTo>
                                <a:pt x="2363" y="1843"/>
                                <a:pt x="2364" y="1840"/>
                                <a:pt x="2364" y="1837"/>
                              </a:cubicBezTo>
                              <a:cubicBezTo>
                                <a:pt x="2365" y="1833"/>
                                <a:pt x="2366" y="1830"/>
                                <a:pt x="2366" y="1827"/>
                              </a:cubicBezTo>
                              <a:cubicBezTo>
                                <a:pt x="2367" y="1823"/>
                                <a:pt x="2368" y="1819"/>
                                <a:pt x="2369" y="1816"/>
                              </a:cubicBezTo>
                              <a:cubicBezTo>
                                <a:pt x="2370" y="1812"/>
                                <a:pt x="2370" y="1809"/>
                                <a:pt x="2371" y="1805"/>
                              </a:cubicBezTo>
                              <a:cubicBezTo>
                                <a:pt x="2372" y="1802"/>
                                <a:pt x="2373" y="1798"/>
                                <a:pt x="2374" y="1793"/>
                              </a:cubicBezTo>
                              <a:cubicBezTo>
                                <a:pt x="2375" y="1789"/>
                                <a:pt x="2376" y="1785"/>
                                <a:pt x="2377" y="1780"/>
                              </a:cubicBezTo>
                              <a:cubicBezTo>
                                <a:pt x="2378" y="1776"/>
                                <a:pt x="2378" y="1772"/>
                                <a:pt x="2379" y="1768"/>
                              </a:cubicBezTo>
                              <a:cubicBezTo>
                                <a:pt x="2380" y="1764"/>
                                <a:pt x="2380" y="1761"/>
                                <a:pt x="2380" y="1759"/>
                              </a:cubicBezTo>
                              <a:cubicBezTo>
                                <a:pt x="2381" y="1751"/>
                                <a:pt x="2380" y="1745"/>
                                <a:pt x="2379" y="1740"/>
                              </a:cubicBezTo>
                              <a:cubicBezTo>
                                <a:pt x="2378" y="1735"/>
                                <a:pt x="2375" y="1731"/>
                                <a:pt x="2373" y="1728"/>
                              </a:cubicBezTo>
                              <a:cubicBezTo>
                                <a:pt x="2370" y="1725"/>
                                <a:pt x="2367" y="1722"/>
                                <a:pt x="2363" y="1721"/>
                              </a:cubicBezTo>
                              <a:cubicBezTo>
                                <a:pt x="2359" y="1720"/>
                                <a:pt x="2354" y="1719"/>
                                <a:pt x="2349" y="1719"/>
                              </a:cubicBezTo>
                              <a:cubicBezTo>
                                <a:pt x="2344" y="1719"/>
                                <a:pt x="2339" y="1720"/>
                                <a:pt x="2334" y="1721"/>
                              </a:cubicBezTo>
                              <a:cubicBezTo>
                                <a:pt x="2329" y="1723"/>
                                <a:pt x="2325" y="1725"/>
                                <a:pt x="2320" y="1728"/>
                              </a:cubicBezTo>
                              <a:cubicBezTo>
                                <a:pt x="2316" y="1731"/>
                                <a:pt x="2311" y="1734"/>
                                <a:pt x="2307" y="1738"/>
                              </a:cubicBezTo>
                              <a:cubicBezTo>
                                <a:pt x="2303" y="1742"/>
                                <a:pt x="2299" y="1746"/>
                                <a:pt x="2296" y="1751"/>
                              </a:cubicBezTo>
                              <a:cubicBezTo>
                                <a:pt x="2299" y="1722"/>
                                <a:pt x="2299" y="1722"/>
                                <a:pt x="2299" y="1722"/>
                              </a:cubicBezTo>
                              <a:cubicBezTo>
                                <a:pt x="2293" y="1719"/>
                                <a:pt x="2293" y="1719"/>
                                <a:pt x="2293" y="1719"/>
                              </a:cubicBezTo>
                              <a:cubicBezTo>
                                <a:pt x="2250" y="1726"/>
                                <a:pt x="2250" y="1726"/>
                                <a:pt x="2250" y="1726"/>
                              </a:cubicBezTo>
                              <a:cubicBezTo>
                                <a:pt x="2247" y="1738"/>
                                <a:pt x="2247" y="1738"/>
                                <a:pt x="2247" y="1738"/>
                              </a:cubicBezTo>
                              <a:cubicBezTo>
                                <a:pt x="2261" y="1747"/>
                                <a:pt x="2261" y="1747"/>
                                <a:pt x="2261" y="1747"/>
                              </a:cubicBezTo>
                              <a:cubicBezTo>
                                <a:pt x="2236" y="1875"/>
                                <a:pt x="2236" y="1875"/>
                                <a:pt x="2236" y="1875"/>
                              </a:cubicBezTo>
                              <a:cubicBezTo>
                                <a:pt x="2272" y="1875"/>
                                <a:pt x="2272" y="1875"/>
                                <a:pt x="2272" y="1875"/>
                              </a:cubicBezTo>
                              <a:cubicBezTo>
                                <a:pt x="2291" y="1775"/>
                                <a:pt x="2291" y="1775"/>
                                <a:pt x="2291" y="1775"/>
                              </a:cubicBezTo>
                              <a:cubicBezTo>
                                <a:pt x="2294" y="1770"/>
                                <a:pt x="2297" y="1766"/>
                                <a:pt x="2301" y="1762"/>
                              </a:cubicBezTo>
                              <a:cubicBezTo>
                                <a:pt x="2304" y="1758"/>
                                <a:pt x="2307" y="1755"/>
                                <a:pt x="2311" y="1752"/>
                              </a:cubicBezTo>
                              <a:cubicBezTo>
                                <a:pt x="2315" y="1749"/>
                                <a:pt x="2318" y="1747"/>
                                <a:pt x="2321" y="1745"/>
                              </a:cubicBezTo>
                              <a:cubicBezTo>
                                <a:pt x="2325" y="1743"/>
                                <a:pt x="2328" y="1743"/>
                                <a:pt x="2331" y="1743"/>
                              </a:cubicBezTo>
                              <a:cubicBezTo>
                                <a:pt x="2333" y="1743"/>
                                <a:pt x="2335" y="1743"/>
                                <a:pt x="2336" y="1743"/>
                              </a:cubicBezTo>
                              <a:cubicBezTo>
                                <a:pt x="2338" y="1744"/>
                                <a:pt x="2339" y="1745"/>
                                <a:pt x="2340" y="1746"/>
                              </a:cubicBezTo>
                              <a:cubicBezTo>
                                <a:pt x="2341" y="1748"/>
                                <a:pt x="2342" y="1749"/>
                                <a:pt x="2342" y="1752"/>
                              </a:cubicBezTo>
                              <a:cubicBezTo>
                                <a:pt x="2343" y="1755"/>
                                <a:pt x="2343" y="1758"/>
                                <a:pt x="2342" y="1762"/>
                              </a:cubicBezTo>
                              <a:cubicBezTo>
                                <a:pt x="2342" y="1766"/>
                                <a:pt x="2342" y="1770"/>
                                <a:pt x="2341" y="1775"/>
                              </a:cubicBezTo>
                              <a:cubicBezTo>
                                <a:pt x="2340" y="1779"/>
                                <a:pt x="2340" y="1784"/>
                                <a:pt x="2339" y="1788"/>
                              </a:cubicBezTo>
                              <a:close/>
                              <a:moveTo>
                                <a:pt x="2490" y="1893"/>
                              </a:moveTo>
                              <a:cubicBezTo>
                                <a:pt x="2496" y="1859"/>
                                <a:pt x="2496" y="1859"/>
                                <a:pt x="2496" y="1859"/>
                              </a:cubicBezTo>
                              <a:cubicBezTo>
                                <a:pt x="2491" y="1863"/>
                                <a:pt x="2486" y="1867"/>
                                <a:pt x="2479" y="1870"/>
                              </a:cubicBezTo>
                              <a:cubicBezTo>
                                <a:pt x="2473" y="1873"/>
                                <a:pt x="2465" y="1875"/>
                                <a:pt x="2457" y="1875"/>
                              </a:cubicBezTo>
                              <a:cubicBezTo>
                                <a:pt x="2449" y="1875"/>
                                <a:pt x="2442" y="1873"/>
                                <a:pt x="2437" y="1870"/>
                              </a:cubicBezTo>
                              <a:cubicBezTo>
                                <a:pt x="2431" y="1867"/>
                                <a:pt x="2427" y="1863"/>
                                <a:pt x="2423" y="1858"/>
                              </a:cubicBezTo>
                              <a:cubicBezTo>
                                <a:pt x="2420" y="1853"/>
                                <a:pt x="2417" y="1847"/>
                                <a:pt x="2416" y="1841"/>
                              </a:cubicBezTo>
                              <a:cubicBezTo>
                                <a:pt x="2415" y="1834"/>
                                <a:pt x="2414" y="1826"/>
                                <a:pt x="2414" y="1819"/>
                              </a:cubicBezTo>
                              <a:cubicBezTo>
                                <a:pt x="2415" y="1811"/>
                                <a:pt x="2416" y="1803"/>
                                <a:pt x="2418" y="1795"/>
                              </a:cubicBezTo>
                              <a:cubicBezTo>
                                <a:pt x="2420" y="1787"/>
                                <a:pt x="2424" y="1779"/>
                                <a:pt x="2427" y="1772"/>
                              </a:cubicBezTo>
                              <a:cubicBezTo>
                                <a:pt x="2431" y="1765"/>
                                <a:pt x="2436" y="1758"/>
                                <a:pt x="2441" y="1751"/>
                              </a:cubicBezTo>
                              <a:cubicBezTo>
                                <a:pt x="2446" y="1745"/>
                                <a:pt x="2453" y="1739"/>
                                <a:pt x="2459" y="1735"/>
                              </a:cubicBezTo>
                              <a:cubicBezTo>
                                <a:pt x="2466" y="1730"/>
                                <a:pt x="2474" y="1726"/>
                                <a:pt x="2482" y="1723"/>
                              </a:cubicBezTo>
                              <a:cubicBezTo>
                                <a:pt x="2491" y="1720"/>
                                <a:pt x="2500" y="1719"/>
                                <a:pt x="2509" y="1719"/>
                              </a:cubicBezTo>
                              <a:cubicBezTo>
                                <a:pt x="2515" y="1719"/>
                                <a:pt x="2520" y="1720"/>
                                <a:pt x="2526" y="1721"/>
                              </a:cubicBezTo>
                              <a:cubicBezTo>
                                <a:pt x="2532" y="1722"/>
                                <a:pt x="2536" y="1723"/>
                                <a:pt x="2540" y="1725"/>
                              </a:cubicBezTo>
                              <a:cubicBezTo>
                                <a:pt x="2560" y="1719"/>
                                <a:pt x="2560" y="1719"/>
                                <a:pt x="2560" y="1719"/>
                              </a:cubicBezTo>
                              <a:cubicBezTo>
                                <a:pt x="2527" y="1885"/>
                                <a:pt x="2527" y="1885"/>
                                <a:pt x="2527" y="1885"/>
                              </a:cubicBezTo>
                              <a:cubicBezTo>
                                <a:pt x="2525" y="1896"/>
                                <a:pt x="2521" y="1906"/>
                                <a:pt x="2515" y="1913"/>
                              </a:cubicBezTo>
                              <a:cubicBezTo>
                                <a:pt x="2509" y="1921"/>
                                <a:pt x="2503" y="1927"/>
                                <a:pt x="2495" y="1931"/>
                              </a:cubicBezTo>
                              <a:cubicBezTo>
                                <a:pt x="2488" y="1936"/>
                                <a:pt x="2479" y="1939"/>
                                <a:pt x="2471" y="1941"/>
                              </a:cubicBezTo>
                              <a:cubicBezTo>
                                <a:pt x="2462" y="1943"/>
                                <a:pt x="2454" y="1944"/>
                                <a:pt x="2446" y="1944"/>
                              </a:cubicBezTo>
                              <a:cubicBezTo>
                                <a:pt x="2443" y="1944"/>
                                <a:pt x="2440" y="1943"/>
                                <a:pt x="2436" y="1943"/>
                              </a:cubicBezTo>
                              <a:cubicBezTo>
                                <a:pt x="2433" y="1943"/>
                                <a:pt x="2430" y="1942"/>
                                <a:pt x="2427" y="1942"/>
                              </a:cubicBezTo>
                              <a:cubicBezTo>
                                <a:pt x="2424" y="1941"/>
                                <a:pt x="2421" y="1941"/>
                                <a:pt x="2419" y="1940"/>
                              </a:cubicBezTo>
                              <a:cubicBezTo>
                                <a:pt x="2416" y="1939"/>
                                <a:pt x="2415" y="1939"/>
                                <a:pt x="2413" y="1938"/>
                              </a:cubicBezTo>
                              <a:cubicBezTo>
                                <a:pt x="2422" y="1910"/>
                                <a:pt x="2422" y="1910"/>
                                <a:pt x="2422" y="1910"/>
                              </a:cubicBezTo>
                              <a:cubicBezTo>
                                <a:pt x="2423" y="1911"/>
                                <a:pt x="2425" y="1912"/>
                                <a:pt x="2427" y="1914"/>
                              </a:cubicBezTo>
                              <a:cubicBezTo>
                                <a:pt x="2430" y="1915"/>
                                <a:pt x="2432" y="1916"/>
                                <a:pt x="2436" y="1918"/>
                              </a:cubicBezTo>
                              <a:cubicBezTo>
                                <a:pt x="2439" y="1919"/>
                                <a:pt x="2443" y="1920"/>
                                <a:pt x="2446" y="1921"/>
                              </a:cubicBezTo>
                              <a:cubicBezTo>
                                <a:pt x="2450" y="1922"/>
                                <a:pt x="2454" y="1922"/>
                                <a:pt x="2458" y="1922"/>
                              </a:cubicBezTo>
                              <a:cubicBezTo>
                                <a:pt x="2463" y="1922"/>
                                <a:pt x="2467" y="1922"/>
                                <a:pt x="2471" y="1921"/>
                              </a:cubicBezTo>
                              <a:cubicBezTo>
                                <a:pt x="2474" y="1920"/>
                                <a:pt x="2477" y="1919"/>
                                <a:pt x="2480" y="1917"/>
                              </a:cubicBezTo>
                              <a:cubicBezTo>
                                <a:pt x="2482" y="1914"/>
                                <a:pt x="2484" y="1911"/>
                                <a:pt x="2486" y="1908"/>
                              </a:cubicBezTo>
                              <a:cubicBezTo>
                                <a:pt x="2487" y="1904"/>
                                <a:pt x="2489" y="1899"/>
                                <a:pt x="2490" y="1893"/>
                              </a:cubicBezTo>
                              <a:close/>
                              <a:moveTo>
                                <a:pt x="2500" y="1838"/>
                              </a:moveTo>
                              <a:cubicBezTo>
                                <a:pt x="2520" y="1740"/>
                                <a:pt x="2520" y="1740"/>
                                <a:pt x="2520" y="1740"/>
                              </a:cubicBezTo>
                              <a:cubicBezTo>
                                <a:pt x="2518" y="1739"/>
                                <a:pt x="2515" y="1738"/>
                                <a:pt x="2513" y="1737"/>
                              </a:cubicBezTo>
                              <a:cubicBezTo>
                                <a:pt x="2510" y="1737"/>
                                <a:pt x="2508" y="1736"/>
                                <a:pt x="2505" y="1736"/>
                              </a:cubicBezTo>
                              <a:cubicBezTo>
                                <a:pt x="2499" y="1736"/>
                                <a:pt x="2494" y="1738"/>
                                <a:pt x="2489" y="1740"/>
                              </a:cubicBezTo>
                              <a:cubicBezTo>
                                <a:pt x="2484" y="1742"/>
                                <a:pt x="2480" y="1746"/>
                                <a:pt x="2476" y="1750"/>
                              </a:cubicBezTo>
                              <a:cubicBezTo>
                                <a:pt x="2472" y="1754"/>
                                <a:pt x="2469" y="1759"/>
                                <a:pt x="2466" y="1764"/>
                              </a:cubicBezTo>
                              <a:cubicBezTo>
                                <a:pt x="2463" y="1769"/>
                                <a:pt x="2461" y="1775"/>
                                <a:pt x="2459" y="1781"/>
                              </a:cubicBezTo>
                              <a:cubicBezTo>
                                <a:pt x="2457" y="1787"/>
                                <a:pt x="2456" y="1793"/>
                                <a:pt x="2455" y="1799"/>
                              </a:cubicBezTo>
                              <a:cubicBezTo>
                                <a:pt x="2454" y="1805"/>
                                <a:pt x="2453" y="1811"/>
                                <a:pt x="2453" y="1817"/>
                              </a:cubicBezTo>
                              <a:cubicBezTo>
                                <a:pt x="2452" y="1828"/>
                                <a:pt x="2453" y="1837"/>
                                <a:pt x="2457" y="1844"/>
                              </a:cubicBezTo>
                              <a:cubicBezTo>
                                <a:pt x="2460" y="1850"/>
                                <a:pt x="2465" y="1853"/>
                                <a:pt x="2471" y="1853"/>
                              </a:cubicBezTo>
                              <a:cubicBezTo>
                                <a:pt x="2474" y="1853"/>
                                <a:pt x="2477" y="1853"/>
                                <a:pt x="2479" y="1852"/>
                              </a:cubicBezTo>
                              <a:cubicBezTo>
                                <a:pt x="2482" y="1851"/>
                                <a:pt x="2484" y="1850"/>
                                <a:pt x="2487" y="1848"/>
                              </a:cubicBezTo>
                              <a:cubicBezTo>
                                <a:pt x="2489" y="1847"/>
                                <a:pt x="2492" y="1845"/>
                                <a:pt x="2494" y="1843"/>
                              </a:cubicBezTo>
                              <a:cubicBezTo>
                                <a:pt x="2496" y="1842"/>
                                <a:pt x="2498" y="1840"/>
                                <a:pt x="2500" y="1838"/>
                              </a:cubicBezTo>
                              <a:close/>
                              <a:moveTo>
                                <a:pt x="747" y="2305"/>
                              </a:moveTo>
                              <a:cubicBezTo>
                                <a:pt x="749" y="2306"/>
                                <a:pt x="750" y="2307"/>
                                <a:pt x="752" y="2308"/>
                              </a:cubicBezTo>
                              <a:cubicBezTo>
                                <a:pt x="824" y="2359"/>
                                <a:pt x="897" y="2403"/>
                                <a:pt x="970" y="2438"/>
                              </a:cubicBezTo>
                              <a:cubicBezTo>
                                <a:pt x="1051" y="2477"/>
                                <a:pt x="1062" y="2486"/>
                                <a:pt x="1147" y="2508"/>
                              </a:cubicBezTo>
                              <a:cubicBezTo>
                                <a:pt x="1225" y="2518"/>
                                <a:pt x="1225" y="2518"/>
                                <a:pt x="1225" y="2518"/>
                              </a:cubicBezTo>
                              <a:cubicBezTo>
                                <a:pt x="1137" y="2490"/>
                                <a:pt x="1048" y="2454"/>
                                <a:pt x="968" y="2414"/>
                              </a:cubicBezTo>
                              <a:cubicBezTo>
                                <a:pt x="892" y="2378"/>
                                <a:pt x="737" y="2299"/>
                                <a:pt x="747" y="2305"/>
                              </a:cubicBezTo>
                              <a:close/>
                              <a:moveTo>
                                <a:pt x="3431" y="740"/>
                              </a:moveTo>
                              <a:cubicBezTo>
                                <a:pt x="3424" y="688"/>
                                <a:pt x="3424" y="688"/>
                                <a:pt x="3424" y="688"/>
                              </a:cubicBezTo>
                              <a:cubicBezTo>
                                <a:pt x="3414" y="637"/>
                                <a:pt x="3414" y="637"/>
                                <a:pt x="3414" y="637"/>
                              </a:cubicBezTo>
                              <a:cubicBezTo>
                                <a:pt x="3410" y="618"/>
                                <a:pt x="3406" y="600"/>
                                <a:pt x="3402" y="581"/>
                              </a:cubicBezTo>
                              <a:cubicBezTo>
                                <a:pt x="3399" y="567"/>
                                <a:pt x="3374" y="527"/>
                                <a:pt x="3374" y="527"/>
                              </a:cubicBezTo>
                              <a:cubicBezTo>
                                <a:pt x="3410" y="660"/>
                                <a:pt x="3428" y="797"/>
                                <a:pt x="3428" y="935"/>
                              </a:cubicBezTo>
                              <a:cubicBezTo>
                                <a:pt x="3428" y="1198"/>
                                <a:pt x="3365" y="1449"/>
                                <a:pt x="3240" y="1681"/>
                              </a:cubicBezTo>
                              <a:cubicBezTo>
                                <a:pt x="3121" y="1903"/>
                                <a:pt x="2947" y="2098"/>
                                <a:pt x="2737" y="2247"/>
                              </a:cubicBezTo>
                              <a:cubicBezTo>
                                <a:pt x="2677" y="2294"/>
                                <a:pt x="2617" y="2333"/>
                                <a:pt x="2564" y="2359"/>
                              </a:cubicBezTo>
                              <a:cubicBezTo>
                                <a:pt x="2563" y="2360"/>
                                <a:pt x="2563" y="2360"/>
                                <a:pt x="2563" y="2360"/>
                              </a:cubicBezTo>
                              <a:cubicBezTo>
                                <a:pt x="2562" y="2361"/>
                                <a:pt x="2562" y="2361"/>
                                <a:pt x="2562" y="2361"/>
                              </a:cubicBezTo>
                              <a:cubicBezTo>
                                <a:pt x="2553" y="2371"/>
                                <a:pt x="2534" y="2381"/>
                                <a:pt x="2518" y="2389"/>
                              </a:cubicBezTo>
                              <a:cubicBezTo>
                                <a:pt x="2511" y="2392"/>
                                <a:pt x="2511" y="2392"/>
                                <a:pt x="2511" y="2392"/>
                              </a:cubicBezTo>
                              <a:cubicBezTo>
                                <a:pt x="2490" y="2403"/>
                                <a:pt x="2467" y="2414"/>
                                <a:pt x="2442" y="2424"/>
                              </a:cubicBezTo>
                              <a:cubicBezTo>
                                <a:pt x="2437" y="2426"/>
                                <a:pt x="2431" y="2429"/>
                                <a:pt x="2426" y="2431"/>
                              </a:cubicBezTo>
                              <a:cubicBezTo>
                                <a:pt x="2407" y="2439"/>
                                <a:pt x="2388" y="2448"/>
                                <a:pt x="2368" y="2455"/>
                              </a:cubicBezTo>
                              <a:cubicBezTo>
                                <a:pt x="2362" y="2457"/>
                                <a:pt x="2357" y="2460"/>
                                <a:pt x="2351" y="2462"/>
                              </a:cubicBezTo>
                              <a:cubicBezTo>
                                <a:pt x="2346" y="2465"/>
                                <a:pt x="2340" y="2468"/>
                                <a:pt x="2335" y="2470"/>
                              </a:cubicBezTo>
                              <a:cubicBezTo>
                                <a:pt x="2323" y="2474"/>
                                <a:pt x="2309" y="2479"/>
                                <a:pt x="2293" y="2484"/>
                              </a:cubicBezTo>
                              <a:cubicBezTo>
                                <a:pt x="2285" y="2486"/>
                                <a:pt x="2277" y="2489"/>
                                <a:pt x="2269" y="2491"/>
                              </a:cubicBezTo>
                              <a:cubicBezTo>
                                <a:pt x="2254" y="2496"/>
                                <a:pt x="2238" y="2501"/>
                                <a:pt x="2225" y="2505"/>
                              </a:cubicBezTo>
                              <a:cubicBezTo>
                                <a:pt x="2217" y="2507"/>
                                <a:pt x="2209" y="2510"/>
                                <a:pt x="2203" y="2512"/>
                              </a:cubicBezTo>
                              <a:cubicBezTo>
                                <a:pt x="2192" y="2515"/>
                                <a:pt x="2192" y="2515"/>
                                <a:pt x="2192" y="2515"/>
                              </a:cubicBezTo>
                              <a:cubicBezTo>
                                <a:pt x="2171" y="2522"/>
                                <a:pt x="2149" y="2530"/>
                                <a:pt x="2125" y="2535"/>
                              </a:cubicBezTo>
                              <a:cubicBezTo>
                                <a:pt x="2125" y="2535"/>
                                <a:pt x="2125" y="2535"/>
                                <a:pt x="2125" y="2535"/>
                              </a:cubicBezTo>
                              <a:cubicBezTo>
                                <a:pt x="2099" y="2542"/>
                                <a:pt x="2033" y="2564"/>
                                <a:pt x="2033" y="2564"/>
                              </a:cubicBezTo>
                              <a:cubicBezTo>
                                <a:pt x="2037" y="2568"/>
                                <a:pt x="2163" y="2547"/>
                                <a:pt x="2163" y="2547"/>
                              </a:cubicBezTo>
                              <a:cubicBezTo>
                                <a:pt x="2192" y="2540"/>
                                <a:pt x="2192" y="2540"/>
                                <a:pt x="2192" y="2540"/>
                              </a:cubicBezTo>
                              <a:cubicBezTo>
                                <a:pt x="2193" y="2540"/>
                                <a:pt x="2194" y="2539"/>
                                <a:pt x="2196" y="2538"/>
                              </a:cubicBezTo>
                              <a:cubicBezTo>
                                <a:pt x="2199" y="2537"/>
                                <a:pt x="2204" y="2534"/>
                                <a:pt x="2209" y="2533"/>
                              </a:cubicBezTo>
                              <a:cubicBezTo>
                                <a:pt x="2210" y="2533"/>
                                <a:pt x="2213" y="2532"/>
                                <a:pt x="2216" y="2531"/>
                              </a:cubicBezTo>
                              <a:cubicBezTo>
                                <a:pt x="2229" y="2529"/>
                                <a:pt x="2251" y="2524"/>
                                <a:pt x="2266" y="2519"/>
                              </a:cubicBezTo>
                              <a:cubicBezTo>
                                <a:pt x="2289" y="2511"/>
                                <a:pt x="2308" y="2504"/>
                                <a:pt x="2329" y="2496"/>
                              </a:cubicBezTo>
                              <a:cubicBezTo>
                                <a:pt x="2339" y="2492"/>
                                <a:pt x="2339" y="2492"/>
                                <a:pt x="2339" y="2492"/>
                              </a:cubicBezTo>
                              <a:cubicBezTo>
                                <a:pt x="2345" y="2490"/>
                                <a:pt x="2351" y="2488"/>
                                <a:pt x="2357" y="2486"/>
                              </a:cubicBezTo>
                              <a:cubicBezTo>
                                <a:pt x="2364" y="2484"/>
                                <a:pt x="2371" y="2483"/>
                                <a:pt x="2378" y="2480"/>
                              </a:cubicBezTo>
                              <a:cubicBezTo>
                                <a:pt x="2440" y="2455"/>
                                <a:pt x="2533" y="2415"/>
                                <a:pt x="2625" y="2362"/>
                              </a:cubicBezTo>
                              <a:cubicBezTo>
                                <a:pt x="2713" y="2310"/>
                                <a:pt x="2796" y="2251"/>
                                <a:pt x="2864" y="2189"/>
                              </a:cubicBezTo>
                              <a:cubicBezTo>
                                <a:pt x="2913" y="2145"/>
                                <a:pt x="2961" y="2097"/>
                                <a:pt x="3006" y="2046"/>
                              </a:cubicBezTo>
                              <a:cubicBezTo>
                                <a:pt x="3008" y="2043"/>
                                <a:pt x="3011" y="2042"/>
                                <a:pt x="3013" y="2040"/>
                              </a:cubicBezTo>
                              <a:cubicBezTo>
                                <a:pt x="3015" y="2040"/>
                                <a:pt x="3015" y="2039"/>
                                <a:pt x="3016" y="2038"/>
                              </a:cubicBezTo>
                              <a:cubicBezTo>
                                <a:pt x="3025" y="2028"/>
                                <a:pt x="3033" y="2017"/>
                                <a:pt x="3041" y="2007"/>
                              </a:cubicBezTo>
                              <a:cubicBezTo>
                                <a:pt x="3047" y="1999"/>
                                <a:pt x="3053" y="1991"/>
                                <a:pt x="3060" y="1982"/>
                              </a:cubicBezTo>
                              <a:cubicBezTo>
                                <a:pt x="3110" y="1919"/>
                                <a:pt x="3110" y="1919"/>
                                <a:pt x="3110" y="1919"/>
                              </a:cubicBezTo>
                              <a:cubicBezTo>
                                <a:pt x="3115" y="1911"/>
                                <a:pt x="3121" y="1903"/>
                                <a:pt x="3127" y="1896"/>
                              </a:cubicBezTo>
                              <a:cubicBezTo>
                                <a:pt x="3137" y="1882"/>
                                <a:pt x="3148" y="1867"/>
                                <a:pt x="3158" y="1852"/>
                              </a:cubicBezTo>
                              <a:cubicBezTo>
                                <a:pt x="3160" y="1850"/>
                                <a:pt x="3161" y="1848"/>
                                <a:pt x="3164" y="1845"/>
                              </a:cubicBezTo>
                              <a:cubicBezTo>
                                <a:pt x="3166" y="1843"/>
                                <a:pt x="3169" y="1840"/>
                                <a:pt x="3172" y="1835"/>
                              </a:cubicBezTo>
                              <a:cubicBezTo>
                                <a:pt x="3199" y="1793"/>
                                <a:pt x="3199" y="1793"/>
                                <a:pt x="3199" y="1793"/>
                              </a:cubicBezTo>
                              <a:cubicBezTo>
                                <a:pt x="3229" y="1741"/>
                                <a:pt x="3229" y="1741"/>
                                <a:pt x="3229" y="1741"/>
                              </a:cubicBezTo>
                              <a:cubicBezTo>
                                <a:pt x="3231" y="1737"/>
                                <a:pt x="3233" y="1733"/>
                                <a:pt x="3235" y="1730"/>
                              </a:cubicBezTo>
                              <a:cubicBezTo>
                                <a:pt x="3239" y="1724"/>
                                <a:pt x="3243" y="1718"/>
                                <a:pt x="3246" y="1711"/>
                              </a:cubicBezTo>
                              <a:cubicBezTo>
                                <a:pt x="3301" y="1612"/>
                                <a:pt x="3345" y="1503"/>
                                <a:pt x="3377" y="1388"/>
                              </a:cubicBezTo>
                              <a:cubicBezTo>
                                <a:pt x="3379" y="1379"/>
                                <a:pt x="3382" y="1371"/>
                                <a:pt x="3384" y="1362"/>
                              </a:cubicBezTo>
                              <a:cubicBezTo>
                                <a:pt x="3387" y="1351"/>
                                <a:pt x="3391" y="1340"/>
                                <a:pt x="3393" y="1329"/>
                              </a:cubicBezTo>
                              <a:cubicBezTo>
                                <a:pt x="3419" y="1239"/>
                                <a:pt x="3436" y="1138"/>
                                <a:pt x="3442" y="1036"/>
                              </a:cubicBezTo>
                              <a:cubicBezTo>
                                <a:pt x="3447" y="941"/>
                                <a:pt x="3444" y="839"/>
                                <a:pt x="3431" y="740"/>
                              </a:cubicBezTo>
                              <a:close/>
                              <a:moveTo>
                                <a:pt x="3236" y="183"/>
                              </a:moveTo>
                              <a:cubicBezTo>
                                <a:pt x="3236" y="183"/>
                                <a:pt x="3236" y="183"/>
                                <a:pt x="3236" y="183"/>
                              </a:cubicBezTo>
                              <a:cubicBezTo>
                                <a:pt x="3236" y="183"/>
                                <a:pt x="3236" y="183"/>
                                <a:pt x="3236" y="183"/>
                              </a:cubicBezTo>
                              <a:cubicBezTo>
                                <a:pt x="3238" y="187"/>
                                <a:pt x="3240" y="191"/>
                                <a:pt x="3242" y="194"/>
                              </a:cubicBezTo>
                              <a:cubicBezTo>
                                <a:pt x="3252" y="213"/>
                                <a:pt x="3262" y="232"/>
                                <a:pt x="3271" y="251"/>
                              </a:cubicBezTo>
                              <a:cubicBezTo>
                                <a:pt x="3276" y="262"/>
                                <a:pt x="3276" y="262"/>
                                <a:pt x="3276" y="262"/>
                              </a:cubicBezTo>
                              <a:cubicBezTo>
                                <a:pt x="3289" y="289"/>
                                <a:pt x="3301" y="317"/>
                                <a:pt x="3313" y="345"/>
                              </a:cubicBezTo>
                              <a:cubicBezTo>
                                <a:pt x="3313" y="345"/>
                                <a:pt x="3310" y="304"/>
                                <a:pt x="3307" y="298"/>
                              </a:cubicBezTo>
                              <a:cubicBezTo>
                                <a:pt x="3305" y="293"/>
                                <a:pt x="3304" y="288"/>
                                <a:pt x="3302" y="283"/>
                              </a:cubicBezTo>
                              <a:cubicBezTo>
                                <a:pt x="3299" y="276"/>
                                <a:pt x="3297" y="270"/>
                                <a:pt x="3295" y="265"/>
                              </a:cubicBezTo>
                              <a:cubicBezTo>
                                <a:pt x="3295" y="265"/>
                                <a:pt x="3295" y="265"/>
                                <a:pt x="3295" y="265"/>
                              </a:cubicBezTo>
                              <a:cubicBezTo>
                                <a:pt x="3293" y="261"/>
                                <a:pt x="3290" y="258"/>
                                <a:pt x="3287" y="255"/>
                              </a:cubicBezTo>
                              <a:cubicBezTo>
                                <a:pt x="3281" y="248"/>
                                <a:pt x="3281" y="248"/>
                                <a:pt x="3281" y="248"/>
                              </a:cubicBezTo>
                              <a:cubicBezTo>
                                <a:pt x="3284" y="247"/>
                                <a:pt x="3284" y="247"/>
                                <a:pt x="3284" y="247"/>
                              </a:cubicBezTo>
                              <a:cubicBezTo>
                                <a:pt x="3276" y="229"/>
                                <a:pt x="3236" y="182"/>
                                <a:pt x="3236" y="182"/>
                              </a:cubicBezTo>
                              <a:cubicBezTo>
                                <a:pt x="3236" y="183"/>
                                <a:pt x="3236" y="183"/>
                                <a:pt x="3236" y="183"/>
                              </a:cubicBezTo>
                              <a:cubicBezTo>
                                <a:pt x="3236" y="183"/>
                                <a:pt x="3236" y="183"/>
                                <a:pt x="3236" y="183"/>
                              </a:cubicBezTo>
                              <a:close/>
                              <a:moveTo>
                                <a:pt x="3356" y="465"/>
                              </a:moveTo>
                              <a:cubicBezTo>
                                <a:pt x="3356" y="465"/>
                                <a:pt x="3356" y="465"/>
                                <a:pt x="3356" y="465"/>
                              </a:cubicBezTo>
                              <a:cubicBezTo>
                                <a:pt x="3356" y="465"/>
                                <a:pt x="3356" y="465"/>
                                <a:pt x="3356" y="465"/>
                              </a:cubicBezTo>
                              <a:cubicBezTo>
                                <a:pt x="3356" y="465"/>
                                <a:pt x="3356" y="465"/>
                                <a:pt x="3356" y="466"/>
                              </a:cubicBezTo>
                              <a:cubicBezTo>
                                <a:pt x="3356" y="466"/>
                                <a:pt x="3356" y="466"/>
                                <a:pt x="3356" y="466"/>
                              </a:cubicBezTo>
                              <a:cubicBezTo>
                                <a:pt x="3360" y="477"/>
                                <a:pt x="3363" y="488"/>
                                <a:pt x="3366" y="499"/>
                              </a:cubicBezTo>
                              <a:cubicBezTo>
                                <a:pt x="3367" y="501"/>
                                <a:pt x="3367" y="501"/>
                                <a:pt x="3367" y="501"/>
                              </a:cubicBezTo>
                              <a:cubicBezTo>
                                <a:pt x="3367" y="501"/>
                                <a:pt x="3372" y="463"/>
                                <a:pt x="3367" y="458"/>
                              </a:cubicBezTo>
                              <a:cubicBezTo>
                                <a:pt x="3365" y="459"/>
                                <a:pt x="3365" y="459"/>
                                <a:pt x="3365" y="459"/>
                              </a:cubicBezTo>
                              <a:cubicBezTo>
                                <a:pt x="3365" y="458"/>
                                <a:pt x="3365" y="458"/>
                                <a:pt x="3365" y="458"/>
                              </a:cubicBezTo>
                              <a:cubicBezTo>
                                <a:pt x="3366" y="458"/>
                                <a:pt x="3367" y="457"/>
                                <a:pt x="3368" y="456"/>
                              </a:cubicBezTo>
                              <a:cubicBezTo>
                                <a:pt x="3370" y="453"/>
                                <a:pt x="3370" y="449"/>
                                <a:pt x="3369" y="448"/>
                              </a:cubicBezTo>
                              <a:cubicBezTo>
                                <a:pt x="3369" y="446"/>
                                <a:pt x="3369" y="446"/>
                                <a:pt x="3369" y="446"/>
                              </a:cubicBezTo>
                              <a:cubicBezTo>
                                <a:pt x="3362" y="435"/>
                                <a:pt x="3326" y="379"/>
                                <a:pt x="3326" y="379"/>
                              </a:cubicBezTo>
                              <a:cubicBezTo>
                                <a:pt x="3336" y="404"/>
                                <a:pt x="3345" y="430"/>
                                <a:pt x="3353" y="455"/>
                              </a:cubicBezTo>
                              <a:lnTo>
                                <a:pt x="3356" y="4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1765300" y="0"/>
                          <a:ext cx="3810"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035D18" id="Papier 90" o:spid="_x0000_s1026" editas="canvas" style="position:absolute;margin-left:88.1pt;margin-top:0;width:139.3pt;height:141.7pt;z-index:-251655168;mso-position-horizontal:right;mso-position-horizontal-relative:right-margin-area;mso-position-vertical-relative:page" coordsize="17691,1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691;height:17995;visibility:visible;mso-wrap-style:square">
                <v:fill o:detectmouseclick="t"/>
                <v:path o:connecttype="none"/>
              </v:shape>
              <v:shape id="Freeform 4" o:spid="_x0000_s1028" style="position:absolute;left:2012;top:3600;width:12072;height:11754;visibility:visible;mso-wrap-style:square;v-text-anchor:top" coordsize="3802,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" path="m3168,556v4,14,18,31,35,46c3219,617,3238,632,3249,644v19,20,37,46,60,62c3307,697,3284,681,3291,677v3,6,17,23,22,19c3310,687,3293,672,3281,660v-6,-7,1,-9,-10,-17c3268,647,3259,632,3253,628v-12,-19,-36,-43,-60,-63c3177,552,3154,539,3146,538v10,11,8,7,22,18m3213,593v-8,2,-27,-11,-32,-22c3187,566,3201,584,3213,593t570,1081c3781,1665,3780,1661,3777,1651v-6,-22,-5,-44,-10,-66c3762,1555,3757,1531,3752,1506v-2,-8,-2,-18,-4,-28c3743,1462,3732,1431,3729,1424v-2,-4,1,-6,,-9c3726,1405,3723,1396,3721,1387v-2,-7,-9,-30,-10,-31c3694,1308,3676,1259,3654,1210v-13,-35,-32,-70,-48,-105c3587,1071,3571,1038,3554,1010v-12,-21,-24,-48,-37,-67c3506,928,3492,917,3481,903v-7,-10,-12,-23,-19,-32c3456,864,3454,863,3448,857v-5,-6,-5,-11,-11,-16c3419,821,3392,791,3379,772v-8,4,9,21,15,30c3398,807,3399,814,3400,816v5,7,13,3,15,12c3408,831,3420,843,3423,851v10,19,15,8,24,24c3471,925,3504,975,3534,1026v,1,2,-1,4,3c3552,1054,3566,1084,3582,1113v14,31,28,61,41,89c3634,1228,3645,1255,3655,1282v10,28,20,55,29,82c3688,1378,3691,1389,3695,1404v4,12,8,23,11,35c3709,1450,3712,1462,3714,1474v5,23,12,46,16,70c3734,1559,3738,1575,3741,1590v3,13,5,23,6,36c3749,1642,3749,1656,3751,1673v1,7,5,15,5,23c3758,1707,3755,1710,3756,1719v3,28,11,55,11,83c3767,1822,3764,1843,3764,1863v,9,3,13,3,23c3767,1894,3764,1902,3764,1909v,17,,35,1,51c3764,1992,3763,2027,3760,2058v-2,18,-9,37,-12,55c3743,2154,3746,2199,3727,2237v-6,34,-13,61,-20,91c3691,2397,3670,2483,3645,2545v-9,26,-13,42,-20,58c3616,2624,3603,2646,3594,2667v,,2,5,2,6c3593,2686,3578,2710,3574,2720v-15,31,-37,56,-48,77c3522,2804,3519,2816,3515,2823v-7,13,-15,22,-22,32c3462,2908,3420,2967,3372,3016v-5,4,-21,20,-24,23c3331,3059,3314,3084,3308,3094v-2,3,-8,5,-9,5c3285,3115,3268,3132,3252,3149v-17,17,-34,32,-48,45c3194,3204,3181,3213,3170,3222v-11,8,-20,16,-30,24c3126,3258,3112,3270,3098,3280v-16,11,-34,20,-49,31c3034,3322,3021,3335,3008,3345v-6,5,-11,5,-14,7c2987,3356,2981,3363,2980,3364v-18,12,-65,38,-80,47c2898,3412,2892,3419,2884,3423v-20,10,-42,17,-63,27c2791,3464,2756,3480,2737,3489v-8,4,-17,10,-26,14c2693,3511,2675,3517,2657,3524v-9,4,-19,10,-27,13c2621,3540,2615,3538,2606,3541v-73,27,-160,55,-210,64c2384,3607,2375,3610,2372,3611v-122,24,-249,38,-373,39c1961,3649,1923,3646,1888,3644v-20,-1,-52,3,-63,3c1816,3646,1809,3643,1801,3643v-97,-5,-185,-18,-274,-35c1465,3595,1409,3577,1350,3559,1225,3520,1089,3459,979,3399v-23,-12,-45,-27,-58,-35c912,3358,902,3352,893,3346,775,3273,668,3184,572,3085v-26,-26,-50,-54,-75,-80c474,2976,449,2950,428,2920,369,2843,319,2763,277,2682,234,2600,197,2518,166,2432v-6,-16,-13,-31,-18,-48c144,2369,143,2350,138,2333v-2,-6,-6,-14,-8,-22c121,2285,116,2264,109,2234v-7,-38,-15,-76,-20,-116c86,2096,77,2055,75,2035v-1,-6,2,-7,1,-14c75,2009,73,1992,70,1976v-1,-16,-3,-33,-3,-44c66,1926,69,1926,69,1918v-4,-61,-4,-137,-1,-193c68,1714,72,1708,73,1698v1,-18,,-34,2,-52c75,1640,78,1638,78,1637v2,-7,-1,-11,,-15c86,1567,88,1523,99,1477v5,-20,12,-45,19,-64c126,1392,134,1372,142,1351v26,-69,58,-159,84,-206c243,1110,262,1067,287,1032v-12,38,-35,77,-50,118c220,1192,207,1235,195,1279v-2,10,-3,19,-5,28c186,1326,182,1343,178,1359v-4,16,-7,32,-10,48c163,1430,157,1452,154,1475v-4,25,-6,46,-9,59c138,1605,130,1678,129,1753v-4,77,2,154,10,231c139,1989,137,1990,137,1994v,-1,3,8,3,13c144,2034,149,2064,154,2092v10,75,26,153,50,229c207,2329,212,2333,215,2341v4,8,6,22,9,31c238,2408,249,2440,258,2469v9,24,27,69,33,85c293,2559,296,2571,298,2575v6,13,23,41,30,51c330,2630,328,2632,330,2635v13,23,28,48,41,71c388,2736,394,2766,421,2787v2,10,8,19,14,29c439,2822,446,2828,447,2830v5,7,4,9,9,16c472,2867,491,2892,508,2915v14,19,24,39,38,57c560,2990,579,3009,595,3027v20,23,33,39,45,53c646,3086,658,3095,665,3101v20,17,36,35,52,52c733,3169,749,3184,764,3197v9,8,18,12,27,19c791,3216,793,3223,795,3225v13,12,18,10,28,18c828,3247,829,3250,836,3256v31,23,65,45,92,65c938,3329,941,3335,953,3342v14,9,26,14,42,23c1009,3373,1024,3384,1039,3392v86,48,181,87,249,114c1296,3509,1305,3513,1314,3516v25,7,53,14,70,17c1391,3535,1394,3536,1402,3538v-1,,1,3,4,4c1410,3543,1412,3541,1416,3542v5,1,11,4,18,5c1452,3551,1463,3556,1480,3559v134,31,268,39,399,43c1895,3603,1911,3604,1927,3604v15,1,31,1,47,c1990,3604,2006,3603,2021,3601v16,-3,31,-5,47,-6c2100,3593,2170,3589,2209,3584v19,-3,33,-8,51,-11c2325,3562,2388,3551,2449,3533v34,-11,66,-22,97,-32c2576,3490,2606,3479,2636,3467v22,-9,44,-19,66,-28c2723,3429,2743,3418,2764,3408v13,-5,55,-27,64,-31c2850,3366,2915,3320,2930,3311v2,-2,6,-2,5,-1c2954,3296,2971,3280,2990,3267v17,-13,36,-24,54,-37c3113,3175,3183,3114,3239,3046v20,-22,44,-48,69,-76c3331,2941,3357,2912,3377,2880v9,-15,18,-30,27,-45c3413,2820,3422,2806,3435,2792v5,-20,23,-39,37,-63c3487,2705,3499,2674,3512,2648v16,-29,31,-54,42,-80c3561,2552,3564,2537,3570,2520v2,-6,6,-9,7,-11c3581,2501,3580,2495,3582,2491v5,-12,12,-24,17,-37c3603,2442,3604,2431,3609,2419v2,-6,11,-17,12,-20c3621,2398,3620,2395,3621,2390v10,-34,18,-72,25,-105c3649,2273,3656,2259,3658,2246v2,-9,1,-18,1,-27c3662,2193,3667,2167,3672,2140v3,-26,7,-53,6,-81c3685,2037,3684,2012,3686,1988v,-3,2,-24,2,-35c3688,1928,3689,1907,3689,1889v1,-19,,-35,,-52c3688,1802,3685,1772,3683,1745v-1,-14,-2,-27,-4,-41c3677,1691,3675,1678,3672,1664v-3,-17,-3,-28,-4,-36c3659,1587,3651,1538,3642,1511v-4,-12,-8,-18,-10,-30c3627,1461,3625,1461,3622,1442v-16,-22,-25,-51,-36,-82c3573,1314,3531,1226,3506,1167v-8,-21,-12,-44,-22,-64c3477,1090,3464,1075,3456,1063v-11,-16,-21,-31,-30,-45c3412,996,3400,974,3386,953v-11,-17,-28,-31,-41,-48c3330,885,3314,863,3295,841v-8,-2,-8,-13,-12,-19c3277,814,3268,808,3260,800v-15,-17,-29,-33,-45,-50c3198,734,3181,717,3163,701v-17,-16,-36,-33,-54,-49c3094,637,3076,624,3060,610v-9,-7,-17,-14,-26,-21c3008,569,3008,569,3008,569v-37,-29,-78,-57,-114,-75c2882,487,2887,482,2870,474v-38,-18,-80,-40,-120,-61c2710,393,2671,374,2640,364v-13,-4,-25,-8,-39,-14c2594,347,2587,342,2581,340v-16,-5,-29,-7,-44,-12c2523,323,2508,315,2495,311v-9,-3,-15,-3,-23,-5c2462,303,2455,298,2447,295v-17,-5,-33,-4,-50,-9c2382,282,2367,273,2350,269v-16,-4,-36,-6,-54,-9c2254,252,2217,248,2188,245v-19,-2,-37,-1,-55,-2c2117,241,2102,236,2084,235v-18,-1,-42,2,-59,3c2009,238,1979,237,1975,247v-17,,-34,-1,-51,-1c1602,246,1301,332,1044,481v25,-17,50,-33,75,-49c1134,421,1152,410,1171,399v18,-10,38,-20,56,-30c1240,362,1254,353,1267,347v21,-8,46,-16,68,-25c1357,314,1377,304,1398,297v141,-48,295,-60,417,-77c1835,217,1834,226,1847,227v12,-7,32,2,41,-3c1904,220,1911,210,1924,205v-8,-8,5,-13,-9,-16c1919,178,1909,175,1910,166v-29,-2,-39,-13,-71,-12c1823,167,1806,157,1792,157v-10,-1,-18,1,-29,2c1743,159,1724,163,1705,167v-20,3,-39,7,-59,10c1608,184,1567,188,1529,196v-7,1,-16,-1,-24,1c1496,199,1487,203,1478,205v-21,4,-42,7,-61,12c1410,218,1408,221,1404,223v-6,1,-11,,-15,1c1364,233,1342,241,1327,247v-47,18,-106,45,-146,66c1173,317,1166,317,1163,318v-9,5,-17,12,-24,16c1127,341,1113,346,1101,353v-30,16,-30,16,-30,16c1042,386,1042,386,1042,386v-19,12,-38,24,-56,37c967,437,952,450,934,463v-7,5,-14,7,-21,11c909,477,900,486,896,489v-13,10,-12,12,-22,18c868,510,866,515,864,516v-24,21,-43,36,-54,50c796,583,773,604,751,623v-8,9,-14,20,-22,29c724,658,717,662,712,668v-6,6,-5,10,-10,15c692,694,681,705,671,716v-10,12,-18,24,-28,35c627,770,612,786,601,797v-4,5,-9,13,-14,19c578,827,567,836,557,848v-10,12,-17,25,-26,36c513,907,492,927,478,951v-15,12,-24,34,-36,51c429,1019,417,1038,407,1054v-9,14,-20,29,-29,45c367,1119,357,1144,341,1160v,11,-11,18,-9,31c319,1212,309,1232,302,1251v-1,1,1,6,-3,13c298,1266,294,1265,291,1270v,,2,8,1,10c290,1287,286,1290,283,1291v6,-24,14,-48,22,-73c308,1211,306,1207,307,1204v2,-5,6,-6,10,-15c321,1176,325,1163,329,1150,369,1049,425,948,481,860v14,-23,31,-46,46,-69c534,781,541,769,548,760v11,-14,24,-24,34,-38c587,716,590,709,595,703v5,-7,12,-14,18,-22c620,672,628,663,637,653v9,-10,19,-20,30,-31c678,611,689,600,700,589v11,-10,23,-21,35,-32c738,551,740,552,746,548v6,-4,8,-6,14,-12c802,503,836,476,885,443v29,-21,61,-39,91,-58c1008,367,1038,349,1068,333v57,-31,115,-64,176,-88c1252,241,1255,243,1263,240v9,-3,15,-8,22,-11c1401,182,1525,156,1626,145v15,-2,32,-4,48,-5c1682,140,1685,143,1694,143v9,,21,-4,29,-4c1752,139,1780,147,1810,144v2,-7,18,-8,28,-11c1842,132,1854,124,1842,123v5,-4,12,-7,14,-11c1871,103,1850,93,1855,82v14,-11,10,-20,9,-31c1864,42,1869,41,1864,35v-2,-2,-1,-5,,-5c1856,22,1841,18,1827,13,1813,8,1799,1,1780,v-49,7,-102,10,-140,12c1629,12,1614,14,1604,15v-25,2,-39,-1,-63,4c1527,22,1523,23,1516,26v-2,1,-2,5,-4,6c1499,37,1484,41,1473,45v-14,5,-28,8,-42,12c1417,61,1403,64,1389,68v-27,8,-54,15,-79,28c1291,95,1255,107,1229,114v-20,6,-11,15,-30,21c1184,143,1168,150,1158,158v-29,11,-60,25,-89,41c1040,216,1010,232,980,247v-26,14,-64,37,-92,53c861,314,833,321,809,338v-13,10,-22,25,-29,29c768,374,754,390,742,400v-6,5,-16,8,-22,13c709,422,698,431,686,441v-12,10,-24,20,-35,30c639,481,628,492,617,502v-11,11,-22,21,-32,32c574,544,564,554,553,563v-11,10,-21,19,-32,27c506,601,496,613,487,625v-9,13,-16,25,-26,38c448,680,431,698,417,717v-16,21,-31,39,-46,57c358,792,344,809,331,827v-14,18,-22,38,-34,54c283,900,265,917,253,936v-6,8,-15,20,-20,28c229,972,227,983,222,992v-6,11,-13,18,-19,30c197,1033,193,1046,187,1058v-11,19,-23,40,-33,61c149,1130,149,1139,146,1147v-5,12,-13,24,-18,36c119,1203,107,1224,98,1245v-5,12,-9,26,-14,37c80,1294,72,1303,68,1314v-4,10,-6,25,-9,38c55,1364,49,1382,46,1395v-8,28,-10,56,-16,82c28,1488,22,1499,20,1510v-3,13,-3,27,-5,39c10,1578,3,1605,1,1631v-1,21,4,43,3,55c3,1693,,1705,,1705v,32,3,55,3,83c3,1793,,1797,,1798v,5,2,6,2,10c2,1832,1,1849,1,1856v1,10,1,19,2,29c9,2000,25,2116,46,2226v6,35,18,76,28,114c86,2378,96,2415,106,2441v,1,-1,7,2,14c114,2469,118,2469,119,2472v3,7,4,20,8,28c131,2511,137,2520,139,2527v3,5,,7,4,14c146,2549,150,2553,154,2563v10,22,24,44,36,69c199,2650,204,2668,211,2686v10,14,21,23,25,42c246,2740,257,2754,262,2769v16,33,42,67,64,98c334,2878,341,2890,349,2902v8,11,17,22,25,34c383,2947,391,2959,400,2970v9,12,18,23,27,34c452,3034,484,3067,514,3099v31,31,60,60,78,79c595,3181,598,3180,601,3183v15,13,30,26,45,39c660,3235,674,3247,688,3259v27,24,53,46,77,64c766,3323,775,3330,784,3336v9,6,18,11,18,11c803,3347,805,3351,809,3354v29,21,48,32,72,43c881,3405,886,3403,897,3409v125,73,250,132,384,181c1379,3626,1480,3651,1599,3673v24,5,44,5,59,7c1676,3682,1695,3689,1712,3691v22,3,44,-1,65,1c1798,3693,1820,3697,1842,3698v24,1,51,4,75,4c1939,3703,1959,3699,1981,3699v99,-2,199,-5,299,-26c2284,3679,2300,3671,2310,3670v39,-9,83,-16,122,-27c2450,3629,2479,3627,2503,3618v97,-31,202,-73,301,-122c2903,3447,2995,3390,3069,3337v15,-11,36,-30,46,-38c3130,3288,3141,3286,3153,3275v18,-15,34,-35,54,-42c3225,3212,3245,3195,3264,3179v19,-16,35,-33,46,-51c3330,3114,3346,3096,3362,3077v16,-18,31,-38,47,-57c3423,3001,3443,2983,3456,2964v37,-49,79,-118,99,-151c3560,2805,3572,2793,3577,2781v2,-5,,-9,3,-14c3580,2767,3587,2760,3590,2755v4,-6,6,-16,7,-18c3604,2724,3612,2715,3617,2704v6,-11,11,-22,16,-33c3637,2660,3641,2649,3646,2637v10,-25,23,-50,31,-75c3697,2510,3709,2464,3723,2420v7,-31,21,-71,25,-87c3749,2330,3747,2328,3747,2328v5,-26,10,-50,14,-72c3766,2234,3768,2213,3772,2192v,,4,-7,5,-13c3779,2170,3777,2168,3778,2160v3,-29,7,-50,10,-75c3790,2073,3787,2058,3794,2052v2,-14,-5,-25,1,-33c3799,1911,3802,1780,3783,1674m2202,3512v16,4,-22,10,,m1828,24v,5,,5,,5c1824,29,1821,30,1818,30v-1,-5,-1,-5,-1,-5c1821,25,1824,24,1828,24t315,61c2147,101,2207,96,2235,105v10,3,10,9,18,12c2267,117,2285,122,2301,125v17,5,33,8,45,6c2357,134,2353,141,2368,143v12,3,23,5,30,4c2411,158,2433,159,2444,162v12,4,25,8,38,12c2495,179,2507,183,2519,187v18,7,32,10,46,15c2580,208,2595,218,2609,224v15,6,32,9,47,15c2676,248,2701,260,2728,272v27,14,56,29,85,43c2816,316,2819,316,2814,313v-12,-7,-35,-14,-32,-21c2796,296,2811,308,2820,313v7,4,17,4,18,8c2850,328,2861,334,2863,327v-17,-6,-24,-18,-36,-26c2818,296,2802,292,2791,286v-17,-10,-38,-17,-47,-28c2754,261,2772,274,2776,271v-25,-19,-83,-40,-116,-55c2636,206,2623,199,2618,202v-30,-23,-96,-35,-129,-51c2482,149,2484,155,2474,151v-12,-2,5,-9,-13,-10c2411,129,2347,107,2291,103v-17,-7,-45,-19,-63,-13c2237,92,2258,92,2252,98v-33,-7,-72,-9,-109,-13m2722,248v9,4,9,4,9,4c2729,256,2729,256,2729,256v-9,-4,-9,-4,-9,-4l2722,248xm2402,132v-4,9,-33,-6,-39,-9c2366,120,2401,127,2402,132e" fillcolor="#51acc0" stroked="f">
                <v:path arrowok="t" o:connecttype="custom" o:connectlocs="1032828,199336;1196023,503102;1128395,320588;1084263,262819;1173163,445650;1196023,571980;1157288,807819;1062990,964622;955040,1061751;835025,1122694;428625,1129677;46990,756716;21908,608801;71755,363439;40958,556427;92393,810676;161290,925263;261303,1029374;445135,1123012;656590,1141104;930275,1050959;1102360,866224;1149668,758620;1171258,583090;1113155,370422;1020763,238061;838200,115539;728980,82528;371793,126648;608013,59991;469265,65070;340043,117126;238443,197749;168593,280594;92393,403116;173990,241235;241300,170134;537845,45390;591820,9522;454343,18093;256858,107286;165418,187274;70485,314875;18733,429144;0,570711;40323,793536;110808,921136;242888,1054768;543560,1171576;890270,1109680;1097280,940816;1167448,813215;1204595,651334;580390,7618;788035,55230;895350,99351;790258,47930;866458,81258" o:connectangles="0,0,0,0,0,0,0,0,0,0,0,0,0,0,0,0,0,0,0,0,0,0,0,0,0,0,0,0,0,0,0,0,0,0,0,0,0,0,0,0,0,0,0,0,0,0,0,0,0,0,0,0,0,0,0,0,0,0"/>
                <o:lock v:ext="edit" verticies="t"/>
              </v:shape>
              <v:shape id="Freeform 5" o:spid="_x0000_s1029" style="position:absolute;left:2635;top:6604;width:10941;height:8153;visibility:visible;mso-wrap-style:square;v-text-anchor:top" coordsize="3447,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" path="m480,970v-13,71,-49,131,-110,180c312,1197,249,1221,182,1221v-113,,-113,,-113,c49,1221,34,1214,22,1200,10,1186,5,1171,8,1156v2,-15,6,-26,12,-35c25,1112,32,1104,41,1097v17,-14,35,-22,54,-22c162,1075,162,1075,162,1075v33,,61,-8,83,-25c268,1033,281,1013,286,990v6,-38,-5,-72,-33,-102c136,775,136,775,136,775,80,723,43,673,24,626,3,573,,505,15,423,32,326,72,250,135,196v61,-54,138,-81,231,-81c453,115,518,136,560,180v42,44,56,103,43,179c592,423,569,476,535,518v-35,43,-74,64,-118,64c391,582,372,576,360,563,341,540,333,519,337,498v4,-22,10,-37,19,-47c365,440,374,431,384,422v10,-9,20,-19,29,-30c421,382,427,370,430,356v2,-15,2,-27,-1,-39c426,306,420,296,413,287,395,268,375,259,351,259v-23,,-43,3,-58,10c277,276,263,286,250,299v-27,27,-45,63,-53,109c187,468,195,521,223,568v8,14,18,25,28,35c407,749,407,749,407,749v64,62,88,136,73,221xm825,1234v-142,,-142,,-142,c633,1519,633,1519,633,1519v-5,27,-15,47,-31,60c575,1602,548,1614,521,1614v-27,,-46,-7,-57,-20c445,1571,438,1546,443,1519,630,459,630,459,630,459v4,-27,14,-47,30,-61c687,374,711,363,732,363v20,,36,2,45,6c786,374,794,379,800,385v7,7,12,15,15,25c817,419,820,426,823,431v2,4,7,6,13,6c843,437,848,435,854,430v5,-4,13,-11,24,-21c916,378,954,363,992,363v38,,69,6,92,18c1107,394,1126,411,1142,433v33,47,44,102,33,167c1105,996,1105,996,1105,996v-12,66,-45,122,-99,168c950,1210,890,1234,825,1234xm803,1088v26,,48,-6,64,-20c894,1046,910,1022,914,995,985,593,985,593,985,593v5,-26,,-47,-16,-63c954,515,937,507,917,507v-20,,-37,2,-49,6c856,517,845,522,835,529v-21,16,-34,36,-38,60c709,1088,709,1088,709,1088r94,xm1240,1141v11,5,26,7,45,7c1305,1148,1329,1137,1357,1113v16,-14,26,-34,31,-59c1464,588,1464,588,1464,588v3,-21,13,-38,27,-52c1506,523,1524,516,1545,516v22,,40,5,55,17c1619,550,1642,558,1669,558v20,,45,-11,73,-34c1758,510,1769,490,1774,464v5,-34,-3,-59,-25,-78c1739,378,1728,372,1716,368v-12,-4,-25,-5,-39,-5c1633,363,1586,381,1538,417v-17,14,-17,14,-17,14c1516,435,1510,437,1504,437v-7,,-12,-2,-14,-6c1488,426,1486,420,1483,411v-3,-9,-8,-17,-16,-26c1461,379,1453,374,1444,369v-10,-4,-25,-6,-45,-6c1378,363,1355,374,1328,398v-16,14,-27,35,-32,61c1198,1054,1198,1054,1198,1054v-5,25,,48,16,66c1221,1129,1230,1136,1240,1141xm1948,215v29,,56,-11,82,-32c2041,173,2051,162,2059,149v8,-13,14,-30,18,-52c2081,75,2074,53,2056,32,2039,11,2015,,1986,v-30,,-57,11,-82,32c1879,53,1863,82,1856,119v-3,21,4,42,21,64c1895,204,1918,215,1948,215xm1736,1039v7,8,16,14,27,19c1774,1063,1789,1066,1809,1066v20,,44,-12,71,-35c1896,1017,1906,998,1911,972v88,-513,88,-513,88,-513c2004,433,1997,407,1977,383v-10,-13,-29,-20,-55,-20c1894,363,1866,374,1839,398v-16,14,-26,35,-31,61c1720,972,1720,972,1720,972v-5,26,1,48,16,67xm2013,1054v7,9,16,15,26,20c2050,1079,2062,1081,2075,1081v13,,26,-2,38,-7c2126,1069,2140,1060,2156,1046v16,-13,26,-32,31,-58c2252,593,2252,593,2252,593v2,-14,7,-26,14,-36c2289,523,2321,507,2364,507v26,,49,12,67,35c2442,556,2445,576,2440,602v-74,429,-74,429,-74,429c2362,1057,2367,1079,2383,1098v7,9,16,15,27,20c2421,1123,2433,1125,2446,1125v13,,26,-2,38,-8c2525,1101,2549,1072,2557,1031v74,-431,74,-431,74,-431c2642,535,2631,480,2598,433v-15,-22,-34,-39,-57,-52c2517,369,2487,363,2448,363v-38,,-76,15,-113,46c2323,419,2315,426,2310,430v-5,5,-11,7,-18,7c2286,437,2281,435,2279,431v-3,-5,-5,-11,-8,-20c2269,402,2263,394,2255,385v-6,-6,-14,-11,-23,-16c2223,365,2208,363,2188,363v-21,,-45,11,-71,35c2100,412,2090,433,2085,459v-88,529,-88,529,-88,529c1992,1013,1997,1035,2013,1054xm2685,1179v-31,-46,-40,-102,-29,-167c2726,616,2726,616,2726,616v12,-65,45,-121,100,-168c2880,402,2940,379,3006,379v236,,236,,236,c3284,379,3311,398,3321,437v3,12,3,24,,38c3162,1376,3162,1376,3162,1376v-11,66,-44,122,-99,168c3007,1590,2947,1614,2882,1614v-142,,-142,,-142,c2720,1614,2704,1607,2692,1593v-11,-14,-15,-31,-12,-51c2684,1521,2694,1504,2711,1490v16,-14,35,-21,55,-21c2861,1469,2861,1469,2861,1469v26,,48,-7,63,-21c2951,1426,2967,1401,2972,1375v31,-174,31,-174,31,-174c3004,1191,3003,1184,2998,1180v-5,-3,-10,-5,-16,-5c2977,1175,2972,1177,2966,1182v-15,13,-15,13,-15,13c2908,1231,2863,1250,2816,1250v-57,,-101,-24,-131,-71xm2856,1070v20,23,39,35,59,35c2934,1105,2950,1103,2962,1099v12,-4,23,-10,33,-17c3017,1066,3030,1045,3034,1019v88,-496,88,-496,88,-496c3027,523,3027,523,3027,523v-26,,-47,7,-63,21c2936,567,2921,592,2916,618v-69,392,-69,392,-69,392c2842,1037,2845,1057,2856,1070xm2519,1320v18,-37,-10,-77,-61,-87c2245,1193,2050,1175,1859,1178v-230,4,-457,36,-682,132c1075,1351,1062,1376,1060,1402v-2,27,17,39,109,4c1372,1321,1574,1296,1773,1295v199,,400,23,624,72c2445,1378,2500,1358,2519,1320xm773,1654v-47,5,-47,5,-47,5c723,1671,723,1671,723,1671v17,5,17,5,17,5c703,1874,703,1874,703,1874v36,,36,,36,c780,1657,780,1657,780,1657r-7,-3xm783,1860v2,5,5,8,8,11c795,1873,800,1874,806,1874v5,,9,,14,-2c824,1871,828,1869,832,1867v4,-1,7,-4,9,-6c844,1859,846,1857,848,1856v-4,-9,-4,-9,-4,-9c841,1849,838,1851,835,1852v-3,1,-5,2,-7,2c826,1854,824,1853,821,1850v-3,-2,-5,-5,-7,-9c787,1789,787,1789,787,1789v4,-2,9,-4,13,-7c805,1779,809,1777,814,1773v4,-3,9,-6,13,-9c831,1760,834,1757,837,1753v2,-3,4,-6,5,-9c844,1741,844,1738,845,1734v,-4,-2,-8,-4,-11c838,1721,834,1719,829,1719v-2,,-4,,-6,1c820,1720,818,1721,816,1723v-2,1,-4,3,-5,5c809,1730,809,1732,808,1735v,4,-1,8,-2,11c805,1749,803,1753,800,1757v-4,4,-8,9,-11,12c785,1772,781,1775,778,1778v-4,3,-7,5,-11,8c763,1788,760,1790,756,1793v,,,,,c756,1793,756,1793,756,1793r27,67xm932,1727v-7,-3,-7,-3,-7,-3c877,1730,877,1730,877,1730v-3,11,-3,11,-3,11c891,1748,891,1748,891,1748v-3,13,-5,24,-7,35c882,1794,880,1804,878,1813v-2,9,-4,18,-5,25c871,1845,870,1851,869,1856v-1,6,1,11,4,14c877,1873,883,1875,890,1875v6,,10,-1,14,-3c909,1871,912,1869,916,1867v3,-2,6,-4,8,-6c926,1859,927,1857,928,1856v-3,-8,-3,-8,-3,-8c921,1850,918,1852,916,1853v-2,1,-4,2,-5,2c907,1855,906,1852,908,1845r24,-118xm942,1682v1,-3,2,-6,2,-10c944,1670,944,1668,943,1665v-1,-2,-2,-4,-4,-6c938,1658,936,1656,933,1655v-2,-1,-5,-1,-8,-1c922,1654,919,1654,916,1656v-3,1,-6,3,-8,5c906,1663,904,1665,903,1668v-1,3,-2,6,-2,9c900,1680,901,1682,902,1684v1,3,2,5,3,7c907,1692,909,1694,911,1695v2,1,5,1,7,1c922,1696,926,1696,929,1694v3,-1,5,-3,8,-5c939,1687,941,1685,942,1682xm1063,1788v-1,5,-2,9,-3,14c1059,1806,1058,1810,1057,1814v-1,3,-1,7,-2,11c1054,1829,1053,1832,1052,1836v-1,3,-1,7,-2,10c1049,1849,1049,1852,1049,1854v,3,,6,,8c1050,1865,1051,1867,1052,1869v2,2,4,3,7,4c1062,1874,1066,1875,1070,1875v5,,10,-1,14,-3c1088,1871,1092,1869,1095,1867v3,-2,6,-4,8,-6c1105,1859,1106,1858,1107,1857v-4,-9,-4,-9,-4,-9c1100,1851,1098,1852,1096,1853v-2,1,-3,1,-5,1c1090,1854,1089,1854,1088,1853v-1,-2,-1,-4,,-7c1088,1843,1088,1840,1089,1837v,-4,1,-7,2,-10c1091,1823,1092,1819,1093,1816v1,-4,2,-7,2,-11c1096,1802,1097,1798,1098,1793v1,-4,2,-8,3,-13c1102,1776,1103,1772,1103,1768v1,-4,2,-7,2,-9c1105,1751,1105,1745,1103,1740v-1,-5,-3,-9,-6,-12c1094,1725,1091,1722,1087,1721v-4,-1,-8,-2,-13,-2c1069,1719,1064,1720,1059,1721v-5,2,-10,4,-15,7c1040,1731,1036,1734,1031,1738v-4,4,-8,8,-11,13c1024,1722,1024,1722,1024,1722v-7,-3,-7,-3,-7,-3c975,1726,975,1726,975,1726v-3,12,-3,12,-3,12c985,1747,985,1747,985,1747v-24,128,-24,128,-24,128c997,1875,997,1875,997,1875v19,-100,19,-100,19,-100c1018,1770,1022,1766,1025,1762v3,-4,7,-7,10,-10c1039,1749,1042,1747,1046,1745v3,-2,6,-2,9,-2c1057,1743,1059,1743,1061,1743v1,1,3,2,3,3c1065,1748,1066,1749,1067,1752v,3,,6,,10c1067,1766,1066,1770,1066,1775v-1,4,-2,9,-3,13xm1260,1844v,3,-1,6,,7c1260,1853,1262,1854,1263,1854v2,,3,,5,-1c1270,1852,1272,1851,1276,1848v3,8,3,8,3,8c1279,1857,1277,1859,1275,1861v-2,2,-4,4,-7,6c1265,1869,1261,1871,1257,1872v-4,2,-8,3,-13,3c1237,1875,1232,1873,1229,1869v-3,-3,-4,-9,-4,-16c1223,1855,1221,1858,1218,1861v-3,2,-7,5,-10,7c1204,1870,1200,1871,1195,1873v-4,1,-9,2,-14,2c1173,1875,1166,1873,1161,1870v-6,-3,-10,-7,-14,-12c1144,1853,1142,1847,1140,1841v-1,-7,-2,-15,-1,-22c1139,1811,1141,1803,1143,1795v2,-8,5,-16,8,-23c1155,1765,1160,1758,1165,1751v5,-6,11,-12,18,-16c1190,1730,1197,1726,1206,1723v8,-3,17,-4,27,-4c1236,1719,1238,1719,1241,1719v3,1,5,1,8,2c1258,1676,1258,1676,1258,1676v-19,-5,-19,-5,-19,-5c1242,1660,1242,1660,1242,1660v48,-6,48,-6,48,-6c1298,1657,1298,1657,1298,1657r-38,187xm1245,1741v-2,-2,-5,-3,-8,-4c1235,1737,1232,1736,1228,1736v-5,,-11,2,-15,4c1208,1743,1204,1746,1200,1750v-4,4,-7,9,-10,14c1187,1770,1185,1775,1183,1781v-2,6,-3,12,-4,19c1178,1806,1177,1812,1177,1817v-1,12,,21,3,28c1184,1851,1188,1854,1195,1854v3,,6,,9,-1c1206,1852,1209,1850,1212,1848v2,-1,5,-3,7,-5c1221,1841,1223,1838,1225,1836r20,-95xm1437,1739v1,4,2,8,2,12c1439,1758,1437,1765,1434,1770v-3,6,-7,11,-12,15c1417,1789,1412,1793,1405,1796v-6,3,-12,6,-19,8c1380,1806,1374,1807,1367,1808v-6,2,-12,2,-17,2c1350,1816,1350,1821,1351,1826v,6,2,10,3,14c1356,1844,1359,1847,1362,1850v4,2,8,3,13,3c1379,1853,1383,1853,1387,1851v4,-1,8,-2,12,-4c1402,1845,1406,1843,1409,1840v3,-2,6,-5,9,-8c1425,1845,1425,1845,1425,1845v-2,2,-5,6,-9,9c1413,1857,1408,1861,1403,1864v-5,3,-11,5,-18,8c1379,1874,1372,1875,1364,1875v-10,,-19,-2,-26,-5c1331,1866,1326,1862,1321,1856v-4,-6,-7,-12,-8,-19c1311,1830,1310,1822,1311,1815v1,-13,4,-26,8,-37c1324,1766,1331,1756,1339,1747v8,-9,17,-15,27,-20c1377,1722,1388,1719,1399,1719v8,,14,1,19,3c1423,1723,1427,1725,1430,1728v3,3,6,7,7,11xm1403,1755v,-7,-1,-11,-3,-14c1398,1738,1394,1737,1390,1737v-4,,-7,,-11,2c1376,1741,1373,1744,1370,1747v-2,3,-5,6,-7,10c1361,1761,1359,1765,1358,1769v-2,5,-3,9,-4,13c1353,1787,1352,1791,1351,1794v5,,10,-1,16,-2c1373,1790,1378,1787,1384,1784v5,-4,9,-8,13,-13c1401,1767,1403,1761,1403,1755xm1566,1719v-5,,-11,1,-16,3c1545,1725,1540,1728,1536,1731v-4,4,-7,8,-10,12c1523,1748,1520,1752,1519,1756v4,-33,4,-33,4,-33c1516,1719,1516,1719,1516,1719v-39,7,-39,7,-39,7c1474,1738,1474,1738,1474,1738v13,8,13,8,13,8c1463,1874,1463,1874,1463,1874v36,,36,,36,c1518,1774,1518,1774,1518,1774v2,-3,4,-6,6,-8c1527,1764,1530,1762,1533,1761v3,-2,6,-3,9,-3c1545,1757,1548,1757,1551,1757v4,,7,,9,1c1563,1759,1564,1760,1565,1760v10,-39,10,-39,10,-39c1574,1721,1573,1720,1572,1720v-2,-1,-4,-1,-6,-1xm1710,1734v9,11,14,26,13,45c1723,1792,1720,1804,1716,1815v-5,12,-11,22,-18,31c1690,1855,1681,1862,1671,1867v-11,5,-22,8,-35,8c1618,1875,1604,1869,1595,1859v-9,-11,-13,-25,-13,-45c1582,1801,1585,1789,1589,1778v4,-12,10,-22,18,-30c1615,1739,1624,1732,1634,1727v11,-5,22,-8,35,-8c1687,1719,1701,1724,1710,1734xm1684,1779v,-15,-2,-26,-5,-32c1676,1740,1670,1737,1663,1737v-5,,-9,1,-13,3c1647,1742,1643,1745,1640,1749v-3,4,-6,9,-8,14c1630,1768,1628,1773,1626,1779v-1,6,-2,12,-3,18c1622,1803,1621,1809,1621,1814v,15,1,26,5,33c1629,1854,1635,1858,1643,1858v4,,8,-1,12,-4c1659,1852,1662,1849,1665,1845v3,-4,6,-9,8,-14c1675,1826,1677,1820,1679,1815v1,-6,2,-12,3,-18c1683,1791,1683,1785,1684,1779xm1889,1752v1,7,2,15,1,24c1890,1784,1889,1792,1886,1800v-2,8,-5,16,-9,23c1873,1830,1869,1837,1863,1843v-5,7,-11,12,-18,17c1838,1864,1831,1868,1823,1871v-8,2,-17,4,-26,4c1795,1875,1792,1874,1789,1874v-2,,-5,-1,-7,-1c1769,1944,1769,1944,1769,1944v-35,,-35,,-35,c1771,1746,1771,1746,1771,1746v-14,-9,-14,-9,-14,-9c1760,1726,1760,1726,1760,1726v44,-7,44,-7,44,-7c1811,1722,1811,1722,1811,1722v-3,14,-3,14,-3,14c1810,1734,1813,1732,1816,1730v2,-2,5,-4,9,-6c1828,1723,1832,1721,1835,1720v4,-1,8,-1,12,-1c1855,1719,1862,1720,1867,1723v6,3,11,6,14,11c1885,1739,1887,1745,1889,1752xm1852,1777v1,-6,1,-11,,-15c1851,1757,1850,1754,1849,1750v-2,-3,-4,-5,-6,-7c1840,1741,1837,1740,1834,1740v-3,,-6,1,-9,2c1822,1743,1820,1744,1817,1746v-2,1,-4,3,-7,5c1808,1753,1806,1755,1805,1758v-19,96,-19,96,-19,96c1788,1855,1790,1856,1793,1856v2,1,5,1,9,1c1807,1857,1812,1856,1817,1854v4,-3,9,-6,12,-10c1833,1840,1836,1836,1839,1831v3,-6,5,-11,7,-17c1848,1808,1849,1802,1850,1795v1,-6,2,-12,2,-18xm2050,1747v1,-4,,-8,,-11c2049,1733,2048,1730,2046,1727v-1,-2,-3,-4,-6,-6c2038,1720,2034,1719,2031,1719v-6,,-10,1,-13,4c2014,1726,2013,1730,2012,1735v,2,,4,1,7c2013,1744,2014,1746,2014,1748v,2,1,4,1,6c2015,1757,2015,1759,2015,1761v-1,6,-2,12,-4,18c2009,1785,2007,1791,2005,1796v-3,6,-6,11,-9,16c1993,1818,1989,1824,1985,1829v-11,16,-11,16,-11,16c1972,1818,1972,1818,1972,1818v-6,-81,-6,-81,-6,-81c1965,1731,1963,1727,1960,1724v-3,-3,-8,-5,-15,-5c1940,1719,1937,1720,1933,1721v-4,1,-7,3,-10,4c1921,1727,1918,1729,1916,1730v-2,2,-3,3,-3,4c1916,1743,1916,1743,1916,1743v1,-1,3,-1,4,-2c1921,1741,1922,1741,1924,1741v1,,2,,3,1c1928,1743,1928,1745,1929,1748v10,77,10,77,10,77c1946,1874,1946,1874,1946,1874v23,,23,,23,c1995,1844,1995,1844,1995,1844v7,-8,14,-16,20,-25c2022,1810,2028,1802,2033,1793v5,-8,9,-17,12,-25c2049,1760,2050,1753,2050,1747xm2209,1719v-24,125,-24,125,-24,125c2184,1848,2184,1850,2185,1852v1,1,3,2,4,2c2190,1854,2192,1854,2194,1853v2,-1,4,-2,8,-5c2205,1857,2205,1857,2205,1857v-1,1,-2,2,-4,4c2199,1863,2196,1865,2193,1867v-3,2,-6,4,-10,5c2179,1874,2175,1875,2170,1875v-6,,-11,-2,-15,-5c2152,1867,2150,1863,2151,1857v-1,-2,-1,-2,-1,-2c2147,1857,2145,1860,2142,1862v-3,3,-7,5,-10,6c2128,1870,2125,1872,2121,1873v-4,1,-9,2,-13,2c2100,1875,2093,1873,2088,1870v-6,-3,-10,-7,-13,-12c2071,1853,2069,1847,2068,1841v-2,-7,-2,-15,-2,-22c2067,1811,2068,1803,2070,1795v2,-8,5,-16,9,-23c2083,1765,2088,1758,2093,1751v5,-6,11,-12,18,-16c2118,1730,2126,1726,2134,1723v8,-3,17,-4,27,-4c2166,1719,2171,1720,2177,1721v5,1,10,2,13,3l2209,1719xm2170,1738v-2,,-4,-1,-7,-1c2161,1737,2159,1736,2157,1736v-6,,-11,2,-16,4c2136,1742,2132,1746,2128,1750v-4,4,-7,9,-10,14c2115,1769,2113,1775,2111,1781v-2,6,-3,12,-4,18c2105,1805,2105,1811,2104,1817v,12,1,21,4,27c2111,1851,2115,1854,2122,1854v2,,5,,8,-1c2132,1852,2135,1851,2137,1849v3,-2,5,-3,7,-5c2147,1842,2149,1839,2151,1837r19,-99xm2339,1788v-1,5,-2,9,-3,14c2335,1806,2334,1810,2333,1814v-1,3,-2,7,-3,11c2329,1829,2329,1832,2328,1836v-1,3,-2,7,-2,10c2325,1849,2325,1852,2324,1854v,3,,6,1,8c2325,1865,2326,1867,2328,1869v2,2,4,3,7,4c2338,1874,2341,1875,2346,1875v5,,9,-1,14,-3c2364,1871,2367,1869,2371,1867v3,-2,5,-4,7,-6c2380,1859,2382,1858,2382,1857v-3,-9,-3,-9,-3,-9c2376,1851,2373,1852,2371,1853v-1,1,-3,1,-4,1c2365,1854,2364,1854,2364,1853v-1,-2,-1,-4,-1,-7c2363,1843,2364,1840,2364,1837v1,-4,2,-7,2,-10c2367,1823,2368,1819,2369,1816v1,-4,1,-7,2,-11c2372,1802,2373,1798,2374,1793v1,-4,2,-8,3,-13c2378,1776,2378,1772,2379,1768v1,-4,1,-7,1,-9c2381,1751,2380,1745,2379,1740v-1,-5,-4,-9,-6,-12c2370,1725,2367,1722,2363,1721v-4,-1,-9,-2,-14,-2c2344,1719,2339,1720,2334,1721v-5,2,-9,4,-14,7c2316,1731,2311,1734,2307,1738v-4,4,-8,8,-11,13c2299,1722,2299,1722,2299,1722v-6,-3,-6,-3,-6,-3c2250,1726,2250,1726,2250,1726v-3,12,-3,12,-3,12c2261,1747,2261,1747,2261,1747v-25,128,-25,128,-25,128c2272,1875,2272,1875,2272,1875v19,-100,19,-100,19,-100c2294,1770,2297,1766,2301,1762v3,-4,6,-7,10,-10c2315,1749,2318,1747,2321,1745v4,-2,7,-2,10,-2c2333,1743,2335,1743,2336,1743v2,1,3,2,4,3c2341,1748,2342,1749,2342,1752v1,3,1,6,,10c2342,1766,2342,1770,2341,1775v-1,4,-1,9,-2,13xm2490,1893v6,-34,6,-34,6,-34c2491,1863,2486,1867,2479,1870v-6,3,-14,5,-22,5c2449,1875,2442,1873,2437,1870v-6,-3,-10,-7,-14,-12c2420,1853,2417,1847,2416,1841v-1,-7,-2,-15,-2,-22c2415,1811,2416,1803,2418,1795v2,-8,6,-16,9,-23c2431,1765,2436,1758,2441,1751v5,-6,12,-12,18,-16c2466,1730,2474,1726,2482,1723v9,-3,18,-4,27,-4c2515,1719,2520,1720,2526,1721v6,1,10,2,14,4c2560,1719,2560,1719,2560,1719v-33,166,-33,166,-33,166c2525,1896,2521,1906,2515,1913v-6,8,-12,14,-20,18c2488,1936,2479,1939,2471,1941v-9,2,-17,3,-25,3c2443,1944,2440,1943,2436,1943v-3,,-6,-1,-9,-1c2424,1941,2421,1941,2419,1940v-3,-1,-4,-1,-6,-2c2422,1910,2422,1910,2422,1910v1,1,3,2,5,4c2430,1915,2432,1916,2436,1918v3,1,7,2,10,3c2450,1922,2454,1922,2458,1922v5,,9,,13,-1c2474,1920,2477,1919,2480,1917v2,-3,4,-6,6,-9c2487,1904,2489,1899,2490,1893xm2500,1838v20,-98,20,-98,20,-98c2518,1739,2515,1738,2513,1737v-3,,-5,-1,-8,-1c2499,1736,2494,1738,2489,1740v-5,2,-9,6,-13,10c2472,1754,2469,1759,2466,1764v-3,5,-5,11,-7,17c2457,1787,2456,1793,2455,1799v-1,6,-2,12,-2,18c2452,1828,2453,1837,2457,1844v3,6,8,9,14,9c2474,1853,2477,1853,2479,1852v3,-1,5,-2,8,-4c2489,1847,2492,1845,2494,1843v2,-1,4,-3,6,-5xm747,2305v2,1,3,2,5,3c824,2359,897,2403,970,2438v81,39,92,48,177,70c1225,2518,1225,2518,1225,2518v-88,-28,-177,-64,-257,-104c892,2378,737,2299,747,2305xm3431,740v-7,-52,-7,-52,-7,-52c3414,637,3414,637,3414,637v-4,-19,-8,-37,-12,-56c3399,567,3374,527,3374,527v36,133,54,270,54,408c3428,1198,3365,1449,3240,1681v-119,222,-293,417,-503,566c2677,2294,2617,2333,2564,2359v-1,1,-1,1,-1,1c2562,2361,2562,2361,2562,2361v-9,10,-28,20,-44,28c2511,2392,2511,2392,2511,2392v-21,11,-44,22,-69,32c2437,2426,2431,2429,2426,2431v-19,8,-38,17,-58,24c2362,2457,2357,2460,2351,2462v-5,3,-11,6,-16,8c2323,2474,2309,2479,2293,2484v-8,2,-16,5,-24,7c2254,2496,2238,2501,2225,2505v-8,2,-16,5,-22,7c2192,2515,2192,2515,2192,2515v-21,7,-43,15,-67,20c2125,2535,2125,2535,2125,2535v-26,7,-92,29,-92,29c2037,2568,2163,2547,2163,2547v29,-7,29,-7,29,-7c2193,2540,2194,2539,2196,2538v3,-1,8,-4,13,-5c2210,2533,2213,2532,2216,2531v13,-2,35,-7,50,-12c2289,2511,2308,2504,2329,2496v10,-4,10,-4,10,-4c2345,2490,2351,2488,2357,2486v7,-2,14,-3,21,-6c2440,2455,2533,2415,2625,2362v88,-52,171,-111,239,-173c2913,2145,2961,2097,3006,2046v2,-3,5,-4,7,-6c3015,2040,3015,2039,3016,2038v9,-10,17,-21,25,-31c3047,1999,3053,1991,3060,1982v50,-63,50,-63,50,-63c3115,1911,3121,1903,3127,1896v10,-14,21,-29,31,-44c3160,1850,3161,1848,3164,1845v2,-2,5,-5,8,-10c3199,1793,3199,1793,3199,1793v30,-52,30,-52,30,-52c3231,1737,3233,1733,3235,1730v4,-6,8,-12,11,-19c3301,1612,3345,1503,3377,1388v2,-9,5,-17,7,-26c3387,1351,3391,1340,3393,1329v26,-90,43,-191,49,-293c3447,941,3444,839,3431,740xm3236,183v,,,,,c3236,183,3236,183,3236,183v2,4,4,8,6,11c3252,213,3262,232,3271,251v5,11,5,11,5,11c3289,289,3301,317,3313,345v,,-3,-41,-6,-47c3305,293,3304,288,3302,283v-3,-7,-5,-13,-7,-18c3295,265,3295,265,3295,265v-2,-4,-5,-7,-8,-10c3281,248,3281,248,3281,248v3,-1,3,-1,3,-1c3276,229,3236,182,3236,182v,1,,1,,1c3236,183,3236,183,3236,183xm3356,465v,,,,,c3356,465,3356,465,3356,465v,,,,,1c3356,466,3356,466,3356,466v4,11,7,22,10,33c3367,501,3367,501,3367,501v,,5,-38,,-43c3365,459,3365,459,3365,459v,-1,,-1,,-1c3366,458,3367,457,3368,456v2,-3,2,-7,1,-8c3369,446,3369,446,3369,446v-7,-11,-43,-67,-43,-67c3336,404,3345,430,3353,455r3,10xe" stroked="f">
                <v:path arrowok="t" o:connecttype="custom" o:connectlocs="80304,281940;121885,133985;261862,391795;261227,136843;290111,315913;464685,186690;472938,136843;659256,30798;627515,121603;719246,176848;777015,115253;852240,374333;850653,489585;906517,339725;590061,374015;247578,526098;258370,584518;256466,550863;277414,552768;290746,588328;285985,532448;333278,586105;345340,588328;340896,545783;325343,559435;402473,588328;368511,593725;393268,530543;373589,576898;439927,572770;445323,591820;456115,552133;445323,557213;481825,563245;538959,586105;523723,552450;534515,564833;562129,554355;587839,564198;580539,585470;639259,554990;610375,547688;645290,569278;688775,595313;659891,562610;672270,560070;740513,575945;755113,586740;755113,552450;709724,595313;790346,601028;796376,545783;768762,606425;790028,552450;238691,732790;868745,713423;706233,795338;742417,791210;1004279,585788;1027132,58103;1027132,58103;1069347,142240" o:connectangles="0,0,0,0,0,0,0,0,0,0,0,0,0,0,0,0,0,0,0,0,0,0,0,0,0,0,0,0,0,0,0,0,0,0,0,0,0,0,0,0,0,0,0,0,0,0,0,0,0,0,0,0,0,0,0,0,0,0,0,0,0,0"/>
                <o:lock v:ext="edit" verticies="t"/>
              </v:shape>
              <v:rect id="Rectangle 6" o:spid="_x0000_s1030" style="position:absolute;left:17653;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410030"/>
    <w:multiLevelType w:val="multilevel"/>
    <w:tmpl w:val="8AC8B2AC"/>
    <w:numStyleLink w:val="OpsommingnummerSpringKinderopvang"/>
  </w:abstractNum>
  <w:abstractNum w:abstractNumId="11" w15:restartNumberingAfterBreak="0">
    <w:nsid w:val="06FB0A3D"/>
    <w:multiLevelType w:val="multilevel"/>
    <w:tmpl w:val="F746F21C"/>
    <w:styleLink w:val="OpsommingbolletjeSpringKinderopvang"/>
    <w:lvl w:ilvl="0">
      <w:start w:val="1"/>
      <w:numFmt w:val="none"/>
      <w:pStyle w:val="Opsommingbolletje1eniveauSpringKinderopvang"/>
      <w:lvlText w:val="•"/>
      <w:lvlJc w:val="left"/>
      <w:pPr>
        <w:ind w:left="283" w:hanging="283"/>
      </w:pPr>
      <w:rPr>
        <w:rFonts w:hint="default"/>
        <w:color w:val="00ADC1" w:themeColor="accent2"/>
      </w:rPr>
    </w:lvl>
    <w:lvl w:ilvl="1">
      <w:start w:val="1"/>
      <w:numFmt w:val="none"/>
      <w:pStyle w:val="Opsommingbolletje2eniveauSpringKinderopvang"/>
      <w:lvlText w:val="•"/>
      <w:lvlJc w:val="left"/>
      <w:pPr>
        <w:ind w:left="567" w:hanging="284"/>
      </w:pPr>
      <w:rPr>
        <w:rFonts w:hint="default"/>
        <w:color w:val="00ADC1" w:themeColor="accent2"/>
      </w:rPr>
    </w:lvl>
    <w:lvl w:ilvl="2">
      <w:start w:val="1"/>
      <w:numFmt w:val="none"/>
      <w:pStyle w:val="Opsommingbolletje3eniveauSpringKinderopvang"/>
      <w:lvlText w:val="•"/>
      <w:lvlJc w:val="left"/>
      <w:pPr>
        <w:ind w:left="850" w:hanging="283"/>
      </w:pPr>
      <w:rPr>
        <w:rFonts w:hint="default"/>
        <w:color w:val="00ADC1" w:themeColor="accent2"/>
      </w:rPr>
    </w:lvl>
    <w:lvl w:ilvl="3">
      <w:start w:val="1"/>
      <w:numFmt w:val="none"/>
      <w:lvlText w:val="•"/>
      <w:lvlJc w:val="left"/>
      <w:pPr>
        <w:ind w:left="1134" w:hanging="284"/>
      </w:pPr>
      <w:rPr>
        <w:rFonts w:hint="default"/>
        <w:color w:val="00ADC1" w:themeColor="accent2"/>
      </w:rPr>
    </w:lvl>
    <w:lvl w:ilvl="4">
      <w:start w:val="1"/>
      <w:numFmt w:val="none"/>
      <w:lvlText w:val="•"/>
      <w:lvlJc w:val="left"/>
      <w:pPr>
        <w:ind w:left="1417" w:hanging="283"/>
      </w:pPr>
      <w:rPr>
        <w:rFonts w:hint="default"/>
        <w:color w:val="00ADC1" w:themeColor="accent2"/>
      </w:rPr>
    </w:lvl>
    <w:lvl w:ilvl="5">
      <w:start w:val="1"/>
      <w:numFmt w:val="none"/>
      <w:lvlText w:val="•"/>
      <w:lvlJc w:val="left"/>
      <w:pPr>
        <w:ind w:left="1701" w:hanging="284"/>
      </w:pPr>
      <w:rPr>
        <w:rFonts w:hint="default"/>
        <w:color w:val="00ADC1" w:themeColor="accent2"/>
      </w:rPr>
    </w:lvl>
    <w:lvl w:ilvl="6">
      <w:start w:val="1"/>
      <w:numFmt w:val="none"/>
      <w:lvlText w:val="•"/>
      <w:lvlJc w:val="left"/>
      <w:pPr>
        <w:ind w:left="1984" w:hanging="283"/>
      </w:pPr>
      <w:rPr>
        <w:rFonts w:hint="default"/>
        <w:color w:val="00ADC1" w:themeColor="accent2"/>
      </w:rPr>
    </w:lvl>
    <w:lvl w:ilvl="7">
      <w:start w:val="1"/>
      <w:numFmt w:val="none"/>
      <w:lvlText w:val="•"/>
      <w:lvlJc w:val="left"/>
      <w:pPr>
        <w:ind w:left="2268" w:hanging="284"/>
      </w:pPr>
      <w:rPr>
        <w:rFonts w:hint="default"/>
        <w:color w:val="00ADC1" w:themeColor="accent2"/>
      </w:rPr>
    </w:lvl>
    <w:lvl w:ilvl="8">
      <w:start w:val="1"/>
      <w:numFmt w:val="none"/>
      <w:lvlText w:val="•"/>
      <w:lvlJc w:val="left"/>
      <w:pPr>
        <w:ind w:left="2551" w:hanging="283"/>
      </w:pPr>
      <w:rPr>
        <w:rFonts w:hint="default"/>
        <w:color w:val="00ADC1" w:themeColor="accent2"/>
      </w:rPr>
    </w:lvl>
  </w:abstractNum>
  <w:abstractNum w:abstractNumId="12" w15:restartNumberingAfterBreak="0">
    <w:nsid w:val="0BC24928"/>
    <w:multiLevelType w:val="multilevel"/>
    <w:tmpl w:val="B4BACAD8"/>
    <w:styleLink w:val="OpsommingstreepjeSpringKinderopvang"/>
    <w:lvl w:ilvl="0">
      <w:start w:val="1"/>
      <w:numFmt w:val="bullet"/>
      <w:pStyle w:val="Opsommingstreepje1eniveauSpringKinderopvang"/>
      <w:lvlText w:val="–"/>
      <w:lvlJc w:val="left"/>
      <w:pPr>
        <w:ind w:left="284" w:hanging="284"/>
      </w:pPr>
      <w:rPr>
        <w:rFonts w:hint="default"/>
        <w:color w:val="00ADC1" w:themeColor="accent2"/>
      </w:rPr>
    </w:lvl>
    <w:lvl w:ilvl="1">
      <w:start w:val="1"/>
      <w:numFmt w:val="bullet"/>
      <w:pStyle w:val="Opsommingstreepje2eniveauSpringKinderopvang"/>
      <w:lvlText w:val="–"/>
      <w:lvlJc w:val="left"/>
      <w:pPr>
        <w:ind w:left="568" w:hanging="284"/>
      </w:pPr>
      <w:rPr>
        <w:rFonts w:hint="default"/>
        <w:color w:val="00ADC1" w:themeColor="accent2"/>
      </w:rPr>
    </w:lvl>
    <w:lvl w:ilvl="2">
      <w:start w:val="1"/>
      <w:numFmt w:val="bullet"/>
      <w:pStyle w:val="Opsommingstreepje3eniveauSpringKinderopvang"/>
      <w:lvlText w:val="–"/>
      <w:lvlJc w:val="left"/>
      <w:pPr>
        <w:ind w:left="852" w:hanging="284"/>
      </w:pPr>
      <w:rPr>
        <w:rFonts w:hint="default"/>
        <w:color w:val="00ADC1" w:themeColor="accent2"/>
      </w:rPr>
    </w:lvl>
    <w:lvl w:ilvl="3">
      <w:start w:val="1"/>
      <w:numFmt w:val="bullet"/>
      <w:lvlText w:val="–"/>
      <w:lvlJc w:val="left"/>
      <w:pPr>
        <w:ind w:left="1136" w:hanging="284"/>
      </w:pPr>
      <w:rPr>
        <w:rFonts w:hint="default"/>
        <w:color w:val="00ADC1" w:themeColor="accent2"/>
      </w:rPr>
    </w:lvl>
    <w:lvl w:ilvl="4">
      <w:start w:val="1"/>
      <w:numFmt w:val="bullet"/>
      <w:lvlText w:val="–"/>
      <w:lvlJc w:val="left"/>
      <w:pPr>
        <w:ind w:left="1420" w:hanging="284"/>
      </w:pPr>
      <w:rPr>
        <w:rFonts w:hint="default"/>
        <w:color w:val="00ADC1" w:themeColor="accent2"/>
      </w:rPr>
    </w:lvl>
    <w:lvl w:ilvl="5">
      <w:start w:val="1"/>
      <w:numFmt w:val="bullet"/>
      <w:lvlText w:val="–"/>
      <w:lvlJc w:val="left"/>
      <w:pPr>
        <w:ind w:left="1704" w:hanging="284"/>
      </w:pPr>
      <w:rPr>
        <w:rFonts w:hint="default"/>
        <w:color w:val="00ADC1" w:themeColor="accent2"/>
      </w:rPr>
    </w:lvl>
    <w:lvl w:ilvl="6">
      <w:start w:val="1"/>
      <w:numFmt w:val="bullet"/>
      <w:lvlText w:val="–"/>
      <w:lvlJc w:val="left"/>
      <w:pPr>
        <w:ind w:left="1988" w:hanging="284"/>
      </w:pPr>
      <w:rPr>
        <w:rFonts w:hint="default"/>
        <w:color w:val="00ADC1" w:themeColor="accent2"/>
      </w:rPr>
    </w:lvl>
    <w:lvl w:ilvl="7">
      <w:start w:val="1"/>
      <w:numFmt w:val="bullet"/>
      <w:lvlText w:val="–"/>
      <w:lvlJc w:val="left"/>
      <w:pPr>
        <w:ind w:left="2272" w:hanging="284"/>
      </w:pPr>
      <w:rPr>
        <w:rFonts w:hint="default"/>
        <w:color w:val="00ADC1" w:themeColor="accent2"/>
      </w:rPr>
    </w:lvl>
    <w:lvl w:ilvl="8">
      <w:start w:val="1"/>
      <w:numFmt w:val="bullet"/>
      <w:lvlText w:val="–"/>
      <w:lvlJc w:val="left"/>
      <w:pPr>
        <w:ind w:left="2556" w:hanging="284"/>
      </w:pPr>
      <w:rPr>
        <w:rFonts w:hint="default"/>
        <w:color w:val="00ADC1" w:themeColor="accent2"/>
      </w:rPr>
    </w:lvl>
  </w:abstractNum>
  <w:abstractNum w:abstractNumId="13" w15:restartNumberingAfterBreak="0">
    <w:nsid w:val="0F987E15"/>
    <w:multiLevelType w:val="multilevel"/>
    <w:tmpl w:val="0CAEF16E"/>
    <w:numStyleLink w:val="KopnummeringSpringKinderopvang"/>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8E5745"/>
    <w:multiLevelType w:val="multilevel"/>
    <w:tmpl w:val="4B0A3B52"/>
    <w:numStyleLink w:val="OpsomminghoofdletterSpringKinderopvang"/>
  </w:abstractNum>
  <w:abstractNum w:abstractNumId="17" w15:restartNumberingAfterBreak="0">
    <w:nsid w:val="235B087B"/>
    <w:multiLevelType w:val="multilevel"/>
    <w:tmpl w:val="4B0A3B52"/>
    <w:numStyleLink w:val="OpsomminghoofdletterSpringKinderopvang"/>
  </w:abstractNum>
  <w:abstractNum w:abstractNumId="18" w15:restartNumberingAfterBreak="0">
    <w:nsid w:val="24463BD2"/>
    <w:multiLevelType w:val="multilevel"/>
    <w:tmpl w:val="4B0A3B52"/>
    <w:styleLink w:val="OpsomminghoofdletterSpringKinderopvang"/>
    <w:lvl w:ilvl="0">
      <w:start w:val="1"/>
      <w:numFmt w:val="none"/>
      <w:pStyle w:val="OpsomminghoofdletterbasistekstSpringKinderopvang"/>
      <w:suff w:val="nothing"/>
      <w:lvlText w:val="%1"/>
      <w:lvlJc w:val="left"/>
      <w:pPr>
        <w:ind w:left="0" w:firstLine="0"/>
      </w:pPr>
      <w:rPr>
        <w:rFonts w:hint="default"/>
        <w:color w:val="00ADC1" w:themeColor="accent2"/>
      </w:rPr>
    </w:lvl>
    <w:lvl w:ilvl="1">
      <w:start w:val="1"/>
      <w:numFmt w:val="upperLetter"/>
      <w:pStyle w:val="Opsomminghoofdletter1eniveauSpringKinderopvang"/>
      <w:lvlText w:val="%2"/>
      <w:lvlJc w:val="left"/>
      <w:pPr>
        <w:ind w:left="284" w:hanging="284"/>
      </w:pPr>
      <w:rPr>
        <w:rFonts w:hint="default"/>
        <w:color w:val="00ADC1" w:themeColor="accent2"/>
      </w:rPr>
    </w:lvl>
    <w:lvl w:ilvl="2">
      <w:start w:val="1"/>
      <w:numFmt w:val="upperLetter"/>
      <w:pStyle w:val="Opsomminghoofdletter2eniveauSpringKinderopvang"/>
      <w:lvlText w:val="%3"/>
      <w:lvlJc w:val="left"/>
      <w:pPr>
        <w:ind w:left="567" w:hanging="283"/>
      </w:pPr>
      <w:rPr>
        <w:rFonts w:hint="default"/>
        <w:color w:val="00ADC1" w:themeColor="accent2"/>
      </w:rPr>
    </w:lvl>
    <w:lvl w:ilvl="3">
      <w:start w:val="1"/>
      <w:numFmt w:val="upperLetter"/>
      <w:pStyle w:val="Opsomminghoofdletter3eniveauSpringKinderopvang"/>
      <w:lvlText w:val="%4"/>
      <w:lvlJc w:val="left"/>
      <w:pPr>
        <w:ind w:left="851" w:hanging="284"/>
      </w:pPr>
      <w:rPr>
        <w:rFonts w:hint="default"/>
        <w:color w:val="00ADC1" w:themeColor="accent2"/>
      </w:rPr>
    </w:lvl>
    <w:lvl w:ilvl="4">
      <w:start w:val="1"/>
      <w:numFmt w:val="none"/>
      <w:lvlRestart w:val="0"/>
      <w:suff w:val="nothing"/>
      <w:lvlText w:val="%5"/>
      <w:lvlJc w:val="left"/>
      <w:pPr>
        <w:ind w:left="0" w:firstLine="0"/>
      </w:pPr>
      <w:rPr>
        <w:rFonts w:hint="default"/>
        <w:color w:val="00ADC1" w:themeColor="accent2"/>
      </w:rPr>
    </w:lvl>
    <w:lvl w:ilvl="5">
      <w:start w:val="1"/>
      <w:numFmt w:val="none"/>
      <w:lvlRestart w:val="0"/>
      <w:lvlText w:val="%6"/>
      <w:lvlJc w:val="left"/>
      <w:pPr>
        <w:ind w:left="0" w:firstLine="0"/>
      </w:pPr>
      <w:rPr>
        <w:rFonts w:hint="default"/>
        <w:color w:val="00ADC1" w:themeColor="accent2"/>
      </w:rPr>
    </w:lvl>
    <w:lvl w:ilvl="6">
      <w:start w:val="1"/>
      <w:numFmt w:val="none"/>
      <w:lvlRestart w:val="0"/>
      <w:lvlText w:val="%7"/>
      <w:lvlJc w:val="left"/>
      <w:pPr>
        <w:ind w:left="0" w:firstLine="0"/>
      </w:pPr>
      <w:rPr>
        <w:rFonts w:hint="default"/>
        <w:color w:val="00ADC1" w:themeColor="accent2"/>
      </w:rPr>
    </w:lvl>
    <w:lvl w:ilvl="7">
      <w:start w:val="1"/>
      <w:numFmt w:val="none"/>
      <w:lvlRestart w:val="0"/>
      <w:lvlText w:val="%8"/>
      <w:lvlJc w:val="left"/>
      <w:pPr>
        <w:ind w:left="0" w:firstLine="0"/>
      </w:pPr>
      <w:rPr>
        <w:rFonts w:hint="default"/>
        <w:color w:val="00ADC1" w:themeColor="accent2"/>
      </w:rPr>
    </w:lvl>
    <w:lvl w:ilvl="8">
      <w:start w:val="1"/>
      <w:numFmt w:val="none"/>
      <w:lvlRestart w:val="0"/>
      <w:suff w:val="nothing"/>
      <w:lvlText w:val="%9"/>
      <w:lvlJc w:val="left"/>
      <w:pPr>
        <w:ind w:left="0" w:firstLine="0"/>
      </w:pPr>
      <w:rPr>
        <w:rFonts w:hint="default"/>
        <w:color w:val="00ADC1" w:themeColor="accent2"/>
      </w:rPr>
    </w:lvl>
  </w:abstractNum>
  <w:abstractNum w:abstractNumId="19" w15:restartNumberingAfterBreak="0">
    <w:nsid w:val="2B1A3DAB"/>
    <w:multiLevelType w:val="multilevel"/>
    <w:tmpl w:val="8AC8B2AC"/>
    <w:numStyleLink w:val="OpsommingnummerSpringKinderopvang"/>
  </w:abstractNum>
  <w:abstractNum w:abstractNumId="20" w15:restartNumberingAfterBreak="0">
    <w:nsid w:val="2D1C4986"/>
    <w:multiLevelType w:val="hybridMultilevel"/>
    <w:tmpl w:val="D340F3F2"/>
    <w:lvl w:ilvl="0" w:tplc="4FACD8F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665843"/>
    <w:multiLevelType w:val="multilevel"/>
    <w:tmpl w:val="90A8103A"/>
    <w:styleLink w:val="BijlagenummeringSpringKinderopvang"/>
    <w:lvl w:ilvl="0">
      <w:start w:val="1"/>
      <w:numFmt w:val="decimal"/>
      <w:pStyle w:val="Bijlagekop1SpringKinderopvang"/>
      <w:suff w:val="space"/>
      <w:lvlText w:val="Bijlage %1"/>
      <w:lvlJc w:val="left"/>
      <w:pPr>
        <w:ind w:left="284" w:hanging="284"/>
      </w:pPr>
      <w:rPr>
        <w:rFonts w:hint="default"/>
      </w:rPr>
    </w:lvl>
    <w:lvl w:ilvl="1">
      <w:start w:val="1"/>
      <w:numFmt w:val="decimal"/>
      <w:pStyle w:val="Bijlagekop2SpringKinderopvang"/>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2" w15:restartNumberingAfterBreak="0">
    <w:nsid w:val="3A285494"/>
    <w:multiLevelType w:val="multilevel"/>
    <w:tmpl w:val="0CAEF16E"/>
    <w:numStyleLink w:val="KopnummeringSpringKinderopvang"/>
  </w:abstractNum>
  <w:abstractNum w:abstractNumId="23" w15:restartNumberingAfterBreak="0">
    <w:nsid w:val="3F015442"/>
    <w:multiLevelType w:val="hybridMultilevel"/>
    <w:tmpl w:val="63C04A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EF61F8"/>
    <w:multiLevelType w:val="multilevel"/>
    <w:tmpl w:val="0CAEF16E"/>
    <w:styleLink w:val="KopnummeringSpringKinderopvang"/>
    <w:lvl w:ilvl="0">
      <w:start w:val="1"/>
      <w:numFmt w:val="decimal"/>
      <w:pStyle w:val="Kop1"/>
      <w:suff w:val="space"/>
      <w:lvlText w:val="%1."/>
      <w:lvlJc w:val="left"/>
      <w:pPr>
        <w:ind w:left="0" w:firstLine="0"/>
      </w:pPr>
      <w:rPr>
        <w:rFonts w:hint="default"/>
        <w:color w:val="00ADC1" w:themeColor="accent2"/>
      </w:rPr>
    </w:lvl>
    <w:lvl w:ilvl="1">
      <w:start w:val="1"/>
      <w:numFmt w:val="decimal"/>
      <w:pStyle w:val="Kop2"/>
      <w:lvlText w:val="%1.%2"/>
      <w:lvlJc w:val="left"/>
      <w:pPr>
        <w:ind w:left="624" w:hanging="624"/>
      </w:pPr>
      <w:rPr>
        <w:rFonts w:hint="default"/>
        <w:color w:val="00ADC1" w:themeColor="accent2"/>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15:restartNumberingAfterBreak="0">
    <w:nsid w:val="432B106A"/>
    <w:multiLevelType w:val="hybridMultilevel"/>
    <w:tmpl w:val="BFDE34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E04A53"/>
    <w:multiLevelType w:val="multilevel"/>
    <w:tmpl w:val="7FB6E594"/>
    <w:styleLink w:val="AgendapuntlijstSpringKinderopvang"/>
    <w:lvl w:ilvl="0">
      <w:start w:val="1"/>
      <w:numFmt w:val="decimal"/>
      <w:pStyle w:val="AgendapuntSpringKinderopvang"/>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A031C37"/>
    <w:multiLevelType w:val="hybridMultilevel"/>
    <w:tmpl w:val="4A26FB14"/>
    <w:lvl w:ilvl="0" w:tplc="2A9AD024">
      <w:start w:val="1"/>
      <w:numFmt w:val="decimal"/>
      <w:pStyle w:val="OpsommingnummertabelSpringKinderopva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F96989"/>
    <w:multiLevelType w:val="multilevel"/>
    <w:tmpl w:val="4B0A3B52"/>
    <w:numStyleLink w:val="OpsomminghoofdletterSpringKinderopvang"/>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F95A5C"/>
    <w:multiLevelType w:val="multilevel"/>
    <w:tmpl w:val="8AC8B2AC"/>
    <w:styleLink w:val="OpsommingnummerSpringKinderopvang"/>
    <w:lvl w:ilvl="0">
      <w:start w:val="1"/>
      <w:numFmt w:val="none"/>
      <w:pStyle w:val="OpsommingnummerbasistekstSpringKinderopvang"/>
      <w:suff w:val="nothing"/>
      <w:lvlText w:val=""/>
      <w:lvlJc w:val="left"/>
      <w:pPr>
        <w:ind w:left="0" w:firstLine="0"/>
      </w:pPr>
      <w:rPr>
        <w:rFonts w:hint="default"/>
        <w:color w:val="00ADC1" w:themeColor="accent2"/>
      </w:rPr>
    </w:lvl>
    <w:lvl w:ilvl="1">
      <w:start w:val="1"/>
      <w:numFmt w:val="decimal"/>
      <w:pStyle w:val="Opsommingnummer1eniveauSpringKinderopvang"/>
      <w:lvlText w:val="%2"/>
      <w:lvlJc w:val="left"/>
      <w:pPr>
        <w:ind w:left="284" w:hanging="284"/>
      </w:pPr>
      <w:rPr>
        <w:rFonts w:hint="default"/>
        <w:color w:val="00ADC1" w:themeColor="accent2"/>
      </w:rPr>
    </w:lvl>
    <w:lvl w:ilvl="2">
      <w:start w:val="1"/>
      <w:numFmt w:val="decimal"/>
      <w:pStyle w:val="Opsommingnummer2eniveauSpringKinderopvang"/>
      <w:lvlText w:val="%3"/>
      <w:lvlJc w:val="left"/>
      <w:pPr>
        <w:ind w:left="567" w:hanging="283"/>
      </w:pPr>
      <w:rPr>
        <w:rFonts w:hint="default"/>
        <w:color w:val="00ADC1" w:themeColor="accent2"/>
      </w:rPr>
    </w:lvl>
    <w:lvl w:ilvl="3">
      <w:start w:val="1"/>
      <w:numFmt w:val="decimal"/>
      <w:pStyle w:val="Opsommingnummer3eniveauSpringKinderopvang"/>
      <w:lvlText w:val="%4"/>
      <w:lvlJc w:val="left"/>
      <w:pPr>
        <w:ind w:left="851" w:hanging="284"/>
      </w:pPr>
      <w:rPr>
        <w:rFonts w:hint="default"/>
        <w:color w:val="00ADC1" w:themeColor="accent2"/>
      </w:rPr>
    </w:lvl>
    <w:lvl w:ilvl="4">
      <w:start w:val="1"/>
      <w:numFmt w:val="none"/>
      <w:lvlRestart w:val="0"/>
      <w:suff w:val="nothing"/>
      <w:lvlText w:val=""/>
      <w:lvlJc w:val="left"/>
      <w:pPr>
        <w:ind w:left="0" w:firstLine="0"/>
      </w:pPr>
      <w:rPr>
        <w:rFonts w:hint="default"/>
        <w:color w:val="00ADC1" w:themeColor="accent2"/>
      </w:rPr>
    </w:lvl>
    <w:lvl w:ilvl="5">
      <w:start w:val="1"/>
      <w:numFmt w:val="none"/>
      <w:lvlRestart w:val="0"/>
      <w:suff w:val="nothing"/>
      <w:lvlText w:val=""/>
      <w:lvlJc w:val="left"/>
      <w:pPr>
        <w:ind w:left="0" w:firstLine="0"/>
      </w:pPr>
      <w:rPr>
        <w:rFonts w:hint="default"/>
        <w:color w:val="00ADC1" w:themeColor="accent2"/>
      </w:rPr>
    </w:lvl>
    <w:lvl w:ilvl="6">
      <w:start w:val="1"/>
      <w:numFmt w:val="none"/>
      <w:lvlRestart w:val="0"/>
      <w:suff w:val="nothing"/>
      <w:lvlText w:val=""/>
      <w:lvlJc w:val="left"/>
      <w:pPr>
        <w:ind w:left="0" w:firstLine="0"/>
      </w:pPr>
      <w:rPr>
        <w:rFonts w:hint="default"/>
        <w:color w:val="00ADC1" w:themeColor="accent2"/>
      </w:rPr>
    </w:lvl>
    <w:lvl w:ilvl="7">
      <w:start w:val="1"/>
      <w:numFmt w:val="none"/>
      <w:lvlRestart w:val="0"/>
      <w:suff w:val="nothing"/>
      <w:lvlText w:val=""/>
      <w:lvlJc w:val="left"/>
      <w:pPr>
        <w:ind w:left="0" w:firstLine="0"/>
      </w:pPr>
      <w:rPr>
        <w:rFonts w:hint="default"/>
        <w:color w:val="00ADC1" w:themeColor="accent2"/>
      </w:rPr>
    </w:lvl>
    <w:lvl w:ilvl="8">
      <w:start w:val="1"/>
      <w:numFmt w:val="none"/>
      <w:lvlRestart w:val="0"/>
      <w:suff w:val="nothing"/>
      <w:lvlText w:val=""/>
      <w:lvlJc w:val="left"/>
      <w:pPr>
        <w:ind w:left="0" w:firstLine="0"/>
      </w:pPr>
      <w:rPr>
        <w:rFonts w:hint="default"/>
        <w:color w:val="00ADC1" w:themeColor="accent2"/>
      </w:rPr>
    </w:lvl>
  </w:abstractNum>
  <w:abstractNum w:abstractNumId="31" w15:restartNumberingAfterBreak="0">
    <w:nsid w:val="58160D6E"/>
    <w:multiLevelType w:val="hybridMultilevel"/>
    <w:tmpl w:val="FF9A73A4"/>
    <w:lvl w:ilvl="0" w:tplc="4FACD8F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F30E0E"/>
    <w:multiLevelType w:val="hybridMultilevel"/>
    <w:tmpl w:val="DD00D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3C6769"/>
    <w:multiLevelType w:val="hybridMultilevel"/>
    <w:tmpl w:val="0CDA788A"/>
    <w:lvl w:ilvl="0" w:tplc="4FACD8F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58227B"/>
    <w:multiLevelType w:val="multilevel"/>
    <w:tmpl w:val="0CAEF16E"/>
    <w:numStyleLink w:val="KopnummeringSpringKinderopvang"/>
  </w:abstractNum>
  <w:abstractNum w:abstractNumId="35" w15:restartNumberingAfterBreak="0">
    <w:nsid w:val="63F335A0"/>
    <w:multiLevelType w:val="multilevel"/>
    <w:tmpl w:val="FF7AA3B0"/>
    <w:styleLink w:val="OpsommingtekenSpringKinderopvang"/>
    <w:lvl w:ilvl="0">
      <w:start w:val="1"/>
      <w:numFmt w:val="none"/>
      <w:pStyle w:val="Opsommingteken1eniveauSpringKinderopvang"/>
      <w:lvlText w:val="•"/>
      <w:lvlJc w:val="left"/>
      <w:pPr>
        <w:ind w:left="283" w:hanging="283"/>
      </w:pPr>
      <w:rPr>
        <w:rFonts w:hint="default"/>
        <w:color w:val="00ADC1" w:themeColor="accent2"/>
      </w:rPr>
    </w:lvl>
    <w:lvl w:ilvl="1">
      <w:start w:val="1"/>
      <w:numFmt w:val="bullet"/>
      <w:pStyle w:val="Opsommingteken2eniveauSpringKinderopvang"/>
      <w:lvlText w:val="–"/>
      <w:lvlJc w:val="left"/>
      <w:pPr>
        <w:ind w:left="568" w:hanging="284"/>
      </w:pPr>
      <w:rPr>
        <w:rFonts w:hint="default"/>
        <w:color w:val="00ADC1" w:themeColor="accent2"/>
      </w:rPr>
    </w:lvl>
    <w:lvl w:ilvl="2">
      <w:start w:val="1"/>
      <w:numFmt w:val="bullet"/>
      <w:pStyle w:val="Opsommingteken3eniveauSpringKinderopvang"/>
      <w:lvlText w:val="&gt;"/>
      <w:lvlJc w:val="left"/>
      <w:pPr>
        <w:ind w:left="852" w:hanging="284"/>
      </w:pPr>
      <w:rPr>
        <w:rFonts w:hint="default"/>
        <w:color w:val="00ADC1" w:themeColor="accent2"/>
      </w:rPr>
    </w:lvl>
    <w:lvl w:ilvl="3">
      <w:start w:val="1"/>
      <w:numFmt w:val="bullet"/>
      <w:lvlText w:val="»"/>
      <w:lvlJc w:val="left"/>
      <w:pPr>
        <w:ind w:left="1136" w:hanging="284"/>
      </w:pPr>
      <w:rPr>
        <w:rFonts w:hint="default"/>
        <w:color w:val="00ADC1" w:themeColor="accent2"/>
      </w:rPr>
    </w:lvl>
    <w:lvl w:ilvl="4">
      <w:start w:val="1"/>
      <w:numFmt w:val="bullet"/>
      <w:lvlText w:val="-"/>
      <w:lvlJc w:val="left"/>
      <w:pPr>
        <w:ind w:left="1420" w:hanging="284"/>
      </w:pPr>
      <w:rPr>
        <w:rFonts w:hint="default"/>
        <w:color w:val="00ADC1" w:themeColor="accent2"/>
      </w:rPr>
    </w:lvl>
    <w:lvl w:ilvl="5">
      <w:start w:val="1"/>
      <w:numFmt w:val="bullet"/>
      <w:lvlText w:val="-"/>
      <w:lvlJc w:val="left"/>
      <w:pPr>
        <w:ind w:left="1704" w:hanging="284"/>
      </w:pPr>
      <w:rPr>
        <w:rFonts w:hint="default"/>
        <w:color w:val="00ADC1" w:themeColor="accent2"/>
      </w:rPr>
    </w:lvl>
    <w:lvl w:ilvl="6">
      <w:start w:val="1"/>
      <w:numFmt w:val="bullet"/>
      <w:lvlText w:val="-"/>
      <w:lvlJc w:val="left"/>
      <w:pPr>
        <w:ind w:left="1988" w:hanging="284"/>
      </w:pPr>
      <w:rPr>
        <w:rFonts w:hint="default"/>
        <w:color w:val="00ADC1" w:themeColor="accent2"/>
      </w:rPr>
    </w:lvl>
    <w:lvl w:ilvl="7">
      <w:start w:val="1"/>
      <w:numFmt w:val="bullet"/>
      <w:lvlText w:val="-"/>
      <w:lvlJc w:val="left"/>
      <w:pPr>
        <w:ind w:left="2272" w:hanging="284"/>
      </w:pPr>
      <w:rPr>
        <w:rFonts w:hint="default"/>
        <w:color w:val="00ADC1" w:themeColor="accent2"/>
      </w:rPr>
    </w:lvl>
    <w:lvl w:ilvl="8">
      <w:start w:val="1"/>
      <w:numFmt w:val="bullet"/>
      <w:lvlText w:val="-"/>
      <w:lvlJc w:val="left"/>
      <w:pPr>
        <w:ind w:left="2556" w:hanging="284"/>
      </w:pPr>
      <w:rPr>
        <w:rFonts w:hint="default"/>
        <w:color w:val="00ADC1" w:themeColor="accent2"/>
      </w:rPr>
    </w:lvl>
  </w:abstractNum>
  <w:abstractNum w:abstractNumId="36" w15:restartNumberingAfterBreak="0">
    <w:nsid w:val="65FA7E06"/>
    <w:multiLevelType w:val="multilevel"/>
    <w:tmpl w:val="FF7AA3B0"/>
    <w:numStyleLink w:val="OpsommingtekenSpringKinderopvang"/>
  </w:abstractNum>
  <w:abstractNum w:abstractNumId="37" w15:restartNumberingAfterBreak="0">
    <w:nsid w:val="680A19F8"/>
    <w:multiLevelType w:val="multilevel"/>
    <w:tmpl w:val="0CAEF16E"/>
    <w:numStyleLink w:val="KopnummeringSpringKinderopvang"/>
  </w:abstractNum>
  <w:abstractNum w:abstractNumId="38" w15:restartNumberingAfterBreak="0">
    <w:nsid w:val="6CAB1E63"/>
    <w:multiLevelType w:val="multilevel"/>
    <w:tmpl w:val="7FB6E594"/>
    <w:numStyleLink w:val="AgendapuntlijstSpringKinderopvang"/>
  </w:abstractNum>
  <w:abstractNum w:abstractNumId="39" w15:restartNumberingAfterBreak="0">
    <w:nsid w:val="7038598F"/>
    <w:multiLevelType w:val="multilevel"/>
    <w:tmpl w:val="90A8103A"/>
    <w:numStyleLink w:val="BijlagenummeringSpringKinderopvang"/>
  </w:abstractNum>
  <w:abstractNum w:abstractNumId="40" w15:restartNumberingAfterBreak="0">
    <w:nsid w:val="75377E12"/>
    <w:multiLevelType w:val="multilevel"/>
    <w:tmpl w:val="8AC8B2AC"/>
    <w:numStyleLink w:val="OpsommingnummerSpringKinderopvang"/>
  </w:abstractNum>
  <w:abstractNum w:abstractNumId="41" w15:restartNumberingAfterBreak="0">
    <w:nsid w:val="77FA142B"/>
    <w:multiLevelType w:val="multilevel"/>
    <w:tmpl w:val="B4BACAD8"/>
    <w:numStyleLink w:val="OpsommingstreepjeSpringKinderopvang"/>
  </w:abstractNum>
  <w:abstractNum w:abstractNumId="42" w15:restartNumberingAfterBreak="0">
    <w:nsid w:val="7CA65311"/>
    <w:multiLevelType w:val="multilevel"/>
    <w:tmpl w:val="F746F21C"/>
    <w:numStyleLink w:val="OpsommingbolletjeSpringKinderopvang"/>
  </w:abstractNum>
  <w:abstractNum w:abstractNumId="43" w15:restartNumberingAfterBreak="0">
    <w:nsid w:val="7F010F60"/>
    <w:multiLevelType w:val="multilevel"/>
    <w:tmpl w:val="0CAEF16E"/>
    <w:numStyleLink w:val="KopnummeringSpringKinderopvang"/>
  </w:abstractNum>
  <w:num w:numId="1" w16cid:durableId="1620793243">
    <w:abstractNumId w:val="11"/>
  </w:num>
  <w:num w:numId="2" w16cid:durableId="1943491277">
    <w:abstractNumId w:val="12"/>
  </w:num>
  <w:num w:numId="3" w16cid:durableId="544174338">
    <w:abstractNumId w:val="29"/>
  </w:num>
  <w:num w:numId="4" w16cid:durableId="1580405724">
    <w:abstractNumId w:val="15"/>
  </w:num>
  <w:num w:numId="5" w16cid:durableId="1254974063">
    <w:abstractNumId w:val="14"/>
  </w:num>
  <w:num w:numId="6" w16cid:durableId="1264729596">
    <w:abstractNumId w:val="24"/>
  </w:num>
  <w:num w:numId="7" w16cid:durableId="131097617">
    <w:abstractNumId w:val="35"/>
  </w:num>
  <w:num w:numId="8" w16cid:durableId="537354853">
    <w:abstractNumId w:val="21"/>
  </w:num>
  <w:num w:numId="9" w16cid:durableId="641884189">
    <w:abstractNumId w:val="9"/>
  </w:num>
  <w:num w:numId="10" w16cid:durableId="757796898">
    <w:abstractNumId w:val="7"/>
  </w:num>
  <w:num w:numId="11" w16cid:durableId="855507811">
    <w:abstractNumId w:val="6"/>
  </w:num>
  <w:num w:numId="12" w16cid:durableId="1904876473">
    <w:abstractNumId w:val="5"/>
  </w:num>
  <w:num w:numId="13" w16cid:durableId="443694564">
    <w:abstractNumId w:val="4"/>
  </w:num>
  <w:num w:numId="14" w16cid:durableId="1278681729">
    <w:abstractNumId w:val="8"/>
  </w:num>
  <w:num w:numId="15" w16cid:durableId="1008561862">
    <w:abstractNumId w:val="3"/>
  </w:num>
  <w:num w:numId="16" w16cid:durableId="648704617">
    <w:abstractNumId w:val="2"/>
  </w:num>
  <w:num w:numId="17" w16cid:durableId="276564344">
    <w:abstractNumId w:val="1"/>
  </w:num>
  <w:num w:numId="18" w16cid:durableId="1262301787">
    <w:abstractNumId w:val="0"/>
  </w:num>
  <w:num w:numId="19" w16cid:durableId="1677147528">
    <w:abstractNumId w:val="26"/>
  </w:num>
  <w:num w:numId="20" w16cid:durableId="2020617207">
    <w:abstractNumId w:val="38"/>
  </w:num>
  <w:num w:numId="21" w16cid:durableId="53435432">
    <w:abstractNumId w:val="39"/>
  </w:num>
  <w:num w:numId="22" w16cid:durableId="1430661351">
    <w:abstractNumId w:val="18"/>
  </w:num>
  <w:num w:numId="23" w16cid:durableId="825895733">
    <w:abstractNumId w:val="30"/>
  </w:num>
  <w:num w:numId="24" w16cid:durableId="1811360652">
    <w:abstractNumId w:val="42"/>
  </w:num>
  <w:num w:numId="25" w16cid:durableId="367413012">
    <w:abstractNumId w:val="36"/>
  </w:num>
  <w:num w:numId="26" w16cid:durableId="370618556">
    <w:abstractNumId w:val="41"/>
  </w:num>
  <w:num w:numId="27" w16cid:durableId="1623655628">
    <w:abstractNumId w:val="28"/>
  </w:num>
  <w:num w:numId="28" w16cid:durableId="765424662">
    <w:abstractNumId w:val="40"/>
  </w:num>
  <w:num w:numId="29" w16cid:durableId="1829134259">
    <w:abstractNumId w:val="22"/>
  </w:num>
  <w:num w:numId="30" w16cid:durableId="1292975542">
    <w:abstractNumId w:val="27"/>
  </w:num>
  <w:num w:numId="31" w16cid:durableId="126901943">
    <w:abstractNumId w:val="37"/>
  </w:num>
  <w:num w:numId="32" w16cid:durableId="422805483">
    <w:abstractNumId w:val="13"/>
  </w:num>
  <w:num w:numId="33" w16cid:durableId="1950508578">
    <w:abstractNumId w:val="43"/>
  </w:num>
  <w:num w:numId="34" w16cid:durableId="353653467">
    <w:abstractNumId w:val="34"/>
  </w:num>
  <w:num w:numId="35" w16cid:durableId="1496992637">
    <w:abstractNumId w:val="19"/>
  </w:num>
  <w:num w:numId="36" w16cid:durableId="1127814212">
    <w:abstractNumId w:val="17"/>
  </w:num>
  <w:num w:numId="37" w16cid:durableId="1491141152">
    <w:abstractNumId w:val="16"/>
  </w:num>
  <w:num w:numId="38" w16cid:durableId="973485829">
    <w:abstractNumId w:val="10"/>
  </w:num>
  <w:num w:numId="39" w16cid:durableId="2039501724">
    <w:abstractNumId w:val="33"/>
  </w:num>
  <w:num w:numId="40" w16cid:durableId="192765947">
    <w:abstractNumId w:val="31"/>
  </w:num>
  <w:num w:numId="41" w16cid:durableId="1944990731">
    <w:abstractNumId w:val="23"/>
  </w:num>
  <w:num w:numId="42" w16cid:durableId="1070008442">
    <w:abstractNumId w:val="25"/>
  </w:num>
  <w:num w:numId="43" w16cid:durableId="716246320">
    <w:abstractNumId w:val="20"/>
  </w:num>
  <w:num w:numId="44" w16cid:durableId="53092036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EC"/>
    <w:rsid w:val="00004045"/>
    <w:rsid w:val="00004562"/>
    <w:rsid w:val="00006237"/>
    <w:rsid w:val="0000663D"/>
    <w:rsid w:val="00010D95"/>
    <w:rsid w:val="00011BFA"/>
    <w:rsid w:val="00012581"/>
    <w:rsid w:val="0002135F"/>
    <w:rsid w:val="000216DA"/>
    <w:rsid w:val="00023EF1"/>
    <w:rsid w:val="0002562D"/>
    <w:rsid w:val="0003377A"/>
    <w:rsid w:val="00035232"/>
    <w:rsid w:val="000418EF"/>
    <w:rsid w:val="00044227"/>
    <w:rsid w:val="000449A1"/>
    <w:rsid w:val="0004513F"/>
    <w:rsid w:val="00046BF7"/>
    <w:rsid w:val="00050D4B"/>
    <w:rsid w:val="0005205D"/>
    <w:rsid w:val="00052426"/>
    <w:rsid w:val="00052FF4"/>
    <w:rsid w:val="00053E43"/>
    <w:rsid w:val="0005430B"/>
    <w:rsid w:val="0005732F"/>
    <w:rsid w:val="00062237"/>
    <w:rsid w:val="000667B6"/>
    <w:rsid w:val="00066DF0"/>
    <w:rsid w:val="00067869"/>
    <w:rsid w:val="000709B5"/>
    <w:rsid w:val="00071449"/>
    <w:rsid w:val="00074DAC"/>
    <w:rsid w:val="0007714E"/>
    <w:rsid w:val="000775B0"/>
    <w:rsid w:val="000840F9"/>
    <w:rsid w:val="00085F53"/>
    <w:rsid w:val="0008754E"/>
    <w:rsid w:val="0009023A"/>
    <w:rsid w:val="00092B1C"/>
    <w:rsid w:val="0009698A"/>
    <w:rsid w:val="000A0D54"/>
    <w:rsid w:val="000A1B78"/>
    <w:rsid w:val="000B0D1E"/>
    <w:rsid w:val="000B438D"/>
    <w:rsid w:val="000C0969"/>
    <w:rsid w:val="000C1868"/>
    <w:rsid w:val="000C1A1A"/>
    <w:rsid w:val="000C642E"/>
    <w:rsid w:val="000C7DF0"/>
    <w:rsid w:val="000D2633"/>
    <w:rsid w:val="000D2AA4"/>
    <w:rsid w:val="000D552D"/>
    <w:rsid w:val="000D59F7"/>
    <w:rsid w:val="000D6AB7"/>
    <w:rsid w:val="000D74FB"/>
    <w:rsid w:val="000E1539"/>
    <w:rsid w:val="000E1C38"/>
    <w:rsid w:val="000E5454"/>
    <w:rsid w:val="000E559E"/>
    <w:rsid w:val="000E55A1"/>
    <w:rsid w:val="000E6E43"/>
    <w:rsid w:val="000F213A"/>
    <w:rsid w:val="000F2D93"/>
    <w:rsid w:val="000F650E"/>
    <w:rsid w:val="00100820"/>
    <w:rsid w:val="00100B98"/>
    <w:rsid w:val="00106601"/>
    <w:rsid w:val="00110A9F"/>
    <w:rsid w:val="001170AE"/>
    <w:rsid w:val="00121202"/>
    <w:rsid w:val="001217D4"/>
    <w:rsid w:val="00122DED"/>
    <w:rsid w:val="001232A6"/>
    <w:rsid w:val="00123437"/>
    <w:rsid w:val="001300E1"/>
    <w:rsid w:val="00132265"/>
    <w:rsid w:val="00134E43"/>
    <w:rsid w:val="00135A2A"/>
    <w:rsid w:val="00135E7B"/>
    <w:rsid w:val="00137CBB"/>
    <w:rsid w:val="00141036"/>
    <w:rsid w:val="00145191"/>
    <w:rsid w:val="00145B8E"/>
    <w:rsid w:val="0014640F"/>
    <w:rsid w:val="00152E4D"/>
    <w:rsid w:val="00154C31"/>
    <w:rsid w:val="0015652F"/>
    <w:rsid w:val="001579D8"/>
    <w:rsid w:val="001639F5"/>
    <w:rsid w:val="00165FA8"/>
    <w:rsid w:val="00174E14"/>
    <w:rsid w:val="0018093D"/>
    <w:rsid w:val="0018109B"/>
    <w:rsid w:val="00187A59"/>
    <w:rsid w:val="0019042B"/>
    <w:rsid w:val="00192E33"/>
    <w:rsid w:val="001A470C"/>
    <w:rsid w:val="001A6061"/>
    <w:rsid w:val="001B1B37"/>
    <w:rsid w:val="001B4C7E"/>
    <w:rsid w:val="001B52DB"/>
    <w:rsid w:val="001B6879"/>
    <w:rsid w:val="001C11BE"/>
    <w:rsid w:val="001C5CC7"/>
    <w:rsid w:val="001C6232"/>
    <w:rsid w:val="001C63E7"/>
    <w:rsid w:val="001D2384"/>
    <w:rsid w:val="001D2A06"/>
    <w:rsid w:val="001E2293"/>
    <w:rsid w:val="001E34AC"/>
    <w:rsid w:val="001E51E1"/>
    <w:rsid w:val="001E5F7F"/>
    <w:rsid w:val="001F09EC"/>
    <w:rsid w:val="001F1F72"/>
    <w:rsid w:val="001F406D"/>
    <w:rsid w:val="001F4A70"/>
    <w:rsid w:val="001F5336"/>
    <w:rsid w:val="001F538F"/>
    <w:rsid w:val="001F5B4F"/>
    <w:rsid w:val="001F5C28"/>
    <w:rsid w:val="001F6547"/>
    <w:rsid w:val="00200EFC"/>
    <w:rsid w:val="002017AC"/>
    <w:rsid w:val="0020548B"/>
    <w:rsid w:val="0020607F"/>
    <w:rsid w:val="00206E2A"/>
    <w:rsid w:val="00206FF8"/>
    <w:rsid w:val="002074B2"/>
    <w:rsid w:val="00216489"/>
    <w:rsid w:val="00220A9C"/>
    <w:rsid w:val="002210FF"/>
    <w:rsid w:val="00224855"/>
    <w:rsid w:val="00225889"/>
    <w:rsid w:val="002263C9"/>
    <w:rsid w:val="00230B64"/>
    <w:rsid w:val="00236DE9"/>
    <w:rsid w:val="00242226"/>
    <w:rsid w:val="00245243"/>
    <w:rsid w:val="00247D20"/>
    <w:rsid w:val="00250674"/>
    <w:rsid w:val="002518D2"/>
    <w:rsid w:val="00252B9A"/>
    <w:rsid w:val="002533DD"/>
    <w:rsid w:val="00254088"/>
    <w:rsid w:val="00256039"/>
    <w:rsid w:val="00257AA9"/>
    <w:rsid w:val="00262358"/>
    <w:rsid w:val="00262D4E"/>
    <w:rsid w:val="002646C8"/>
    <w:rsid w:val="00270FB5"/>
    <w:rsid w:val="0027294F"/>
    <w:rsid w:val="0027428B"/>
    <w:rsid w:val="002752BA"/>
    <w:rsid w:val="00276860"/>
    <w:rsid w:val="00280D1D"/>
    <w:rsid w:val="00282B5D"/>
    <w:rsid w:val="00283592"/>
    <w:rsid w:val="002850B5"/>
    <w:rsid w:val="00286914"/>
    <w:rsid w:val="00292B68"/>
    <w:rsid w:val="00294CD2"/>
    <w:rsid w:val="002A0D90"/>
    <w:rsid w:val="002A2E44"/>
    <w:rsid w:val="002B08A4"/>
    <w:rsid w:val="002B2998"/>
    <w:rsid w:val="002B64EE"/>
    <w:rsid w:val="002C0168"/>
    <w:rsid w:val="002C0F97"/>
    <w:rsid w:val="002C10B8"/>
    <w:rsid w:val="002C46FB"/>
    <w:rsid w:val="002C49D6"/>
    <w:rsid w:val="002C6C31"/>
    <w:rsid w:val="002C748C"/>
    <w:rsid w:val="002D0A49"/>
    <w:rsid w:val="002D0E88"/>
    <w:rsid w:val="002D52B2"/>
    <w:rsid w:val="002E245C"/>
    <w:rsid w:val="002E2611"/>
    <w:rsid w:val="002E274E"/>
    <w:rsid w:val="002E52E1"/>
    <w:rsid w:val="002E584C"/>
    <w:rsid w:val="002E68CD"/>
    <w:rsid w:val="002F01A0"/>
    <w:rsid w:val="002F482F"/>
    <w:rsid w:val="002F678C"/>
    <w:rsid w:val="002F7B77"/>
    <w:rsid w:val="00301484"/>
    <w:rsid w:val="003063C0"/>
    <w:rsid w:val="0031048D"/>
    <w:rsid w:val="00312D26"/>
    <w:rsid w:val="00317DEA"/>
    <w:rsid w:val="003201AC"/>
    <w:rsid w:val="00322A9F"/>
    <w:rsid w:val="00323121"/>
    <w:rsid w:val="00325EAB"/>
    <w:rsid w:val="00325EB4"/>
    <w:rsid w:val="00332273"/>
    <w:rsid w:val="00332C83"/>
    <w:rsid w:val="00334D4B"/>
    <w:rsid w:val="00335B5E"/>
    <w:rsid w:val="00337DDE"/>
    <w:rsid w:val="00345315"/>
    <w:rsid w:val="00346631"/>
    <w:rsid w:val="00347094"/>
    <w:rsid w:val="00347FEF"/>
    <w:rsid w:val="003517F7"/>
    <w:rsid w:val="0035210D"/>
    <w:rsid w:val="0036336D"/>
    <w:rsid w:val="00363969"/>
    <w:rsid w:val="00363DAE"/>
    <w:rsid w:val="00364446"/>
    <w:rsid w:val="00364B2C"/>
    <w:rsid w:val="00364E1D"/>
    <w:rsid w:val="00365254"/>
    <w:rsid w:val="00365327"/>
    <w:rsid w:val="00374C23"/>
    <w:rsid w:val="00374D9A"/>
    <w:rsid w:val="00377612"/>
    <w:rsid w:val="00380B45"/>
    <w:rsid w:val="00382603"/>
    <w:rsid w:val="00383954"/>
    <w:rsid w:val="0039036E"/>
    <w:rsid w:val="0039126D"/>
    <w:rsid w:val="00394462"/>
    <w:rsid w:val="003964D4"/>
    <w:rsid w:val="0039656A"/>
    <w:rsid w:val="00396E0C"/>
    <w:rsid w:val="00397438"/>
    <w:rsid w:val="00397D14"/>
    <w:rsid w:val="00397FD1"/>
    <w:rsid w:val="003A034F"/>
    <w:rsid w:val="003A451C"/>
    <w:rsid w:val="003A5ED3"/>
    <w:rsid w:val="003A6677"/>
    <w:rsid w:val="003B14A0"/>
    <w:rsid w:val="003B3B42"/>
    <w:rsid w:val="003B595E"/>
    <w:rsid w:val="003B70C4"/>
    <w:rsid w:val="003C2D4C"/>
    <w:rsid w:val="003D04B7"/>
    <w:rsid w:val="003D09E4"/>
    <w:rsid w:val="003D414A"/>
    <w:rsid w:val="003D49E5"/>
    <w:rsid w:val="003D7738"/>
    <w:rsid w:val="003E30F2"/>
    <w:rsid w:val="003E3B7D"/>
    <w:rsid w:val="003E4D00"/>
    <w:rsid w:val="003E6D1B"/>
    <w:rsid w:val="003E766F"/>
    <w:rsid w:val="003F2747"/>
    <w:rsid w:val="003F2CD3"/>
    <w:rsid w:val="003F2F2A"/>
    <w:rsid w:val="003F768C"/>
    <w:rsid w:val="004001AF"/>
    <w:rsid w:val="004021DE"/>
    <w:rsid w:val="004057C1"/>
    <w:rsid w:val="00405DD2"/>
    <w:rsid w:val="00410F28"/>
    <w:rsid w:val="004162AD"/>
    <w:rsid w:val="0041674F"/>
    <w:rsid w:val="0042284E"/>
    <w:rsid w:val="0042594D"/>
    <w:rsid w:val="00430F2E"/>
    <w:rsid w:val="00434C5A"/>
    <w:rsid w:val="00437D0E"/>
    <w:rsid w:val="00441382"/>
    <w:rsid w:val="0044704B"/>
    <w:rsid w:val="004507D6"/>
    <w:rsid w:val="00451FDB"/>
    <w:rsid w:val="004564A6"/>
    <w:rsid w:val="00460433"/>
    <w:rsid w:val="00462FC7"/>
    <w:rsid w:val="004656F6"/>
    <w:rsid w:val="004659D3"/>
    <w:rsid w:val="00466D71"/>
    <w:rsid w:val="004709D6"/>
    <w:rsid w:val="004710E0"/>
    <w:rsid w:val="00471C0F"/>
    <w:rsid w:val="00472E5E"/>
    <w:rsid w:val="004733C3"/>
    <w:rsid w:val="0047392D"/>
    <w:rsid w:val="00474854"/>
    <w:rsid w:val="0047518D"/>
    <w:rsid w:val="00475460"/>
    <w:rsid w:val="00477829"/>
    <w:rsid w:val="0048021F"/>
    <w:rsid w:val="004804E1"/>
    <w:rsid w:val="00484C8E"/>
    <w:rsid w:val="00486319"/>
    <w:rsid w:val="00487543"/>
    <w:rsid w:val="004875E2"/>
    <w:rsid w:val="00490BBD"/>
    <w:rsid w:val="00493657"/>
    <w:rsid w:val="00495327"/>
    <w:rsid w:val="00495C43"/>
    <w:rsid w:val="004A437F"/>
    <w:rsid w:val="004B0410"/>
    <w:rsid w:val="004B20CE"/>
    <w:rsid w:val="004B2C90"/>
    <w:rsid w:val="004B4E57"/>
    <w:rsid w:val="004C51F8"/>
    <w:rsid w:val="004C5EB7"/>
    <w:rsid w:val="004C77A2"/>
    <w:rsid w:val="004D2412"/>
    <w:rsid w:val="004F470C"/>
    <w:rsid w:val="004F4A4D"/>
    <w:rsid w:val="004F6A99"/>
    <w:rsid w:val="005017F3"/>
    <w:rsid w:val="00501A64"/>
    <w:rsid w:val="00503BFD"/>
    <w:rsid w:val="005043E5"/>
    <w:rsid w:val="005069C4"/>
    <w:rsid w:val="00513D36"/>
    <w:rsid w:val="00514F37"/>
    <w:rsid w:val="005150D9"/>
    <w:rsid w:val="00515E2F"/>
    <w:rsid w:val="00521726"/>
    <w:rsid w:val="00526530"/>
    <w:rsid w:val="00532117"/>
    <w:rsid w:val="00534A07"/>
    <w:rsid w:val="0053645C"/>
    <w:rsid w:val="00540F7D"/>
    <w:rsid w:val="00543D5E"/>
    <w:rsid w:val="005448AB"/>
    <w:rsid w:val="00545244"/>
    <w:rsid w:val="00545C49"/>
    <w:rsid w:val="00547C57"/>
    <w:rsid w:val="00550742"/>
    <w:rsid w:val="00553801"/>
    <w:rsid w:val="00555765"/>
    <w:rsid w:val="005615BE"/>
    <w:rsid w:val="00562E3D"/>
    <w:rsid w:val="005642CC"/>
    <w:rsid w:val="00564B23"/>
    <w:rsid w:val="00574A29"/>
    <w:rsid w:val="00575FFC"/>
    <w:rsid w:val="00580851"/>
    <w:rsid w:val="005818B8"/>
    <w:rsid w:val="0058624B"/>
    <w:rsid w:val="0059027A"/>
    <w:rsid w:val="00594B73"/>
    <w:rsid w:val="005A1BD7"/>
    <w:rsid w:val="005A2BEC"/>
    <w:rsid w:val="005A36BE"/>
    <w:rsid w:val="005A52A3"/>
    <w:rsid w:val="005A5E52"/>
    <w:rsid w:val="005B388D"/>
    <w:rsid w:val="005B4FAF"/>
    <w:rsid w:val="005B694D"/>
    <w:rsid w:val="005C5603"/>
    <w:rsid w:val="005C6668"/>
    <w:rsid w:val="005D1AB2"/>
    <w:rsid w:val="005D4151"/>
    <w:rsid w:val="005D4A00"/>
    <w:rsid w:val="005D5976"/>
    <w:rsid w:val="005D5E21"/>
    <w:rsid w:val="005D78D6"/>
    <w:rsid w:val="005E02CD"/>
    <w:rsid w:val="005E16B5"/>
    <w:rsid w:val="005E1C90"/>
    <w:rsid w:val="005E3E58"/>
    <w:rsid w:val="005E7280"/>
    <w:rsid w:val="005F1E97"/>
    <w:rsid w:val="006040DB"/>
    <w:rsid w:val="00606D41"/>
    <w:rsid w:val="00610FF8"/>
    <w:rsid w:val="00612C22"/>
    <w:rsid w:val="00614046"/>
    <w:rsid w:val="00616933"/>
    <w:rsid w:val="00621806"/>
    <w:rsid w:val="00624485"/>
    <w:rsid w:val="00631777"/>
    <w:rsid w:val="00631A42"/>
    <w:rsid w:val="00634539"/>
    <w:rsid w:val="00641E45"/>
    <w:rsid w:val="006431BE"/>
    <w:rsid w:val="006463D4"/>
    <w:rsid w:val="006474C2"/>
    <w:rsid w:val="00647A67"/>
    <w:rsid w:val="00650829"/>
    <w:rsid w:val="00653D01"/>
    <w:rsid w:val="00654E41"/>
    <w:rsid w:val="00664EE1"/>
    <w:rsid w:val="00665D13"/>
    <w:rsid w:val="006662ED"/>
    <w:rsid w:val="0066797C"/>
    <w:rsid w:val="00670274"/>
    <w:rsid w:val="00672E2A"/>
    <w:rsid w:val="00674A9D"/>
    <w:rsid w:val="006767B2"/>
    <w:rsid w:val="00676982"/>
    <w:rsid w:val="00677F11"/>
    <w:rsid w:val="0068545B"/>
    <w:rsid w:val="00685EED"/>
    <w:rsid w:val="0068638D"/>
    <w:rsid w:val="006929F5"/>
    <w:rsid w:val="006953A2"/>
    <w:rsid w:val="006958E5"/>
    <w:rsid w:val="00695A6E"/>
    <w:rsid w:val="006A06A0"/>
    <w:rsid w:val="006B0F13"/>
    <w:rsid w:val="006B6044"/>
    <w:rsid w:val="006B7892"/>
    <w:rsid w:val="006C185D"/>
    <w:rsid w:val="006C6A9D"/>
    <w:rsid w:val="006D0A29"/>
    <w:rsid w:val="006D1154"/>
    <w:rsid w:val="006D2ECD"/>
    <w:rsid w:val="006D733E"/>
    <w:rsid w:val="006D7706"/>
    <w:rsid w:val="006E0A09"/>
    <w:rsid w:val="006E318B"/>
    <w:rsid w:val="006E5940"/>
    <w:rsid w:val="006E6676"/>
    <w:rsid w:val="006E6F83"/>
    <w:rsid w:val="006E7A89"/>
    <w:rsid w:val="00703BD3"/>
    <w:rsid w:val="00705849"/>
    <w:rsid w:val="00706308"/>
    <w:rsid w:val="00712665"/>
    <w:rsid w:val="0071386B"/>
    <w:rsid w:val="00713DA9"/>
    <w:rsid w:val="0072479C"/>
    <w:rsid w:val="007358BA"/>
    <w:rsid w:val="007361EE"/>
    <w:rsid w:val="0074077F"/>
    <w:rsid w:val="00743326"/>
    <w:rsid w:val="00750733"/>
    <w:rsid w:val="00750780"/>
    <w:rsid w:val="007525D1"/>
    <w:rsid w:val="00752725"/>
    <w:rsid w:val="00753165"/>
    <w:rsid w:val="0075483B"/>
    <w:rsid w:val="00756C31"/>
    <w:rsid w:val="007574D0"/>
    <w:rsid w:val="00760A65"/>
    <w:rsid w:val="0076166B"/>
    <w:rsid w:val="00763B35"/>
    <w:rsid w:val="00764AF2"/>
    <w:rsid w:val="00766E99"/>
    <w:rsid w:val="00767FF5"/>
    <w:rsid w:val="00770652"/>
    <w:rsid w:val="00772136"/>
    <w:rsid w:val="00775717"/>
    <w:rsid w:val="00776618"/>
    <w:rsid w:val="00776EE1"/>
    <w:rsid w:val="00780980"/>
    <w:rsid w:val="007841A3"/>
    <w:rsid w:val="007848D0"/>
    <w:rsid w:val="007865DD"/>
    <w:rsid w:val="00786A8D"/>
    <w:rsid w:val="00787B55"/>
    <w:rsid w:val="0079179F"/>
    <w:rsid w:val="00792FC0"/>
    <w:rsid w:val="00793030"/>
    <w:rsid w:val="00793E98"/>
    <w:rsid w:val="007961C8"/>
    <w:rsid w:val="00796A8D"/>
    <w:rsid w:val="007A0AA2"/>
    <w:rsid w:val="007A0C5D"/>
    <w:rsid w:val="007A513C"/>
    <w:rsid w:val="007B0C68"/>
    <w:rsid w:val="007B3114"/>
    <w:rsid w:val="007B5373"/>
    <w:rsid w:val="007C0010"/>
    <w:rsid w:val="007C037C"/>
    <w:rsid w:val="007C4B10"/>
    <w:rsid w:val="007C70F8"/>
    <w:rsid w:val="007D4A7D"/>
    <w:rsid w:val="007D4DCE"/>
    <w:rsid w:val="007D7007"/>
    <w:rsid w:val="007E7724"/>
    <w:rsid w:val="007F0A2A"/>
    <w:rsid w:val="007F0A76"/>
    <w:rsid w:val="007F1417"/>
    <w:rsid w:val="007F48F0"/>
    <w:rsid w:val="007F653F"/>
    <w:rsid w:val="007F7B89"/>
    <w:rsid w:val="007F7F8A"/>
    <w:rsid w:val="008064EE"/>
    <w:rsid w:val="00810585"/>
    <w:rsid w:val="00811673"/>
    <w:rsid w:val="008137ED"/>
    <w:rsid w:val="00814801"/>
    <w:rsid w:val="00821979"/>
    <w:rsid w:val="008222EE"/>
    <w:rsid w:val="00822CC9"/>
    <w:rsid w:val="00823AC1"/>
    <w:rsid w:val="00826EA4"/>
    <w:rsid w:val="00830C6A"/>
    <w:rsid w:val="00831820"/>
    <w:rsid w:val="00832239"/>
    <w:rsid w:val="008400BA"/>
    <w:rsid w:val="00843B35"/>
    <w:rsid w:val="00854B34"/>
    <w:rsid w:val="00854B3E"/>
    <w:rsid w:val="00856D81"/>
    <w:rsid w:val="0086137E"/>
    <w:rsid w:val="00863BF6"/>
    <w:rsid w:val="008643A9"/>
    <w:rsid w:val="008664DD"/>
    <w:rsid w:val="00867B08"/>
    <w:rsid w:val="008736AE"/>
    <w:rsid w:val="00874182"/>
    <w:rsid w:val="008775D3"/>
    <w:rsid w:val="00877BD5"/>
    <w:rsid w:val="008802D3"/>
    <w:rsid w:val="00886BB9"/>
    <w:rsid w:val="008870F0"/>
    <w:rsid w:val="00891BB9"/>
    <w:rsid w:val="00892185"/>
    <w:rsid w:val="008931CF"/>
    <w:rsid w:val="00893934"/>
    <w:rsid w:val="00893C65"/>
    <w:rsid w:val="00895372"/>
    <w:rsid w:val="00897773"/>
    <w:rsid w:val="008A2A1D"/>
    <w:rsid w:val="008A51FD"/>
    <w:rsid w:val="008A5E5E"/>
    <w:rsid w:val="008A7635"/>
    <w:rsid w:val="008B5CD1"/>
    <w:rsid w:val="008C2F90"/>
    <w:rsid w:val="008C5834"/>
    <w:rsid w:val="008C6251"/>
    <w:rsid w:val="008D1D73"/>
    <w:rsid w:val="008D3945"/>
    <w:rsid w:val="008D7BDD"/>
    <w:rsid w:val="008E5495"/>
    <w:rsid w:val="008E74AE"/>
    <w:rsid w:val="0090197F"/>
    <w:rsid w:val="00901CD7"/>
    <w:rsid w:val="0090254C"/>
    <w:rsid w:val="0090724E"/>
    <w:rsid w:val="00907888"/>
    <w:rsid w:val="00907DE2"/>
    <w:rsid w:val="00910D57"/>
    <w:rsid w:val="00914544"/>
    <w:rsid w:val="00914D32"/>
    <w:rsid w:val="009175E0"/>
    <w:rsid w:val="009221AC"/>
    <w:rsid w:val="009225D7"/>
    <w:rsid w:val="009248C1"/>
    <w:rsid w:val="009261FD"/>
    <w:rsid w:val="00927174"/>
    <w:rsid w:val="00934750"/>
    <w:rsid w:val="00934E30"/>
    <w:rsid w:val="00935271"/>
    <w:rsid w:val="00943209"/>
    <w:rsid w:val="0094509D"/>
    <w:rsid w:val="00945318"/>
    <w:rsid w:val="00950DB4"/>
    <w:rsid w:val="00951511"/>
    <w:rsid w:val="009534C6"/>
    <w:rsid w:val="00957CCB"/>
    <w:rsid w:val="009606EB"/>
    <w:rsid w:val="009634EC"/>
    <w:rsid w:val="00963973"/>
    <w:rsid w:val="0096397F"/>
    <w:rsid w:val="00966E63"/>
    <w:rsid w:val="00971786"/>
    <w:rsid w:val="00971B3B"/>
    <w:rsid w:val="00984C8B"/>
    <w:rsid w:val="0098504B"/>
    <w:rsid w:val="00991707"/>
    <w:rsid w:val="00992097"/>
    <w:rsid w:val="0099261E"/>
    <w:rsid w:val="009942BA"/>
    <w:rsid w:val="009A2DE5"/>
    <w:rsid w:val="009A6424"/>
    <w:rsid w:val="009A7097"/>
    <w:rsid w:val="009B18A8"/>
    <w:rsid w:val="009B727B"/>
    <w:rsid w:val="009C1976"/>
    <w:rsid w:val="009C2F70"/>
    <w:rsid w:val="009C2F9E"/>
    <w:rsid w:val="009C453F"/>
    <w:rsid w:val="009C5023"/>
    <w:rsid w:val="009D0027"/>
    <w:rsid w:val="009D5AE2"/>
    <w:rsid w:val="009E1AEC"/>
    <w:rsid w:val="009F74CD"/>
    <w:rsid w:val="009F7CB4"/>
    <w:rsid w:val="00A03584"/>
    <w:rsid w:val="00A0595C"/>
    <w:rsid w:val="00A07FEF"/>
    <w:rsid w:val="00A13BD1"/>
    <w:rsid w:val="00A1497C"/>
    <w:rsid w:val="00A15102"/>
    <w:rsid w:val="00A159D6"/>
    <w:rsid w:val="00A20BD1"/>
    <w:rsid w:val="00A21956"/>
    <w:rsid w:val="00A22546"/>
    <w:rsid w:val="00A22571"/>
    <w:rsid w:val="00A25229"/>
    <w:rsid w:val="00A34CC0"/>
    <w:rsid w:val="00A42EEC"/>
    <w:rsid w:val="00A463DC"/>
    <w:rsid w:val="00A50406"/>
    <w:rsid w:val="00A50767"/>
    <w:rsid w:val="00A50801"/>
    <w:rsid w:val="00A60A58"/>
    <w:rsid w:val="00A61B21"/>
    <w:rsid w:val="00A65B09"/>
    <w:rsid w:val="00A670BB"/>
    <w:rsid w:val="00A7065B"/>
    <w:rsid w:val="00A71291"/>
    <w:rsid w:val="00A76E7C"/>
    <w:rsid w:val="00A83E1A"/>
    <w:rsid w:val="00A871D6"/>
    <w:rsid w:val="00A91521"/>
    <w:rsid w:val="00A918AB"/>
    <w:rsid w:val="00AA2F6F"/>
    <w:rsid w:val="00AA53D1"/>
    <w:rsid w:val="00AA5C42"/>
    <w:rsid w:val="00AA697A"/>
    <w:rsid w:val="00AB0D90"/>
    <w:rsid w:val="00AB1E21"/>
    <w:rsid w:val="00AB1E30"/>
    <w:rsid w:val="00AB2477"/>
    <w:rsid w:val="00AB4CF7"/>
    <w:rsid w:val="00AB56F0"/>
    <w:rsid w:val="00AB5DBD"/>
    <w:rsid w:val="00AB5F0C"/>
    <w:rsid w:val="00AB77BB"/>
    <w:rsid w:val="00AC1616"/>
    <w:rsid w:val="00AC220A"/>
    <w:rsid w:val="00AC2410"/>
    <w:rsid w:val="00AC273E"/>
    <w:rsid w:val="00AC5B33"/>
    <w:rsid w:val="00AC7C50"/>
    <w:rsid w:val="00AC7EB3"/>
    <w:rsid w:val="00AD0B05"/>
    <w:rsid w:val="00AD24E6"/>
    <w:rsid w:val="00AD31A0"/>
    <w:rsid w:val="00AD3AEC"/>
    <w:rsid w:val="00AD44F1"/>
    <w:rsid w:val="00AD4DF7"/>
    <w:rsid w:val="00AE0183"/>
    <w:rsid w:val="00AE2110"/>
    <w:rsid w:val="00AE2EB1"/>
    <w:rsid w:val="00B0184B"/>
    <w:rsid w:val="00B01DA1"/>
    <w:rsid w:val="00B03278"/>
    <w:rsid w:val="00B06F55"/>
    <w:rsid w:val="00B11A76"/>
    <w:rsid w:val="00B233E3"/>
    <w:rsid w:val="00B23AA9"/>
    <w:rsid w:val="00B30352"/>
    <w:rsid w:val="00B346DF"/>
    <w:rsid w:val="00B41D0B"/>
    <w:rsid w:val="00B460C2"/>
    <w:rsid w:val="00B47460"/>
    <w:rsid w:val="00B52C37"/>
    <w:rsid w:val="00B63EB9"/>
    <w:rsid w:val="00B640FF"/>
    <w:rsid w:val="00B66298"/>
    <w:rsid w:val="00B7097D"/>
    <w:rsid w:val="00B7107F"/>
    <w:rsid w:val="00B75ED8"/>
    <w:rsid w:val="00B77809"/>
    <w:rsid w:val="00B8006B"/>
    <w:rsid w:val="00B83B98"/>
    <w:rsid w:val="00B83FAC"/>
    <w:rsid w:val="00B860DC"/>
    <w:rsid w:val="00B91FFE"/>
    <w:rsid w:val="00B9540B"/>
    <w:rsid w:val="00B95B35"/>
    <w:rsid w:val="00BA0984"/>
    <w:rsid w:val="00BA19A4"/>
    <w:rsid w:val="00BA3794"/>
    <w:rsid w:val="00BA3F4D"/>
    <w:rsid w:val="00BA79E3"/>
    <w:rsid w:val="00BB1FC1"/>
    <w:rsid w:val="00BB239A"/>
    <w:rsid w:val="00BB31CE"/>
    <w:rsid w:val="00BB66C7"/>
    <w:rsid w:val="00BC0188"/>
    <w:rsid w:val="00BC0384"/>
    <w:rsid w:val="00BC12F0"/>
    <w:rsid w:val="00BC1B38"/>
    <w:rsid w:val="00BC6FB7"/>
    <w:rsid w:val="00BD32CB"/>
    <w:rsid w:val="00BD50DE"/>
    <w:rsid w:val="00BD5564"/>
    <w:rsid w:val="00BD7AD6"/>
    <w:rsid w:val="00BE09E6"/>
    <w:rsid w:val="00BE55A7"/>
    <w:rsid w:val="00BE5F65"/>
    <w:rsid w:val="00BE64B3"/>
    <w:rsid w:val="00BF4836"/>
    <w:rsid w:val="00BF488B"/>
    <w:rsid w:val="00BF6A7B"/>
    <w:rsid w:val="00BF6B3C"/>
    <w:rsid w:val="00C06D9A"/>
    <w:rsid w:val="00C0702B"/>
    <w:rsid w:val="00C10E1B"/>
    <w:rsid w:val="00C11B08"/>
    <w:rsid w:val="00C12133"/>
    <w:rsid w:val="00C12A81"/>
    <w:rsid w:val="00C16413"/>
    <w:rsid w:val="00C17A25"/>
    <w:rsid w:val="00C201EB"/>
    <w:rsid w:val="00C20B27"/>
    <w:rsid w:val="00C33308"/>
    <w:rsid w:val="00C33582"/>
    <w:rsid w:val="00C37851"/>
    <w:rsid w:val="00C4003A"/>
    <w:rsid w:val="00C41422"/>
    <w:rsid w:val="00C426AA"/>
    <w:rsid w:val="00C50828"/>
    <w:rsid w:val="00C51137"/>
    <w:rsid w:val="00C6206C"/>
    <w:rsid w:val="00C62814"/>
    <w:rsid w:val="00C704D8"/>
    <w:rsid w:val="00C72745"/>
    <w:rsid w:val="00C72D11"/>
    <w:rsid w:val="00C76212"/>
    <w:rsid w:val="00C7664F"/>
    <w:rsid w:val="00C813DA"/>
    <w:rsid w:val="00C81E08"/>
    <w:rsid w:val="00C82D60"/>
    <w:rsid w:val="00C863AE"/>
    <w:rsid w:val="00C87372"/>
    <w:rsid w:val="00C9296B"/>
    <w:rsid w:val="00C92E08"/>
    <w:rsid w:val="00C93473"/>
    <w:rsid w:val="00C96EC0"/>
    <w:rsid w:val="00C971C1"/>
    <w:rsid w:val="00CA1FE3"/>
    <w:rsid w:val="00CA332D"/>
    <w:rsid w:val="00CA5F8F"/>
    <w:rsid w:val="00CB254D"/>
    <w:rsid w:val="00CB3533"/>
    <w:rsid w:val="00CB7600"/>
    <w:rsid w:val="00CB7625"/>
    <w:rsid w:val="00CB7AF8"/>
    <w:rsid w:val="00CB7D61"/>
    <w:rsid w:val="00CC1210"/>
    <w:rsid w:val="00CC6A4B"/>
    <w:rsid w:val="00CD7A5A"/>
    <w:rsid w:val="00CD7AAF"/>
    <w:rsid w:val="00CE2BA6"/>
    <w:rsid w:val="00CE525B"/>
    <w:rsid w:val="00CE564D"/>
    <w:rsid w:val="00CF181E"/>
    <w:rsid w:val="00CF2AA4"/>
    <w:rsid w:val="00CF2B0C"/>
    <w:rsid w:val="00CF6E08"/>
    <w:rsid w:val="00CF74D6"/>
    <w:rsid w:val="00D023A0"/>
    <w:rsid w:val="00D02F2C"/>
    <w:rsid w:val="00D04AE6"/>
    <w:rsid w:val="00D14FEC"/>
    <w:rsid w:val="00D16E87"/>
    <w:rsid w:val="00D1721F"/>
    <w:rsid w:val="00D17726"/>
    <w:rsid w:val="00D25AA0"/>
    <w:rsid w:val="00D27D0E"/>
    <w:rsid w:val="00D35DA7"/>
    <w:rsid w:val="00D361D8"/>
    <w:rsid w:val="00D40DE9"/>
    <w:rsid w:val="00D46556"/>
    <w:rsid w:val="00D475BD"/>
    <w:rsid w:val="00D47AD0"/>
    <w:rsid w:val="00D501E4"/>
    <w:rsid w:val="00D54615"/>
    <w:rsid w:val="00D57A57"/>
    <w:rsid w:val="00D613A9"/>
    <w:rsid w:val="00D658D3"/>
    <w:rsid w:val="00D65FB6"/>
    <w:rsid w:val="00D7238E"/>
    <w:rsid w:val="00D73003"/>
    <w:rsid w:val="00D73C03"/>
    <w:rsid w:val="00D75C84"/>
    <w:rsid w:val="00D77019"/>
    <w:rsid w:val="00D802A1"/>
    <w:rsid w:val="00D81A72"/>
    <w:rsid w:val="00D83F79"/>
    <w:rsid w:val="00D85F2E"/>
    <w:rsid w:val="00D92EDA"/>
    <w:rsid w:val="00D9359B"/>
    <w:rsid w:val="00D94B0E"/>
    <w:rsid w:val="00D96FAF"/>
    <w:rsid w:val="00DA02D0"/>
    <w:rsid w:val="00DA02DA"/>
    <w:rsid w:val="00DA12AA"/>
    <w:rsid w:val="00DA5661"/>
    <w:rsid w:val="00DA6E07"/>
    <w:rsid w:val="00DA7584"/>
    <w:rsid w:val="00DA7A62"/>
    <w:rsid w:val="00DB0413"/>
    <w:rsid w:val="00DB0F15"/>
    <w:rsid w:val="00DB17F2"/>
    <w:rsid w:val="00DB3292"/>
    <w:rsid w:val="00DC13EA"/>
    <w:rsid w:val="00DC2F99"/>
    <w:rsid w:val="00DC3B21"/>
    <w:rsid w:val="00DC489D"/>
    <w:rsid w:val="00DC6A0D"/>
    <w:rsid w:val="00DD01C2"/>
    <w:rsid w:val="00DD140B"/>
    <w:rsid w:val="00DD2123"/>
    <w:rsid w:val="00DD2429"/>
    <w:rsid w:val="00DD2A9E"/>
    <w:rsid w:val="00DD509E"/>
    <w:rsid w:val="00DD76A8"/>
    <w:rsid w:val="00DE14C5"/>
    <w:rsid w:val="00DE1E21"/>
    <w:rsid w:val="00DE2331"/>
    <w:rsid w:val="00DE2FD1"/>
    <w:rsid w:val="00DE48ED"/>
    <w:rsid w:val="00DE5157"/>
    <w:rsid w:val="00DE5B51"/>
    <w:rsid w:val="00DF1BBC"/>
    <w:rsid w:val="00E017E4"/>
    <w:rsid w:val="00E05BA5"/>
    <w:rsid w:val="00E07762"/>
    <w:rsid w:val="00E10058"/>
    <w:rsid w:val="00E12CAA"/>
    <w:rsid w:val="00E1460E"/>
    <w:rsid w:val="00E179E2"/>
    <w:rsid w:val="00E2025F"/>
    <w:rsid w:val="00E228FA"/>
    <w:rsid w:val="00E239D8"/>
    <w:rsid w:val="00E25195"/>
    <w:rsid w:val="00E27E37"/>
    <w:rsid w:val="00E30844"/>
    <w:rsid w:val="00E318F2"/>
    <w:rsid w:val="00E334BB"/>
    <w:rsid w:val="00E353D8"/>
    <w:rsid w:val="00E42DAD"/>
    <w:rsid w:val="00E4460B"/>
    <w:rsid w:val="00E4520C"/>
    <w:rsid w:val="00E45F90"/>
    <w:rsid w:val="00E466F9"/>
    <w:rsid w:val="00E47E3C"/>
    <w:rsid w:val="00E502FC"/>
    <w:rsid w:val="00E52291"/>
    <w:rsid w:val="00E527BE"/>
    <w:rsid w:val="00E5387D"/>
    <w:rsid w:val="00E56EFE"/>
    <w:rsid w:val="00E60CE6"/>
    <w:rsid w:val="00E61D02"/>
    <w:rsid w:val="00E62D48"/>
    <w:rsid w:val="00E6431C"/>
    <w:rsid w:val="00E64BFF"/>
    <w:rsid w:val="00E65900"/>
    <w:rsid w:val="00E65D32"/>
    <w:rsid w:val="00E678A0"/>
    <w:rsid w:val="00E7023B"/>
    <w:rsid w:val="00E7078D"/>
    <w:rsid w:val="00E7085E"/>
    <w:rsid w:val="00E71CD7"/>
    <w:rsid w:val="00E72CA3"/>
    <w:rsid w:val="00E75638"/>
    <w:rsid w:val="00E75896"/>
    <w:rsid w:val="00E76843"/>
    <w:rsid w:val="00E85E32"/>
    <w:rsid w:val="00E87FB4"/>
    <w:rsid w:val="00E93FCF"/>
    <w:rsid w:val="00E95C05"/>
    <w:rsid w:val="00E96BF0"/>
    <w:rsid w:val="00E96E13"/>
    <w:rsid w:val="00E9778E"/>
    <w:rsid w:val="00EA694A"/>
    <w:rsid w:val="00EB2042"/>
    <w:rsid w:val="00EB75D9"/>
    <w:rsid w:val="00EB7C66"/>
    <w:rsid w:val="00EC1CA9"/>
    <w:rsid w:val="00EC42E3"/>
    <w:rsid w:val="00EC72BE"/>
    <w:rsid w:val="00ED2A99"/>
    <w:rsid w:val="00EE35E4"/>
    <w:rsid w:val="00EF409F"/>
    <w:rsid w:val="00F005C9"/>
    <w:rsid w:val="00F015A9"/>
    <w:rsid w:val="00F069CD"/>
    <w:rsid w:val="00F1404D"/>
    <w:rsid w:val="00F16B2B"/>
    <w:rsid w:val="00F16EDB"/>
    <w:rsid w:val="00F20882"/>
    <w:rsid w:val="00F208DC"/>
    <w:rsid w:val="00F22CB3"/>
    <w:rsid w:val="00F234F5"/>
    <w:rsid w:val="00F3166C"/>
    <w:rsid w:val="00F33259"/>
    <w:rsid w:val="00F411E3"/>
    <w:rsid w:val="00F42607"/>
    <w:rsid w:val="00F44FB8"/>
    <w:rsid w:val="00F502CA"/>
    <w:rsid w:val="00F519B9"/>
    <w:rsid w:val="00F55E8B"/>
    <w:rsid w:val="00F564F9"/>
    <w:rsid w:val="00F57591"/>
    <w:rsid w:val="00F61B58"/>
    <w:rsid w:val="00F669BA"/>
    <w:rsid w:val="00F7063C"/>
    <w:rsid w:val="00F76AC5"/>
    <w:rsid w:val="00F7766C"/>
    <w:rsid w:val="00F81C80"/>
    <w:rsid w:val="00F82076"/>
    <w:rsid w:val="00F93A70"/>
    <w:rsid w:val="00F94FCC"/>
    <w:rsid w:val="00FA1AA5"/>
    <w:rsid w:val="00FA269F"/>
    <w:rsid w:val="00FA6481"/>
    <w:rsid w:val="00FA68AE"/>
    <w:rsid w:val="00FB21F7"/>
    <w:rsid w:val="00FB22AF"/>
    <w:rsid w:val="00FB2AAE"/>
    <w:rsid w:val="00FB5921"/>
    <w:rsid w:val="00FB7F9C"/>
    <w:rsid w:val="00FC25E1"/>
    <w:rsid w:val="00FC3FA5"/>
    <w:rsid w:val="00FC6260"/>
    <w:rsid w:val="00FD2C03"/>
    <w:rsid w:val="00FD63B3"/>
    <w:rsid w:val="00FE0C30"/>
    <w:rsid w:val="00FE1BFD"/>
    <w:rsid w:val="00FE7673"/>
    <w:rsid w:val="00FF5AE7"/>
    <w:rsid w:val="00FF5EF5"/>
    <w:rsid w:val="00FF6DA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0A3B80D8"/>
  <w15:docId w15:val="{0D60527E-A02E-4DA9-A101-69EF2B21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color w:val="1D1D1B" w:themeColor="text1"/>
        <w:sz w:val="18"/>
        <w:szCs w:val="18"/>
        <w:lang w:val="nl-NL" w:eastAsia="nl-NL" w:bidi="ar-SA"/>
      </w:rPr>
    </w:rPrDefault>
    <w:pPrDefault>
      <w:pPr>
        <w:spacing w:line="260" w:lineRule="atLeast"/>
      </w:pPr>
    </w:pPrDefault>
  </w:docDefaults>
  <w:latentStyles w:defLockedState="0" w:defUIPriority="0" w:defSemiHidden="0" w:defUnhideWhenUsed="0" w:defQFormat="0" w:count="376">
    <w:lsdException w:name="heading 1" w:uiPriority="3" w:qFormat="1"/>
    <w:lsdException w:name="heading 2" w:uiPriority="5" w:unhideWhenUsed="1" w:qFormat="1"/>
    <w:lsdException w:name="heading 3" w:uiPriority="7" w:unhideWhenUsed="1" w:qFormat="1"/>
    <w:lsdException w:name="heading 4" w:uiPriority="55" w:unhideWhenUsed="1"/>
    <w:lsdException w:name="heading 5" w:uiPriority="56" w:unhideWhenUsed="1"/>
    <w:lsdException w:name="heading 6" w:uiPriority="57" w:unhideWhenUsed="1"/>
    <w:lsdException w:name="heading 7" w:semiHidden="1" w:uiPriority="58" w:unhideWhenUsed="1"/>
    <w:lsdException w:name="heading 8" w:semiHidden="1" w:uiPriority="59" w:unhideWhenUsed="1"/>
    <w:lsdException w:name="heading 9" w:semiHidden="1" w:uiPriority="6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46" w:unhideWhenUsed="1"/>
    <w:lsdException w:name="toc 4" w:semiHidden="1" w:uiPriority="39" w:unhideWhenUsed="1"/>
    <w:lsdException w:name="toc 5" w:semiHidden="1" w:uiPriority="48" w:unhideWhenUsed="1"/>
    <w:lsdException w:name="toc 6" w:semiHidden="1" w:uiPriority="49" w:unhideWhenUsed="1"/>
    <w:lsdException w:name="toc 7" w:semiHidden="1" w:uiPriority="50" w:unhideWhenUsed="1"/>
    <w:lsdException w:name="toc 8" w:semiHidden="1" w:uiPriority="51" w:unhideWhenUsed="1"/>
    <w:lsdException w:name="toc 9" w:semiHidden="1" w:uiPriority="52" w:unhideWhenUsed="1"/>
    <w:lsdException w:name="Normal Indent" w:semiHidden="1" w:unhideWhenUsed="1"/>
    <w:lsdException w:name="footnote text" w:semiHidden="1" w:uiPriority="6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iPriority="62" w:unhideWhenUsed="1"/>
    <w:lsdException w:name="envelope address" w:semiHidden="1" w:unhideWhenUsed="1"/>
    <w:lsdException w:name="envelope return" w:semiHidden="1" w:unhideWhenUsed="1"/>
    <w:lsdException w:name="footnote reference" w:semiHidden="1" w:uiPriority="67" w:unhideWhenUsed="1"/>
    <w:lsdException w:name="annotation reference" w:semiHidden="1" w:unhideWhenUsed="1"/>
    <w:lsdException w:name="line number" w:semiHidden="1" w:unhideWhenUsed="1"/>
    <w:lsdException w:name="page number" w:semiHidden="1" w:unhideWhenUsed="1"/>
    <w:lsdException w:name="endnote reference" w:semiHidden="1" w:uiPriority="65" w:unhideWhenUsed="1"/>
    <w:lsdException w:name="endnote text" w:semiHidden="1" w:uiPriority="66"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38"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 Spring Kinderopvang"/>
    <w:semiHidden/>
    <w:rsid w:val="00071449"/>
    <w:rPr>
      <w:sz w:val="20"/>
    </w:rPr>
  </w:style>
  <w:style w:type="paragraph" w:styleId="Kop1">
    <w:name w:val="heading 1"/>
    <w:aliases w:val="Kop 1 Spring Kinderopvang"/>
    <w:basedOn w:val="ZsysbasisSpringKinderopvang"/>
    <w:next w:val="BasistekstSpringKinderopvang"/>
    <w:uiPriority w:val="3"/>
    <w:qFormat/>
    <w:rsid w:val="00B8006B"/>
    <w:pPr>
      <w:keepNext/>
      <w:keepLines/>
      <w:pageBreakBefore/>
      <w:numPr>
        <w:numId w:val="34"/>
      </w:numPr>
      <w:spacing w:after="460" w:line="520" w:lineRule="exact"/>
      <w:outlineLvl w:val="0"/>
    </w:pPr>
    <w:rPr>
      <w:bCs/>
      <w:color w:val="00ADC1" w:themeColor="accent2"/>
      <w:spacing w:val="-10"/>
      <w:sz w:val="52"/>
      <w:szCs w:val="32"/>
    </w:rPr>
  </w:style>
  <w:style w:type="paragraph" w:styleId="Kop2">
    <w:name w:val="heading 2"/>
    <w:aliases w:val="Kop 2 Spring Kinderopvang"/>
    <w:basedOn w:val="ZsysbasisSpringKinderopvang"/>
    <w:next w:val="BasistekstSpringKinderopvang"/>
    <w:uiPriority w:val="5"/>
    <w:qFormat/>
    <w:rsid w:val="00FA6481"/>
    <w:pPr>
      <w:keepNext/>
      <w:keepLines/>
      <w:numPr>
        <w:ilvl w:val="1"/>
        <w:numId w:val="34"/>
      </w:numPr>
      <w:spacing w:before="320" w:line="440" w:lineRule="atLeast"/>
      <w:outlineLvl w:val="1"/>
    </w:pPr>
    <w:rPr>
      <w:bCs/>
      <w:iCs/>
      <w:color w:val="00ADC1" w:themeColor="accent2"/>
      <w:sz w:val="36"/>
      <w:szCs w:val="28"/>
    </w:rPr>
  </w:style>
  <w:style w:type="paragraph" w:styleId="Kop3">
    <w:name w:val="heading 3"/>
    <w:aliases w:val="Kop 3 Spring Kinderopvang"/>
    <w:basedOn w:val="ZsysbasisSpringKinderopvang"/>
    <w:next w:val="BasistekstSpringKinderopvang"/>
    <w:uiPriority w:val="7"/>
    <w:qFormat/>
    <w:rsid w:val="00677F11"/>
    <w:pPr>
      <w:keepNext/>
      <w:keepLines/>
      <w:numPr>
        <w:ilvl w:val="2"/>
        <w:numId w:val="34"/>
      </w:numPr>
      <w:outlineLvl w:val="2"/>
    </w:pPr>
    <w:rPr>
      <w:i/>
      <w:iCs/>
    </w:rPr>
  </w:style>
  <w:style w:type="paragraph" w:styleId="Kop4">
    <w:name w:val="heading 4"/>
    <w:aliases w:val="Kop 4 Spring Kinderopvang"/>
    <w:basedOn w:val="ZsysbasisSpringKinderopvang"/>
    <w:next w:val="BasistekstSpringKinderopvang"/>
    <w:uiPriority w:val="55"/>
    <w:rsid w:val="00677F11"/>
    <w:pPr>
      <w:keepNext/>
      <w:keepLines/>
      <w:numPr>
        <w:ilvl w:val="3"/>
        <w:numId w:val="34"/>
      </w:numPr>
      <w:outlineLvl w:val="3"/>
    </w:pPr>
    <w:rPr>
      <w:bCs/>
      <w:szCs w:val="24"/>
    </w:rPr>
  </w:style>
  <w:style w:type="paragraph" w:styleId="Kop5">
    <w:name w:val="heading 5"/>
    <w:aliases w:val="Kop 5 Spring Kinderopvang"/>
    <w:basedOn w:val="ZsysbasisSpringKinderopvang"/>
    <w:next w:val="BasistekstSpringKinderopvang"/>
    <w:uiPriority w:val="56"/>
    <w:rsid w:val="00677F11"/>
    <w:pPr>
      <w:keepNext/>
      <w:keepLines/>
      <w:numPr>
        <w:ilvl w:val="4"/>
        <w:numId w:val="34"/>
      </w:numPr>
      <w:outlineLvl w:val="4"/>
    </w:pPr>
    <w:rPr>
      <w:bCs/>
      <w:iCs/>
      <w:szCs w:val="22"/>
    </w:rPr>
  </w:style>
  <w:style w:type="paragraph" w:styleId="Kop6">
    <w:name w:val="heading 6"/>
    <w:aliases w:val="Kop 6 Spring Kinderopvang"/>
    <w:basedOn w:val="ZsysbasisSpringKinderopvang"/>
    <w:next w:val="BasistekstSpringKinderopvang"/>
    <w:uiPriority w:val="57"/>
    <w:rsid w:val="00677F11"/>
    <w:pPr>
      <w:keepNext/>
      <w:keepLines/>
      <w:numPr>
        <w:ilvl w:val="5"/>
        <w:numId w:val="34"/>
      </w:numPr>
      <w:outlineLvl w:val="5"/>
    </w:pPr>
  </w:style>
  <w:style w:type="paragraph" w:styleId="Kop7">
    <w:name w:val="heading 7"/>
    <w:aliases w:val="Kop 7 Spring Kinderopvang"/>
    <w:basedOn w:val="ZsysbasisSpringKinderopvang"/>
    <w:next w:val="BasistekstSpringKinderopvang"/>
    <w:uiPriority w:val="58"/>
    <w:rsid w:val="00677F11"/>
    <w:pPr>
      <w:keepNext/>
      <w:keepLines/>
      <w:numPr>
        <w:ilvl w:val="6"/>
        <w:numId w:val="34"/>
      </w:numPr>
      <w:outlineLvl w:val="6"/>
    </w:pPr>
    <w:rPr>
      <w:bCs/>
      <w:szCs w:val="20"/>
    </w:rPr>
  </w:style>
  <w:style w:type="paragraph" w:styleId="Kop8">
    <w:name w:val="heading 8"/>
    <w:aliases w:val="Kop 8 Spring Kinderopvang"/>
    <w:basedOn w:val="ZsysbasisSpringKinderopvang"/>
    <w:next w:val="BasistekstSpringKinderopvang"/>
    <w:uiPriority w:val="59"/>
    <w:rsid w:val="00677F11"/>
    <w:pPr>
      <w:keepNext/>
      <w:keepLines/>
      <w:numPr>
        <w:ilvl w:val="7"/>
        <w:numId w:val="34"/>
      </w:numPr>
      <w:outlineLvl w:val="7"/>
    </w:pPr>
    <w:rPr>
      <w:iCs/>
      <w:szCs w:val="20"/>
    </w:rPr>
  </w:style>
  <w:style w:type="paragraph" w:styleId="Kop9">
    <w:name w:val="heading 9"/>
    <w:aliases w:val="Kop 9 Spring Kinderopvang"/>
    <w:basedOn w:val="ZsysbasisSpringKinderopvang"/>
    <w:next w:val="BasistekstSpringKinderopvang"/>
    <w:uiPriority w:val="60"/>
    <w:rsid w:val="00677F11"/>
    <w:pPr>
      <w:keepNext/>
      <w:keepLines/>
      <w:numPr>
        <w:ilvl w:val="8"/>
        <w:numId w:val="3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SpringKinderopvang">
    <w:name w:val="Basistekst Spring Kinderopvang"/>
    <w:basedOn w:val="ZsysbasisSpringKinderopvang"/>
    <w:qFormat/>
    <w:rsid w:val="00D802A1"/>
  </w:style>
  <w:style w:type="paragraph" w:customStyle="1" w:styleId="ZsysbasisSpringKinderopvang">
    <w:name w:val="Zsysbasis Spring Kinderopvang"/>
    <w:next w:val="BasistekstSpringKinderopvang"/>
    <w:link w:val="ZsysbasisSpringKinderopvangChar"/>
    <w:semiHidden/>
    <w:rsid w:val="00071449"/>
    <w:rPr>
      <w:sz w:val="20"/>
    </w:rPr>
  </w:style>
  <w:style w:type="paragraph" w:customStyle="1" w:styleId="BasistekstvetSpringKinderopvang">
    <w:name w:val="Basistekst vet Spring Kinderopvang"/>
    <w:basedOn w:val="ZsysbasisSpringKinderopvang"/>
    <w:next w:val="BasistekstSpringKinderopvang"/>
    <w:uiPriority w:val="2"/>
    <w:qFormat/>
    <w:rsid w:val="00122DED"/>
    <w:rPr>
      <w:b/>
      <w:bCs/>
    </w:rPr>
  </w:style>
  <w:style w:type="character" w:styleId="GevolgdeHyperlink">
    <w:name w:val="FollowedHyperlink"/>
    <w:aliases w:val="GevolgdeHyperlink Spring Kinderopvang"/>
    <w:basedOn w:val="Standaardalinea-lettertype"/>
    <w:uiPriority w:val="38"/>
    <w:rsid w:val="00C426AA"/>
    <w:rPr>
      <w:color w:val="0563C1"/>
      <w:u w:val="single"/>
    </w:rPr>
  </w:style>
  <w:style w:type="character" w:styleId="Hyperlink">
    <w:name w:val="Hyperlink"/>
    <w:aliases w:val="Hyperlink Spring Kinderopvang"/>
    <w:basedOn w:val="Standaardalinea-lettertype"/>
    <w:uiPriority w:val="99"/>
    <w:rsid w:val="00C426AA"/>
    <w:rPr>
      <w:color w:val="0563C1"/>
      <w:u w:val="single"/>
    </w:rPr>
  </w:style>
  <w:style w:type="paragraph" w:customStyle="1" w:styleId="AdresvakSpringKinderopvang">
    <w:name w:val="Adresvak Spring Kinderopvang"/>
    <w:basedOn w:val="ZsysbasisSpringKinderopvang"/>
    <w:uiPriority w:val="39"/>
    <w:rsid w:val="00280D1D"/>
    <w:rPr>
      <w:noProof/>
    </w:rPr>
  </w:style>
  <w:style w:type="paragraph" w:styleId="Koptekst">
    <w:name w:val="header"/>
    <w:basedOn w:val="ZsysbasisSpringKinderopvang"/>
    <w:next w:val="BasistekstSpringKinderopvang"/>
    <w:semiHidden/>
    <w:rsid w:val="00122DED"/>
  </w:style>
  <w:style w:type="paragraph" w:styleId="Voettekst">
    <w:name w:val="footer"/>
    <w:basedOn w:val="ZsysbasisSpringKinderopvang"/>
    <w:next w:val="BasistekstSpringKinderopvang"/>
    <w:semiHidden/>
    <w:rsid w:val="00122DED"/>
    <w:pPr>
      <w:jc w:val="right"/>
    </w:pPr>
  </w:style>
  <w:style w:type="paragraph" w:customStyle="1" w:styleId="KoptekstSpringKinderopvang">
    <w:name w:val="Koptekst Spring Kinderopvang"/>
    <w:basedOn w:val="ZsysbasisdocumentgegevensSpringKinderopvang"/>
    <w:uiPriority w:val="63"/>
    <w:rsid w:val="00122DED"/>
  </w:style>
  <w:style w:type="paragraph" w:customStyle="1" w:styleId="VoettekstSpringKinderopvang">
    <w:name w:val="Voettekst Spring Kinderopvang"/>
    <w:basedOn w:val="ZsysbasisdocumentgegevensSpringKinderopvang"/>
    <w:uiPriority w:val="64"/>
    <w:rsid w:val="00E334BB"/>
    <w:pPr>
      <w:spacing w:line="180" w:lineRule="exact"/>
    </w:pPr>
    <w:rPr>
      <w:i/>
      <w:color w:val="00ADC1" w:themeColor="accent2"/>
      <w:sz w:val="13"/>
    </w:rPr>
  </w:style>
  <w:style w:type="numbering" w:styleId="111111">
    <w:name w:val="Outline List 2"/>
    <w:basedOn w:val="Geenlijst"/>
    <w:semiHidden/>
    <w:rsid w:val="00E07762"/>
    <w:pPr>
      <w:numPr>
        <w:numId w:val="3"/>
      </w:numPr>
    </w:pPr>
  </w:style>
  <w:style w:type="numbering" w:styleId="1ai">
    <w:name w:val="Outline List 1"/>
    <w:basedOn w:val="Geenlijst"/>
    <w:semiHidden/>
    <w:rsid w:val="00E07762"/>
    <w:pPr>
      <w:numPr>
        <w:numId w:val="4"/>
      </w:numPr>
    </w:pPr>
  </w:style>
  <w:style w:type="paragraph" w:customStyle="1" w:styleId="BasistekstcursiefSpringKinderopvang">
    <w:name w:val="Basistekst cursief Spring Kinderopvang"/>
    <w:basedOn w:val="ZsysbasisSpringKinderopvang"/>
    <w:next w:val="BasistekstSpringKinderopvang"/>
    <w:uiPriority w:val="1"/>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SpringKinderopvang"/>
    <w:next w:val="BasistekstSpringKinderopvang"/>
    <w:semiHidden/>
    <w:rsid w:val="0020607F"/>
  </w:style>
  <w:style w:type="paragraph" w:styleId="Adresenvelop">
    <w:name w:val="envelope address"/>
    <w:basedOn w:val="ZsysbasisSpringKinderopvang"/>
    <w:next w:val="BasistekstSpringKinderopvang"/>
    <w:semiHidden/>
    <w:rsid w:val="0020607F"/>
  </w:style>
  <w:style w:type="paragraph" w:styleId="Afsluiting">
    <w:name w:val="Closing"/>
    <w:basedOn w:val="ZsysbasisSpringKinderopvang"/>
    <w:next w:val="BasistekstSpringKinderopvang"/>
    <w:semiHidden/>
    <w:rsid w:val="0020607F"/>
  </w:style>
  <w:style w:type="paragraph" w:customStyle="1" w:styleId="Inspring1eniveauSpringKinderopvang">
    <w:name w:val="Inspring 1e niveau Spring Kinderopvang"/>
    <w:basedOn w:val="ZsysbasisSpringKinderopvang"/>
    <w:uiPriority w:val="31"/>
    <w:qFormat/>
    <w:rsid w:val="00122DED"/>
    <w:pPr>
      <w:tabs>
        <w:tab w:val="left" w:pos="284"/>
      </w:tabs>
      <w:ind w:left="284" w:hanging="284"/>
    </w:pPr>
  </w:style>
  <w:style w:type="paragraph" w:customStyle="1" w:styleId="Inspring2eniveauSpringKinderopvang">
    <w:name w:val="Inspring 2e niveau Spring Kinderopvang"/>
    <w:basedOn w:val="ZsysbasisSpringKinderopvang"/>
    <w:uiPriority w:val="32"/>
    <w:qFormat/>
    <w:rsid w:val="00122DED"/>
    <w:pPr>
      <w:tabs>
        <w:tab w:val="left" w:pos="567"/>
      </w:tabs>
      <w:ind w:left="568" w:hanging="284"/>
    </w:pPr>
  </w:style>
  <w:style w:type="paragraph" w:customStyle="1" w:styleId="Inspring3eniveauSpringKinderopvang">
    <w:name w:val="Inspring 3e niveau Spring Kinderopvang"/>
    <w:basedOn w:val="ZsysbasisSpringKinderopvang"/>
    <w:uiPriority w:val="33"/>
    <w:qFormat/>
    <w:rsid w:val="00122DED"/>
    <w:pPr>
      <w:tabs>
        <w:tab w:val="left" w:pos="851"/>
      </w:tabs>
      <w:ind w:left="851" w:hanging="284"/>
    </w:pPr>
  </w:style>
  <w:style w:type="paragraph" w:customStyle="1" w:styleId="Zwevend1eniveauSpringKinderopvang">
    <w:name w:val="Zwevend 1e niveau Spring Kinderopvang"/>
    <w:basedOn w:val="ZsysbasisSpringKinderopvang"/>
    <w:uiPriority w:val="34"/>
    <w:qFormat/>
    <w:rsid w:val="00122DED"/>
    <w:pPr>
      <w:ind w:left="284"/>
    </w:pPr>
  </w:style>
  <w:style w:type="paragraph" w:customStyle="1" w:styleId="Zwevend2eniveauSpringKinderopvang">
    <w:name w:val="Zwevend 2e niveau Spring Kinderopvang"/>
    <w:basedOn w:val="ZsysbasisSpringKinderopvang"/>
    <w:uiPriority w:val="35"/>
    <w:qFormat/>
    <w:rsid w:val="00122DED"/>
    <w:pPr>
      <w:ind w:left="567"/>
    </w:pPr>
  </w:style>
  <w:style w:type="paragraph" w:customStyle="1" w:styleId="Zwevend3eniveauSpringKinderopvang">
    <w:name w:val="Zwevend 3e niveau Spring Kinderopvang"/>
    <w:basedOn w:val="ZsysbasisSpringKinderopvang"/>
    <w:uiPriority w:val="36"/>
    <w:qFormat/>
    <w:rsid w:val="00122DED"/>
    <w:pPr>
      <w:ind w:left="851"/>
    </w:pPr>
  </w:style>
  <w:style w:type="paragraph" w:styleId="Inhopg1">
    <w:name w:val="toc 1"/>
    <w:aliases w:val="Inhopg 1 Spring Kinderopvang"/>
    <w:basedOn w:val="ZsysbasistocSpringKinderopvang"/>
    <w:next w:val="BasistekstSpringKinderopvang"/>
    <w:uiPriority w:val="39"/>
    <w:rsid w:val="00495C43"/>
    <w:pPr>
      <w:spacing w:before="260"/>
      <w:ind w:left="198" w:hanging="198"/>
    </w:pPr>
    <w:rPr>
      <w:b/>
      <w:color w:val="00ADC1" w:themeColor="accent2"/>
    </w:rPr>
  </w:style>
  <w:style w:type="paragraph" w:styleId="Inhopg2">
    <w:name w:val="toc 2"/>
    <w:aliases w:val="Inhopg 2 Spring Kinderopvang"/>
    <w:basedOn w:val="ZsysbasistocSpringKinderopvang"/>
    <w:next w:val="BasistekstSpringKinderopvang"/>
    <w:uiPriority w:val="39"/>
    <w:rsid w:val="008D3945"/>
    <w:pPr>
      <w:ind w:left="612" w:hanging="414"/>
    </w:pPr>
  </w:style>
  <w:style w:type="paragraph" w:styleId="Inhopg3">
    <w:name w:val="toc 3"/>
    <w:aliases w:val="Inhopg 3 Spring Kinderopvang"/>
    <w:basedOn w:val="ZsysbasistocSpringKinderopvang"/>
    <w:next w:val="BasistekstSpringKinderopvang"/>
    <w:uiPriority w:val="46"/>
    <w:rsid w:val="00E65900"/>
  </w:style>
  <w:style w:type="paragraph" w:styleId="Inhopg4">
    <w:name w:val="toc 4"/>
    <w:aliases w:val="Inhopg 4 Spring Kinderopvang"/>
    <w:basedOn w:val="ZsysbasistocSpringKinderopvang"/>
    <w:next w:val="BasistekstSpringKinderopvang"/>
    <w:uiPriority w:val="39"/>
    <w:rsid w:val="00474854"/>
    <w:pPr>
      <w:spacing w:before="260"/>
      <w:ind w:left="0" w:firstLine="0"/>
    </w:pPr>
    <w:rPr>
      <w:b/>
      <w:color w:val="00ADC1" w:themeColor="accent2"/>
    </w:rPr>
  </w:style>
  <w:style w:type="paragraph" w:styleId="Bronvermelding">
    <w:name w:val="table of authorities"/>
    <w:basedOn w:val="ZsysbasisSpringKinderopvang"/>
    <w:next w:val="BasistekstSpringKinderopvang"/>
    <w:semiHidden/>
    <w:rsid w:val="00F33259"/>
    <w:pPr>
      <w:ind w:left="180" w:hanging="180"/>
    </w:pPr>
  </w:style>
  <w:style w:type="paragraph" w:styleId="Index2">
    <w:name w:val="index 2"/>
    <w:basedOn w:val="ZsysbasisSpringKinderopvang"/>
    <w:next w:val="BasistekstSpringKinderopvang"/>
    <w:semiHidden/>
    <w:rsid w:val="00122DED"/>
  </w:style>
  <w:style w:type="paragraph" w:styleId="Index3">
    <w:name w:val="index 3"/>
    <w:basedOn w:val="ZsysbasisSpringKinderopvang"/>
    <w:next w:val="BasistekstSpringKinderopvang"/>
    <w:semiHidden/>
    <w:rsid w:val="00122DED"/>
  </w:style>
  <w:style w:type="paragraph" w:styleId="Ondertitel">
    <w:name w:val="Subtitle"/>
    <w:basedOn w:val="ZsysbasisSpringKinderopvang"/>
    <w:next w:val="BasistekstSpringKinderopvang"/>
    <w:semiHidden/>
    <w:rsid w:val="00122DED"/>
  </w:style>
  <w:style w:type="paragraph" w:styleId="Titel">
    <w:name w:val="Title"/>
    <w:basedOn w:val="ZsysbasisSpringKinderopvang"/>
    <w:next w:val="BasistekstSpringKinderopvang"/>
    <w:semiHidden/>
    <w:rsid w:val="00122DED"/>
  </w:style>
  <w:style w:type="paragraph" w:customStyle="1" w:styleId="Kop2zondernummerSpringKinderopvang">
    <w:name w:val="Kop 2 zonder nummer Spring Kinderopvang"/>
    <w:basedOn w:val="ZsysbasisSpringKinderopvang"/>
    <w:next w:val="BasistekstSpringKinderopvang"/>
    <w:uiPriority w:val="6"/>
    <w:qFormat/>
    <w:rsid w:val="00907888"/>
    <w:pPr>
      <w:keepNext/>
      <w:keepLines/>
      <w:spacing w:before="320" w:line="440" w:lineRule="atLeast"/>
      <w:outlineLvl w:val="1"/>
    </w:pPr>
    <w:rPr>
      <w:bCs/>
      <w:iCs/>
      <w:color w:val="00ADC1" w:themeColor="accent2"/>
      <w:sz w:val="36"/>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SpringKinderopvang">
    <w:name w:val="Kop 1 zonder nummer Spring Kinderopvang"/>
    <w:basedOn w:val="ZsysbasisSpringKinderopvang"/>
    <w:next w:val="BasistekstSpringKinderopvang"/>
    <w:uiPriority w:val="4"/>
    <w:qFormat/>
    <w:rsid w:val="00B8006B"/>
    <w:pPr>
      <w:keepNext/>
      <w:keepLines/>
      <w:pageBreakBefore/>
      <w:spacing w:after="460" w:line="520" w:lineRule="exact"/>
      <w:outlineLvl w:val="0"/>
    </w:pPr>
    <w:rPr>
      <w:bCs/>
      <w:color w:val="00ADC1" w:themeColor="accent2"/>
      <w:spacing w:val="-10"/>
      <w:sz w:val="52"/>
      <w:szCs w:val="32"/>
    </w:rPr>
  </w:style>
  <w:style w:type="paragraph" w:customStyle="1" w:styleId="Kop3zondernummerSpringKinderopvang">
    <w:name w:val="Kop 3 zonder nummer Spring Kinderopvang"/>
    <w:basedOn w:val="ZsysbasisSpringKinderopvang"/>
    <w:next w:val="BasistekstSpringKinderopvang"/>
    <w:uiPriority w:val="8"/>
    <w:qFormat/>
    <w:rsid w:val="00907888"/>
    <w:pPr>
      <w:keepNext/>
      <w:keepLines/>
      <w:outlineLvl w:val="2"/>
    </w:pPr>
    <w:rPr>
      <w:i/>
      <w:iCs/>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Spring Kinderopvang"/>
    <w:basedOn w:val="ZsysbasistocSpringKinderopvang"/>
    <w:next w:val="BasistekstSpringKinderopvang"/>
    <w:uiPriority w:val="48"/>
    <w:rsid w:val="00474854"/>
    <w:pPr>
      <w:ind w:left="0" w:firstLine="0"/>
    </w:pPr>
  </w:style>
  <w:style w:type="paragraph" w:styleId="Inhopg6">
    <w:name w:val="toc 6"/>
    <w:aliases w:val="Inhopg 6 Spring Kinderopvang"/>
    <w:basedOn w:val="ZsysbasistocSpringKinderopvang"/>
    <w:next w:val="BasistekstSpringKinderopvang"/>
    <w:uiPriority w:val="49"/>
    <w:rsid w:val="00474854"/>
    <w:pPr>
      <w:ind w:left="0" w:firstLine="0"/>
    </w:pPr>
  </w:style>
  <w:style w:type="paragraph" w:styleId="Inhopg7">
    <w:name w:val="toc 7"/>
    <w:aliases w:val="Inhopg 7 Spring Kinderopvang"/>
    <w:basedOn w:val="ZsysbasistocSpringKinderopvang"/>
    <w:next w:val="BasistekstSpringKinderopvang"/>
    <w:uiPriority w:val="50"/>
    <w:rsid w:val="003964D4"/>
  </w:style>
  <w:style w:type="paragraph" w:styleId="Inhopg8">
    <w:name w:val="toc 8"/>
    <w:aliases w:val="Inhopg 8 Spring Kinderopvang"/>
    <w:basedOn w:val="ZsysbasistocSpringKinderopvang"/>
    <w:next w:val="BasistekstSpringKinderopvang"/>
    <w:uiPriority w:val="51"/>
    <w:rsid w:val="003964D4"/>
  </w:style>
  <w:style w:type="paragraph" w:styleId="Inhopg9">
    <w:name w:val="toc 9"/>
    <w:aliases w:val="Inhopg 9 Spring Kinderopvang"/>
    <w:basedOn w:val="ZsysbasistocSpringKinderopvang"/>
    <w:next w:val="BasistekstSpringKinderopvang"/>
    <w:uiPriority w:val="52"/>
    <w:rsid w:val="003964D4"/>
  </w:style>
  <w:style w:type="paragraph" w:styleId="Afzender">
    <w:name w:val="envelope return"/>
    <w:basedOn w:val="ZsysbasisSpringKinderopvang"/>
    <w:next w:val="BasistekstSpringKinderopvang"/>
    <w:semiHidden/>
    <w:rsid w:val="0020607F"/>
  </w:style>
  <w:style w:type="numbering" w:styleId="Artikelsectie">
    <w:name w:val="Outline List 3"/>
    <w:basedOn w:val="Geenlijst"/>
    <w:semiHidden/>
    <w:rsid w:val="00E07762"/>
    <w:pPr>
      <w:numPr>
        <w:numId w:val="5"/>
      </w:numPr>
    </w:pPr>
  </w:style>
  <w:style w:type="paragraph" w:styleId="Berichtkop">
    <w:name w:val="Message Header"/>
    <w:basedOn w:val="ZsysbasisSpringKinderopvang"/>
    <w:next w:val="BasistekstSpringKinderopvang"/>
    <w:semiHidden/>
    <w:rsid w:val="0020607F"/>
  </w:style>
  <w:style w:type="paragraph" w:styleId="Bloktekst">
    <w:name w:val="Block Text"/>
    <w:basedOn w:val="ZsysbasisSpringKinderopvang"/>
    <w:next w:val="BasistekstSpringKinderopvang"/>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SpringKinderopvang"/>
    <w:next w:val="BasistekstSpringKinderopvang"/>
    <w:semiHidden/>
    <w:rsid w:val="0020607F"/>
  </w:style>
  <w:style w:type="paragraph" w:styleId="Handtekening">
    <w:name w:val="Signature"/>
    <w:basedOn w:val="ZsysbasisSpringKinderopvang"/>
    <w:next w:val="BasistekstSpringKinderopvang"/>
    <w:semiHidden/>
    <w:rsid w:val="0020607F"/>
  </w:style>
  <w:style w:type="paragraph" w:styleId="HTML-voorafopgemaakt">
    <w:name w:val="HTML Preformatted"/>
    <w:basedOn w:val="ZsysbasisSpringKinderopvang"/>
    <w:next w:val="BasistekstSpringKinderopvang"/>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A6A6A6" w:themeColor="accent6"/>
        <w:left w:val="single" w:sz="8" w:space="0" w:color="A6A6A6" w:themeColor="accent6"/>
        <w:bottom w:val="single" w:sz="8" w:space="0" w:color="A6A6A6" w:themeColor="accent6"/>
        <w:right w:val="single" w:sz="8" w:space="0" w:color="A6A6A6" w:themeColor="accent6"/>
      </w:tblBorders>
    </w:tblPr>
    <w:tblStylePr w:type="firstRow">
      <w:pPr>
        <w:spacing w:before="0" w:after="0" w:line="240" w:lineRule="auto"/>
      </w:pPr>
      <w:rPr>
        <w:b/>
        <w:bCs/>
        <w:color w:val="FFFFFF" w:themeColor="background1"/>
      </w:rPr>
      <w:tblPr/>
      <w:tcPr>
        <w:shd w:val="clear" w:color="auto" w:fill="A6A6A6" w:themeFill="accent6"/>
      </w:tcPr>
    </w:tblStylePr>
    <w:tblStylePr w:type="lastRow">
      <w:pPr>
        <w:spacing w:before="0" w:after="0" w:line="240" w:lineRule="auto"/>
      </w:pPr>
      <w:rPr>
        <w:b/>
        <w:bCs/>
      </w:rPr>
      <w:tblPr/>
      <w:tcPr>
        <w:tcBorders>
          <w:top w:val="double" w:sz="6" w:space="0" w:color="A6A6A6" w:themeColor="accent6"/>
          <w:left w:val="single" w:sz="8" w:space="0" w:color="A6A6A6" w:themeColor="accent6"/>
          <w:bottom w:val="single" w:sz="8" w:space="0" w:color="A6A6A6" w:themeColor="accent6"/>
          <w:right w:val="single" w:sz="8" w:space="0" w:color="A6A6A6" w:themeColor="accent6"/>
        </w:tcBorders>
      </w:tcPr>
    </w:tblStylePr>
    <w:tblStylePr w:type="firstCol">
      <w:rPr>
        <w:b/>
        <w:bCs/>
      </w:rPr>
    </w:tblStylePr>
    <w:tblStylePr w:type="lastCol">
      <w:rPr>
        <w:b/>
        <w:bCs/>
      </w:rPr>
    </w:tblStylePr>
    <w:tblStylePr w:type="band1Vert">
      <w:tblPr/>
      <w:tcPr>
        <w:tcBorders>
          <w:top w:val="single" w:sz="8" w:space="0" w:color="A6A6A6" w:themeColor="accent6"/>
          <w:left w:val="single" w:sz="8" w:space="0" w:color="A6A6A6" w:themeColor="accent6"/>
          <w:bottom w:val="single" w:sz="8" w:space="0" w:color="A6A6A6" w:themeColor="accent6"/>
          <w:right w:val="single" w:sz="8" w:space="0" w:color="A6A6A6" w:themeColor="accent6"/>
        </w:tcBorders>
      </w:tcPr>
    </w:tblStylePr>
    <w:tblStylePr w:type="band1Horz">
      <w:tblPr/>
      <w:tcPr>
        <w:tcBorders>
          <w:top w:val="single" w:sz="8" w:space="0" w:color="A6A6A6" w:themeColor="accent6"/>
          <w:left w:val="single" w:sz="8" w:space="0" w:color="A6A6A6" w:themeColor="accent6"/>
          <w:bottom w:val="single" w:sz="8" w:space="0" w:color="A6A6A6" w:themeColor="accent6"/>
          <w:right w:val="single" w:sz="8" w:space="0" w:color="A6A6A6"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E1007A" w:themeColor="accent5"/>
        <w:left w:val="single" w:sz="8" w:space="0" w:color="E1007A" w:themeColor="accent5"/>
        <w:bottom w:val="single" w:sz="8" w:space="0" w:color="E1007A" w:themeColor="accent5"/>
        <w:right w:val="single" w:sz="8" w:space="0" w:color="E1007A" w:themeColor="accent5"/>
      </w:tblBorders>
    </w:tblPr>
    <w:tblStylePr w:type="firstRow">
      <w:pPr>
        <w:spacing w:before="0" w:after="0" w:line="240" w:lineRule="auto"/>
      </w:pPr>
      <w:rPr>
        <w:b/>
        <w:bCs/>
        <w:color w:val="FFFFFF" w:themeColor="background1"/>
      </w:rPr>
      <w:tblPr/>
      <w:tcPr>
        <w:shd w:val="clear" w:color="auto" w:fill="E1007A" w:themeFill="accent5"/>
      </w:tcPr>
    </w:tblStylePr>
    <w:tblStylePr w:type="lastRow">
      <w:pPr>
        <w:spacing w:before="0" w:after="0" w:line="240" w:lineRule="auto"/>
      </w:pPr>
      <w:rPr>
        <w:b/>
        <w:bCs/>
      </w:rPr>
      <w:tblPr/>
      <w:tcPr>
        <w:tcBorders>
          <w:top w:val="double" w:sz="6" w:space="0" w:color="E1007A" w:themeColor="accent5"/>
          <w:left w:val="single" w:sz="8" w:space="0" w:color="E1007A" w:themeColor="accent5"/>
          <w:bottom w:val="single" w:sz="8" w:space="0" w:color="E1007A" w:themeColor="accent5"/>
          <w:right w:val="single" w:sz="8" w:space="0" w:color="E1007A" w:themeColor="accent5"/>
        </w:tcBorders>
      </w:tcPr>
    </w:tblStylePr>
    <w:tblStylePr w:type="firstCol">
      <w:rPr>
        <w:b/>
        <w:bCs/>
      </w:rPr>
    </w:tblStylePr>
    <w:tblStylePr w:type="lastCol">
      <w:rPr>
        <w:b/>
        <w:bCs/>
      </w:rPr>
    </w:tblStylePr>
    <w:tblStylePr w:type="band1Vert">
      <w:tblPr/>
      <w:tcPr>
        <w:tcBorders>
          <w:top w:val="single" w:sz="8" w:space="0" w:color="E1007A" w:themeColor="accent5"/>
          <w:left w:val="single" w:sz="8" w:space="0" w:color="E1007A" w:themeColor="accent5"/>
          <w:bottom w:val="single" w:sz="8" w:space="0" w:color="E1007A" w:themeColor="accent5"/>
          <w:right w:val="single" w:sz="8" w:space="0" w:color="E1007A" w:themeColor="accent5"/>
        </w:tcBorders>
      </w:tcPr>
    </w:tblStylePr>
    <w:tblStylePr w:type="band1Horz">
      <w:tblPr/>
      <w:tcPr>
        <w:tcBorders>
          <w:top w:val="single" w:sz="8" w:space="0" w:color="E1007A" w:themeColor="accent5"/>
          <w:left w:val="single" w:sz="8" w:space="0" w:color="E1007A" w:themeColor="accent5"/>
          <w:bottom w:val="single" w:sz="8" w:space="0" w:color="E1007A" w:themeColor="accent5"/>
          <w:right w:val="single" w:sz="8" w:space="0" w:color="E1007A"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51ACC0" w:themeColor="accent4"/>
        <w:left w:val="single" w:sz="8" w:space="0" w:color="51ACC0" w:themeColor="accent4"/>
        <w:bottom w:val="single" w:sz="8" w:space="0" w:color="51ACC0" w:themeColor="accent4"/>
        <w:right w:val="single" w:sz="8" w:space="0" w:color="51ACC0" w:themeColor="accent4"/>
      </w:tblBorders>
    </w:tblPr>
    <w:tblStylePr w:type="firstRow">
      <w:pPr>
        <w:spacing w:before="0" w:after="0" w:line="240" w:lineRule="auto"/>
      </w:pPr>
      <w:rPr>
        <w:b/>
        <w:bCs/>
        <w:color w:val="FFFFFF" w:themeColor="background1"/>
      </w:rPr>
      <w:tblPr/>
      <w:tcPr>
        <w:shd w:val="clear" w:color="auto" w:fill="51ACC0" w:themeFill="accent4"/>
      </w:tcPr>
    </w:tblStylePr>
    <w:tblStylePr w:type="lastRow">
      <w:pPr>
        <w:spacing w:before="0" w:after="0" w:line="240" w:lineRule="auto"/>
      </w:pPr>
      <w:rPr>
        <w:b/>
        <w:bCs/>
      </w:rPr>
      <w:tblPr/>
      <w:tcPr>
        <w:tcBorders>
          <w:top w:val="double" w:sz="6" w:space="0" w:color="51ACC0" w:themeColor="accent4"/>
          <w:left w:val="single" w:sz="8" w:space="0" w:color="51ACC0" w:themeColor="accent4"/>
          <w:bottom w:val="single" w:sz="8" w:space="0" w:color="51ACC0" w:themeColor="accent4"/>
          <w:right w:val="single" w:sz="8" w:space="0" w:color="51ACC0" w:themeColor="accent4"/>
        </w:tcBorders>
      </w:tcPr>
    </w:tblStylePr>
    <w:tblStylePr w:type="firstCol">
      <w:rPr>
        <w:b/>
        <w:bCs/>
      </w:rPr>
    </w:tblStylePr>
    <w:tblStylePr w:type="lastCol">
      <w:rPr>
        <w:b/>
        <w:bCs/>
      </w:rPr>
    </w:tblStylePr>
    <w:tblStylePr w:type="band1Vert">
      <w:tblPr/>
      <w:tcPr>
        <w:tcBorders>
          <w:top w:val="single" w:sz="8" w:space="0" w:color="51ACC0" w:themeColor="accent4"/>
          <w:left w:val="single" w:sz="8" w:space="0" w:color="51ACC0" w:themeColor="accent4"/>
          <w:bottom w:val="single" w:sz="8" w:space="0" w:color="51ACC0" w:themeColor="accent4"/>
          <w:right w:val="single" w:sz="8" w:space="0" w:color="51ACC0" w:themeColor="accent4"/>
        </w:tcBorders>
      </w:tcPr>
    </w:tblStylePr>
    <w:tblStylePr w:type="band1Horz">
      <w:tblPr/>
      <w:tcPr>
        <w:tcBorders>
          <w:top w:val="single" w:sz="8" w:space="0" w:color="51ACC0" w:themeColor="accent4"/>
          <w:left w:val="single" w:sz="8" w:space="0" w:color="51ACC0" w:themeColor="accent4"/>
          <w:bottom w:val="single" w:sz="8" w:space="0" w:color="51ACC0" w:themeColor="accent4"/>
          <w:right w:val="single" w:sz="8" w:space="0" w:color="51ACC0"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B4007C" w:themeColor="accent3"/>
        <w:left w:val="single" w:sz="8" w:space="0" w:color="B4007C" w:themeColor="accent3"/>
        <w:bottom w:val="single" w:sz="8" w:space="0" w:color="B4007C" w:themeColor="accent3"/>
        <w:right w:val="single" w:sz="8" w:space="0" w:color="B4007C" w:themeColor="accent3"/>
      </w:tblBorders>
    </w:tblPr>
    <w:tblStylePr w:type="firstRow">
      <w:pPr>
        <w:spacing w:before="0" w:after="0" w:line="240" w:lineRule="auto"/>
      </w:pPr>
      <w:rPr>
        <w:b/>
        <w:bCs/>
        <w:color w:val="FFFFFF" w:themeColor="background1"/>
      </w:rPr>
      <w:tblPr/>
      <w:tcPr>
        <w:shd w:val="clear" w:color="auto" w:fill="B4007C" w:themeFill="accent3"/>
      </w:tcPr>
    </w:tblStylePr>
    <w:tblStylePr w:type="lastRow">
      <w:pPr>
        <w:spacing w:before="0" w:after="0" w:line="240" w:lineRule="auto"/>
      </w:pPr>
      <w:rPr>
        <w:b/>
        <w:bCs/>
      </w:rPr>
      <w:tblPr/>
      <w:tcPr>
        <w:tcBorders>
          <w:top w:val="double" w:sz="6" w:space="0" w:color="B4007C" w:themeColor="accent3"/>
          <w:left w:val="single" w:sz="8" w:space="0" w:color="B4007C" w:themeColor="accent3"/>
          <w:bottom w:val="single" w:sz="8" w:space="0" w:color="B4007C" w:themeColor="accent3"/>
          <w:right w:val="single" w:sz="8" w:space="0" w:color="B4007C" w:themeColor="accent3"/>
        </w:tcBorders>
      </w:tcPr>
    </w:tblStylePr>
    <w:tblStylePr w:type="firstCol">
      <w:rPr>
        <w:b/>
        <w:bCs/>
      </w:rPr>
    </w:tblStylePr>
    <w:tblStylePr w:type="lastCol">
      <w:rPr>
        <w:b/>
        <w:bCs/>
      </w:rPr>
    </w:tblStylePr>
    <w:tblStylePr w:type="band1Vert">
      <w:tblPr/>
      <w:tcPr>
        <w:tcBorders>
          <w:top w:val="single" w:sz="8" w:space="0" w:color="B4007C" w:themeColor="accent3"/>
          <w:left w:val="single" w:sz="8" w:space="0" w:color="B4007C" w:themeColor="accent3"/>
          <w:bottom w:val="single" w:sz="8" w:space="0" w:color="B4007C" w:themeColor="accent3"/>
          <w:right w:val="single" w:sz="8" w:space="0" w:color="B4007C" w:themeColor="accent3"/>
        </w:tcBorders>
      </w:tcPr>
    </w:tblStylePr>
    <w:tblStylePr w:type="band1Horz">
      <w:tblPr/>
      <w:tcPr>
        <w:tcBorders>
          <w:top w:val="single" w:sz="8" w:space="0" w:color="B4007C" w:themeColor="accent3"/>
          <w:left w:val="single" w:sz="8" w:space="0" w:color="B4007C" w:themeColor="accent3"/>
          <w:bottom w:val="single" w:sz="8" w:space="0" w:color="B4007C" w:themeColor="accent3"/>
          <w:right w:val="single" w:sz="8" w:space="0" w:color="B4007C" w:themeColor="accent3"/>
        </w:tcBorders>
      </w:tcPr>
    </w:tblStylePr>
  </w:style>
  <w:style w:type="paragraph" w:styleId="HTML-adres">
    <w:name w:val="HTML Address"/>
    <w:basedOn w:val="ZsysbasisSpringKinderopvang"/>
    <w:next w:val="BasistekstSpringKinderopvang"/>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00ADC1" w:themeColor="accent2"/>
        <w:left w:val="single" w:sz="8" w:space="0" w:color="00ADC1" w:themeColor="accent2"/>
        <w:bottom w:val="single" w:sz="8" w:space="0" w:color="00ADC1" w:themeColor="accent2"/>
        <w:right w:val="single" w:sz="8" w:space="0" w:color="00ADC1" w:themeColor="accent2"/>
      </w:tblBorders>
    </w:tblPr>
    <w:tblStylePr w:type="firstRow">
      <w:pPr>
        <w:spacing w:before="0" w:after="0" w:line="240" w:lineRule="auto"/>
      </w:pPr>
      <w:rPr>
        <w:b/>
        <w:bCs/>
        <w:color w:val="FFFFFF" w:themeColor="background1"/>
      </w:rPr>
      <w:tblPr/>
      <w:tcPr>
        <w:shd w:val="clear" w:color="auto" w:fill="00ADC1" w:themeFill="accent2"/>
      </w:tcPr>
    </w:tblStylePr>
    <w:tblStylePr w:type="lastRow">
      <w:pPr>
        <w:spacing w:before="0" w:after="0" w:line="240" w:lineRule="auto"/>
      </w:pPr>
      <w:rPr>
        <w:b/>
        <w:bCs/>
      </w:rPr>
      <w:tblPr/>
      <w:tcPr>
        <w:tcBorders>
          <w:top w:val="double" w:sz="6" w:space="0" w:color="00ADC1" w:themeColor="accent2"/>
          <w:left w:val="single" w:sz="8" w:space="0" w:color="00ADC1" w:themeColor="accent2"/>
          <w:bottom w:val="single" w:sz="8" w:space="0" w:color="00ADC1" w:themeColor="accent2"/>
          <w:right w:val="single" w:sz="8" w:space="0" w:color="00ADC1" w:themeColor="accent2"/>
        </w:tcBorders>
      </w:tcPr>
    </w:tblStylePr>
    <w:tblStylePr w:type="firstCol">
      <w:rPr>
        <w:b/>
        <w:bCs/>
      </w:rPr>
    </w:tblStylePr>
    <w:tblStylePr w:type="lastCol">
      <w:rPr>
        <w:b/>
        <w:bCs/>
      </w:rPr>
    </w:tblStylePr>
    <w:tblStylePr w:type="band1Vert">
      <w:tblPr/>
      <w:tcPr>
        <w:tcBorders>
          <w:top w:val="single" w:sz="8" w:space="0" w:color="00ADC1" w:themeColor="accent2"/>
          <w:left w:val="single" w:sz="8" w:space="0" w:color="00ADC1" w:themeColor="accent2"/>
          <w:bottom w:val="single" w:sz="8" w:space="0" w:color="00ADC1" w:themeColor="accent2"/>
          <w:right w:val="single" w:sz="8" w:space="0" w:color="00ADC1" w:themeColor="accent2"/>
        </w:tcBorders>
      </w:tcPr>
    </w:tblStylePr>
    <w:tblStylePr w:type="band1Horz">
      <w:tblPr/>
      <w:tcPr>
        <w:tcBorders>
          <w:top w:val="single" w:sz="8" w:space="0" w:color="00ADC1" w:themeColor="accent2"/>
          <w:left w:val="single" w:sz="8" w:space="0" w:color="00ADC1" w:themeColor="accent2"/>
          <w:bottom w:val="single" w:sz="8" w:space="0" w:color="00ADC1" w:themeColor="accent2"/>
          <w:right w:val="single" w:sz="8" w:space="0" w:color="00ADC1" w:themeColor="accent2"/>
        </w:tcBorders>
      </w:tcPr>
    </w:tblStylePr>
  </w:style>
  <w:style w:type="table" w:styleId="Lichtearcering-accent6">
    <w:name w:val="Light Shading Accent 6"/>
    <w:basedOn w:val="Standaardtabel"/>
    <w:uiPriority w:val="60"/>
    <w:semiHidden/>
    <w:rsid w:val="00E07762"/>
    <w:pPr>
      <w:spacing w:line="240" w:lineRule="auto"/>
    </w:pPr>
    <w:rPr>
      <w:color w:val="7C7C7C" w:themeColor="accent6" w:themeShade="BF"/>
    </w:rPr>
    <w:tblPr>
      <w:tblStyleRowBandSize w:val="1"/>
      <w:tblStyleColBandSize w:val="1"/>
      <w:tblBorders>
        <w:top w:val="single" w:sz="8" w:space="0" w:color="A6A6A6" w:themeColor="accent6"/>
        <w:bottom w:val="single" w:sz="8" w:space="0" w:color="A6A6A6" w:themeColor="accent6"/>
      </w:tblBorders>
    </w:tblPr>
    <w:tblStylePr w:type="firstRow">
      <w:pPr>
        <w:spacing w:before="0" w:after="0" w:line="240" w:lineRule="auto"/>
      </w:pPr>
      <w:rPr>
        <w:b/>
        <w:bCs/>
      </w:rPr>
      <w:tblPr/>
      <w:tcPr>
        <w:tcBorders>
          <w:top w:val="single" w:sz="8" w:space="0" w:color="A6A6A6" w:themeColor="accent6"/>
          <w:left w:val="nil"/>
          <w:bottom w:val="single" w:sz="8" w:space="0" w:color="A6A6A6" w:themeColor="accent6"/>
          <w:right w:val="nil"/>
          <w:insideH w:val="nil"/>
          <w:insideV w:val="nil"/>
        </w:tcBorders>
      </w:tcPr>
    </w:tblStylePr>
    <w:tblStylePr w:type="lastRow">
      <w:pPr>
        <w:spacing w:before="0" w:after="0" w:line="240" w:lineRule="auto"/>
      </w:pPr>
      <w:rPr>
        <w:b/>
        <w:bCs/>
      </w:rPr>
      <w:tblPr/>
      <w:tcPr>
        <w:tcBorders>
          <w:top w:val="single" w:sz="8" w:space="0" w:color="A6A6A6" w:themeColor="accent6"/>
          <w:left w:val="nil"/>
          <w:bottom w:val="single" w:sz="8" w:space="0" w:color="A6A6A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6" w:themeFillTint="3F"/>
      </w:tcPr>
    </w:tblStylePr>
    <w:tblStylePr w:type="band1Horz">
      <w:tblPr/>
      <w:tcPr>
        <w:tcBorders>
          <w:left w:val="nil"/>
          <w:right w:val="nil"/>
          <w:insideH w:val="nil"/>
          <w:insideV w:val="nil"/>
        </w:tcBorders>
        <w:shd w:val="clear" w:color="auto" w:fill="E9E9E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SpringKinderopvang"/>
    <w:next w:val="BasistekstSpringKinderopvang"/>
    <w:semiHidden/>
    <w:rsid w:val="00F33259"/>
    <w:pPr>
      <w:ind w:left="284" w:hanging="284"/>
    </w:pPr>
  </w:style>
  <w:style w:type="paragraph" w:styleId="Lijst2">
    <w:name w:val="List 2"/>
    <w:basedOn w:val="ZsysbasisSpringKinderopvang"/>
    <w:next w:val="BasistekstSpringKinderopvang"/>
    <w:semiHidden/>
    <w:rsid w:val="00F33259"/>
    <w:pPr>
      <w:ind w:left="568" w:hanging="284"/>
    </w:pPr>
  </w:style>
  <w:style w:type="paragraph" w:styleId="Lijst3">
    <w:name w:val="List 3"/>
    <w:basedOn w:val="ZsysbasisSpringKinderopvang"/>
    <w:next w:val="BasistekstSpringKinderopvang"/>
    <w:semiHidden/>
    <w:rsid w:val="00F33259"/>
    <w:pPr>
      <w:ind w:left="851" w:hanging="284"/>
    </w:pPr>
  </w:style>
  <w:style w:type="paragraph" w:styleId="Lijst4">
    <w:name w:val="List 4"/>
    <w:basedOn w:val="ZsysbasisSpringKinderopvang"/>
    <w:next w:val="BasistekstSpringKinderopvang"/>
    <w:semiHidden/>
    <w:rsid w:val="00F33259"/>
    <w:pPr>
      <w:ind w:left="1135" w:hanging="284"/>
    </w:pPr>
  </w:style>
  <w:style w:type="paragraph" w:styleId="Lijst5">
    <w:name w:val="List 5"/>
    <w:basedOn w:val="ZsysbasisSpringKinderopvang"/>
    <w:next w:val="BasistekstSpringKinderopvang"/>
    <w:semiHidden/>
    <w:rsid w:val="00F33259"/>
    <w:pPr>
      <w:ind w:left="1418" w:hanging="284"/>
    </w:pPr>
  </w:style>
  <w:style w:type="paragraph" w:styleId="Index1">
    <w:name w:val="index 1"/>
    <w:basedOn w:val="ZsysbasisSpringKinderopvang"/>
    <w:next w:val="BasistekstSpringKinderopvang"/>
    <w:semiHidden/>
    <w:rsid w:val="00F33259"/>
  </w:style>
  <w:style w:type="paragraph" w:styleId="Lijstopsomteken">
    <w:name w:val="List Bullet"/>
    <w:basedOn w:val="ZsysbasisSpringKinderopvang"/>
    <w:next w:val="BasistekstSpringKinderopvang"/>
    <w:semiHidden/>
    <w:rsid w:val="00E7078D"/>
    <w:pPr>
      <w:numPr>
        <w:numId w:val="9"/>
      </w:numPr>
      <w:ind w:left="357" w:hanging="357"/>
    </w:pPr>
  </w:style>
  <w:style w:type="paragraph" w:styleId="Lijstopsomteken2">
    <w:name w:val="List Bullet 2"/>
    <w:basedOn w:val="ZsysbasisSpringKinderopvang"/>
    <w:next w:val="BasistekstSpringKinderopvang"/>
    <w:semiHidden/>
    <w:rsid w:val="00E7078D"/>
    <w:pPr>
      <w:numPr>
        <w:numId w:val="10"/>
      </w:numPr>
      <w:ind w:left="641" w:hanging="357"/>
    </w:pPr>
  </w:style>
  <w:style w:type="paragraph" w:styleId="Lijstopsomteken3">
    <w:name w:val="List Bullet 3"/>
    <w:basedOn w:val="ZsysbasisSpringKinderopvang"/>
    <w:next w:val="BasistekstSpringKinderopvang"/>
    <w:semiHidden/>
    <w:rsid w:val="00E7078D"/>
    <w:pPr>
      <w:numPr>
        <w:numId w:val="11"/>
      </w:numPr>
      <w:ind w:left="924" w:hanging="357"/>
    </w:pPr>
  </w:style>
  <w:style w:type="paragraph" w:styleId="Lijstopsomteken4">
    <w:name w:val="List Bullet 4"/>
    <w:basedOn w:val="ZsysbasisSpringKinderopvang"/>
    <w:next w:val="BasistekstSpringKinderopvang"/>
    <w:semiHidden/>
    <w:rsid w:val="00E7078D"/>
    <w:pPr>
      <w:numPr>
        <w:numId w:val="12"/>
      </w:numPr>
      <w:ind w:left="1208" w:hanging="357"/>
    </w:pPr>
  </w:style>
  <w:style w:type="paragraph" w:styleId="Lijstnummering">
    <w:name w:val="List Number"/>
    <w:basedOn w:val="ZsysbasisSpringKinderopvang"/>
    <w:next w:val="BasistekstSpringKinderopvang"/>
    <w:semiHidden/>
    <w:rsid w:val="00705849"/>
    <w:pPr>
      <w:numPr>
        <w:numId w:val="14"/>
      </w:numPr>
      <w:ind w:left="357" w:hanging="357"/>
    </w:pPr>
  </w:style>
  <w:style w:type="paragraph" w:styleId="Lijstnummering2">
    <w:name w:val="List Number 2"/>
    <w:basedOn w:val="ZsysbasisSpringKinderopvang"/>
    <w:next w:val="BasistekstSpringKinderopvang"/>
    <w:semiHidden/>
    <w:rsid w:val="00705849"/>
    <w:pPr>
      <w:numPr>
        <w:numId w:val="15"/>
      </w:numPr>
      <w:ind w:left="641" w:hanging="357"/>
    </w:pPr>
  </w:style>
  <w:style w:type="paragraph" w:styleId="Lijstnummering3">
    <w:name w:val="List Number 3"/>
    <w:basedOn w:val="ZsysbasisSpringKinderopvang"/>
    <w:next w:val="BasistekstSpringKinderopvang"/>
    <w:semiHidden/>
    <w:rsid w:val="00705849"/>
    <w:pPr>
      <w:numPr>
        <w:numId w:val="16"/>
      </w:numPr>
      <w:ind w:left="924" w:hanging="357"/>
    </w:pPr>
  </w:style>
  <w:style w:type="paragraph" w:styleId="Lijstnummering4">
    <w:name w:val="List Number 4"/>
    <w:basedOn w:val="ZsysbasisSpringKinderopvang"/>
    <w:next w:val="BasistekstSpringKinderopvang"/>
    <w:semiHidden/>
    <w:rsid w:val="00705849"/>
    <w:pPr>
      <w:numPr>
        <w:numId w:val="17"/>
      </w:numPr>
      <w:ind w:left="1208" w:hanging="357"/>
    </w:pPr>
  </w:style>
  <w:style w:type="paragraph" w:styleId="Lijstnummering5">
    <w:name w:val="List Number 5"/>
    <w:basedOn w:val="ZsysbasisSpringKinderopvang"/>
    <w:next w:val="BasistekstSpringKinderopvang"/>
    <w:semiHidden/>
    <w:rsid w:val="00705849"/>
    <w:pPr>
      <w:numPr>
        <w:numId w:val="18"/>
      </w:numPr>
      <w:ind w:left="1491" w:hanging="357"/>
    </w:pPr>
  </w:style>
  <w:style w:type="paragraph" w:styleId="Lijstvoortzetting">
    <w:name w:val="List Continue"/>
    <w:basedOn w:val="ZsysbasisSpringKinderopvang"/>
    <w:next w:val="BasistekstSpringKinderopvang"/>
    <w:semiHidden/>
    <w:rsid w:val="00705849"/>
    <w:pPr>
      <w:ind w:left="284"/>
    </w:pPr>
  </w:style>
  <w:style w:type="paragraph" w:styleId="Lijstvoortzetting2">
    <w:name w:val="List Continue 2"/>
    <w:basedOn w:val="ZsysbasisSpringKinderopvang"/>
    <w:next w:val="BasistekstSpringKinderopvang"/>
    <w:semiHidden/>
    <w:rsid w:val="00705849"/>
    <w:pPr>
      <w:ind w:left="567"/>
    </w:pPr>
  </w:style>
  <w:style w:type="paragraph" w:styleId="Lijstvoortzetting3">
    <w:name w:val="List Continue 3"/>
    <w:basedOn w:val="ZsysbasisSpringKinderopvang"/>
    <w:next w:val="BasistekstSpringKinderopvang"/>
    <w:semiHidden/>
    <w:rsid w:val="00705849"/>
    <w:pPr>
      <w:ind w:left="851"/>
    </w:pPr>
  </w:style>
  <w:style w:type="paragraph" w:styleId="Lijstvoortzetting4">
    <w:name w:val="List Continue 4"/>
    <w:basedOn w:val="ZsysbasisSpringKinderopvang"/>
    <w:next w:val="BasistekstSpringKinderopvang"/>
    <w:semiHidden/>
    <w:rsid w:val="00705849"/>
    <w:pPr>
      <w:ind w:left="1134"/>
    </w:pPr>
  </w:style>
  <w:style w:type="paragraph" w:styleId="Lijstvoortzetting5">
    <w:name w:val="List Continue 5"/>
    <w:basedOn w:val="ZsysbasisSpringKinderopvang"/>
    <w:next w:val="BasistekstSpringKinderopvang"/>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SpringKinderopvang"/>
    <w:next w:val="BasistekstSpringKinderopvang"/>
    <w:semiHidden/>
    <w:rsid w:val="0020607F"/>
  </w:style>
  <w:style w:type="paragraph" w:styleId="Notitiekop">
    <w:name w:val="Note Heading"/>
    <w:basedOn w:val="ZsysbasisSpringKinderopvang"/>
    <w:next w:val="BasistekstSpringKinderopvang"/>
    <w:semiHidden/>
    <w:rsid w:val="0020607F"/>
  </w:style>
  <w:style w:type="paragraph" w:styleId="Plattetekst">
    <w:name w:val="Body Text"/>
    <w:basedOn w:val="ZsysbasisSpringKinderopvang"/>
    <w:next w:val="BasistekstSpringKinderopvang"/>
    <w:link w:val="PlattetekstChar"/>
    <w:semiHidden/>
    <w:rsid w:val="00D802A1"/>
  </w:style>
  <w:style w:type="paragraph" w:styleId="Plattetekst2">
    <w:name w:val="Body Text 2"/>
    <w:basedOn w:val="ZsysbasisSpringKinderopvang"/>
    <w:next w:val="BasistekstSpringKinderopvang"/>
    <w:link w:val="Plattetekst2Char"/>
    <w:semiHidden/>
    <w:rsid w:val="00E7078D"/>
  </w:style>
  <w:style w:type="paragraph" w:styleId="Plattetekst3">
    <w:name w:val="Body Text 3"/>
    <w:basedOn w:val="ZsysbasisSpringKinderopvang"/>
    <w:next w:val="BasistekstSpringKinderopvang"/>
    <w:semiHidden/>
    <w:rsid w:val="0020607F"/>
  </w:style>
  <w:style w:type="paragraph" w:styleId="Platteteksteersteinspringing">
    <w:name w:val="Body Text First Indent"/>
    <w:basedOn w:val="ZsysbasisSpringKinderopvang"/>
    <w:next w:val="BasistekstSpringKinderopvang"/>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1D1D1B" w:themeColor="text1"/>
      <w:sz w:val="18"/>
      <w:szCs w:val="18"/>
    </w:rPr>
  </w:style>
  <w:style w:type="paragraph" w:styleId="Plattetekstinspringen">
    <w:name w:val="Body Text Indent"/>
    <w:basedOn w:val="ZsysbasisSpringKinderopvang"/>
    <w:next w:val="BasistekstSpringKinderopvang"/>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SpringKinderopvang"/>
    <w:next w:val="BasistekstSpringKinderopvang"/>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SpringKinderopvangChar">
    <w:name w:val="Zsysbasis Spring Kinderopvang Char"/>
    <w:basedOn w:val="Standaardalinea-lettertype"/>
    <w:link w:val="ZsysbasisSpringKinderopvang"/>
    <w:semiHidden/>
    <w:rsid w:val="00071449"/>
    <w:rPr>
      <w:sz w:val="20"/>
    </w:rPr>
  </w:style>
  <w:style w:type="paragraph" w:styleId="Standaardinspringing">
    <w:name w:val="Normal Indent"/>
    <w:basedOn w:val="ZsysbasisSpringKinderopvang"/>
    <w:next w:val="BasistekstSpringKinderopvang"/>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Spring Kinderopvang"/>
    <w:basedOn w:val="Standaardalinea-lettertype"/>
    <w:uiPriority w:val="67"/>
    <w:rsid w:val="00CB7600"/>
    <w:rPr>
      <w:vertAlign w:val="superscript"/>
    </w:rPr>
  </w:style>
  <w:style w:type="paragraph" w:styleId="Voetnoottekst">
    <w:name w:val="footnote text"/>
    <w:aliases w:val="Voetnoottekst Spring Kinderopvang"/>
    <w:basedOn w:val="ZsysbasisSpringKinderopvang"/>
    <w:uiPriority w:val="68"/>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SpringKinderopvang"/>
    <w:next w:val="BasistekstSpringKinderopvang"/>
    <w:semiHidden/>
    <w:rsid w:val="0020607F"/>
  </w:style>
  <w:style w:type="paragraph" w:styleId="Tekstzonderopmaak">
    <w:name w:val="Plain Text"/>
    <w:basedOn w:val="ZsysbasisSpringKinderopvang"/>
    <w:next w:val="BasistekstSpringKinderopvang"/>
    <w:semiHidden/>
    <w:rsid w:val="0020607F"/>
  </w:style>
  <w:style w:type="paragraph" w:styleId="Ballontekst">
    <w:name w:val="Balloon Text"/>
    <w:basedOn w:val="ZsysbasisSpringKinderopvang"/>
    <w:next w:val="BasistekstSpringKinderopvang"/>
    <w:semiHidden/>
    <w:rsid w:val="0020607F"/>
  </w:style>
  <w:style w:type="paragraph" w:styleId="Bijschrift">
    <w:name w:val="caption"/>
    <w:aliases w:val="Bijschrift Spring Kinderopvang"/>
    <w:basedOn w:val="ZsysbasisSpringKinderopvang"/>
    <w:next w:val="BasistekstSpringKinderopvang"/>
    <w:uiPriority w:val="37"/>
    <w:qFormat/>
    <w:rsid w:val="00E2025F"/>
    <w:pPr>
      <w:spacing w:before="80" w:after="140"/>
    </w:pPr>
    <w:rPr>
      <w:b/>
      <w:i/>
      <w:color w:val="51ACC0" w:themeColor="accent4"/>
    </w:rPr>
  </w:style>
  <w:style w:type="character" w:customStyle="1" w:styleId="TekstopmerkingChar">
    <w:name w:val="Tekst opmerking Char"/>
    <w:basedOn w:val="ZsysbasisSpringKinderopvangChar"/>
    <w:link w:val="Tekstopmerking"/>
    <w:semiHidden/>
    <w:rsid w:val="008736AE"/>
    <w:rPr>
      <w:rFonts w:asciiTheme="minorHAnsi" w:hAnsiTheme="minorHAnsi" w:cs="Maiandra GD"/>
      <w:color w:val="1D1D1B" w:themeColor="text1"/>
      <w:sz w:val="18"/>
      <w:szCs w:val="18"/>
    </w:rPr>
  </w:style>
  <w:style w:type="paragraph" w:styleId="Documentstructuur">
    <w:name w:val="Document Map"/>
    <w:basedOn w:val="ZsysbasisSpringKinderopvang"/>
    <w:next w:val="BasistekstSpringKinderopvang"/>
    <w:semiHidden/>
    <w:rsid w:val="0020607F"/>
  </w:style>
  <w:style w:type="table" w:styleId="Lichtearcering-accent5">
    <w:name w:val="Light Shading Accent 5"/>
    <w:basedOn w:val="Standaardtabel"/>
    <w:uiPriority w:val="60"/>
    <w:semiHidden/>
    <w:rsid w:val="00E07762"/>
    <w:pPr>
      <w:spacing w:line="240" w:lineRule="auto"/>
    </w:pPr>
    <w:rPr>
      <w:color w:val="A8005B" w:themeColor="accent5" w:themeShade="BF"/>
    </w:rPr>
    <w:tblPr>
      <w:tblStyleRowBandSize w:val="1"/>
      <w:tblStyleColBandSize w:val="1"/>
      <w:tblBorders>
        <w:top w:val="single" w:sz="8" w:space="0" w:color="E1007A" w:themeColor="accent5"/>
        <w:bottom w:val="single" w:sz="8" w:space="0" w:color="E1007A" w:themeColor="accent5"/>
      </w:tblBorders>
    </w:tblPr>
    <w:tblStylePr w:type="firstRow">
      <w:pPr>
        <w:spacing w:before="0" w:after="0" w:line="240" w:lineRule="auto"/>
      </w:pPr>
      <w:rPr>
        <w:b/>
        <w:bCs/>
      </w:rPr>
      <w:tblPr/>
      <w:tcPr>
        <w:tcBorders>
          <w:top w:val="single" w:sz="8" w:space="0" w:color="E1007A" w:themeColor="accent5"/>
          <w:left w:val="nil"/>
          <w:bottom w:val="single" w:sz="8" w:space="0" w:color="E1007A" w:themeColor="accent5"/>
          <w:right w:val="nil"/>
          <w:insideH w:val="nil"/>
          <w:insideV w:val="nil"/>
        </w:tcBorders>
      </w:tcPr>
    </w:tblStylePr>
    <w:tblStylePr w:type="lastRow">
      <w:pPr>
        <w:spacing w:before="0" w:after="0" w:line="240" w:lineRule="auto"/>
      </w:pPr>
      <w:rPr>
        <w:b/>
        <w:bCs/>
      </w:rPr>
      <w:tblPr/>
      <w:tcPr>
        <w:tcBorders>
          <w:top w:val="single" w:sz="8" w:space="0" w:color="E1007A" w:themeColor="accent5"/>
          <w:left w:val="nil"/>
          <w:bottom w:val="single" w:sz="8" w:space="0" w:color="E1007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DE" w:themeFill="accent5" w:themeFillTint="3F"/>
      </w:tcPr>
    </w:tblStylePr>
    <w:tblStylePr w:type="band1Horz">
      <w:tblPr/>
      <w:tcPr>
        <w:tcBorders>
          <w:left w:val="nil"/>
          <w:right w:val="nil"/>
          <w:insideH w:val="nil"/>
          <w:insideV w:val="nil"/>
        </w:tcBorders>
        <w:shd w:val="clear" w:color="auto" w:fill="FFB8DE" w:themeFill="accent5" w:themeFillTint="3F"/>
      </w:tcPr>
    </w:tblStylePr>
  </w:style>
  <w:style w:type="paragraph" w:styleId="Eindnoottekst">
    <w:name w:val="endnote text"/>
    <w:aliases w:val="Eindnoottekst Spring Kinderopvang"/>
    <w:basedOn w:val="ZsysbasisSpringKinderopvang"/>
    <w:next w:val="BasistekstSpringKinderopvang"/>
    <w:uiPriority w:val="66"/>
    <w:rsid w:val="0020607F"/>
  </w:style>
  <w:style w:type="paragraph" w:styleId="Indexkop">
    <w:name w:val="index heading"/>
    <w:basedOn w:val="ZsysbasisSpringKinderopvang"/>
    <w:next w:val="BasistekstSpringKinderopvang"/>
    <w:semiHidden/>
    <w:rsid w:val="0020607F"/>
  </w:style>
  <w:style w:type="paragraph" w:styleId="Kopbronvermelding">
    <w:name w:val="toa heading"/>
    <w:basedOn w:val="ZsysbasisSpringKinderopvang"/>
    <w:next w:val="BasistekstSpringKinderopvang"/>
    <w:semiHidden/>
    <w:rsid w:val="0020607F"/>
  </w:style>
  <w:style w:type="paragraph" w:styleId="Lijstopsomteken5">
    <w:name w:val="List Bullet 5"/>
    <w:basedOn w:val="ZsysbasisSpringKinderopvang"/>
    <w:next w:val="BasistekstSpringKinderopvang"/>
    <w:semiHidden/>
    <w:rsid w:val="00E7078D"/>
    <w:pPr>
      <w:numPr>
        <w:numId w:val="13"/>
      </w:numPr>
      <w:ind w:left="1491" w:hanging="357"/>
    </w:pPr>
  </w:style>
  <w:style w:type="paragraph" w:styleId="Macrotekst">
    <w:name w:val="macro"/>
    <w:basedOn w:val="ZsysbasisSpringKinderopvang"/>
    <w:next w:val="BasistekstSpringKinderopvang"/>
    <w:semiHidden/>
    <w:rsid w:val="0020607F"/>
  </w:style>
  <w:style w:type="paragraph" w:styleId="Tekstopmerking">
    <w:name w:val="annotation text"/>
    <w:basedOn w:val="ZsysbasisSpringKinderopvang"/>
    <w:next w:val="BasistekstSpringKinderopvang"/>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SpringKinderopvang">
    <w:name w:val="Opsomming teken 1e niveau Spring Kinderopvang"/>
    <w:basedOn w:val="ZsysbasisSpringKinderopvang"/>
    <w:uiPriority w:val="13"/>
    <w:qFormat/>
    <w:rsid w:val="00670274"/>
    <w:pPr>
      <w:numPr>
        <w:numId w:val="25"/>
      </w:numPr>
    </w:pPr>
  </w:style>
  <w:style w:type="paragraph" w:customStyle="1" w:styleId="Opsommingteken2eniveauSpringKinderopvang">
    <w:name w:val="Opsomming teken 2e niveau Spring Kinderopvang"/>
    <w:basedOn w:val="ZsysbasisSpringKinderopvang"/>
    <w:uiPriority w:val="14"/>
    <w:qFormat/>
    <w:rsid w:val="00670274"/>
    <w:pPr>
      <w:numPr>
        <w:ilvl w:val="1"/>
        <w:numId w:val="25"/>
      </w:numPr>
    </w:pPr>
  </w:style>
  <w:style w:type="paragraph" w:customStyle="1" w:styleId="Opsommingteken3eniveauSpringKinderopvang">
    <w:name w:val="Opsomming teken 3e niveau Spring Kinderopvang"/>
    <w:basedOn w:val="ZsysbasisSpringKinderopvang"/>
    <w:uiPriority w:val="15"/>
    <w:qFormat/>
    <w:rsid w:val="00670274"/>
    <w:pPr>
      <w:numPr>
        <w:ilvl w:val="2"/>
        <w:numId w:val="25"/>
      </w:numPr>
    </w:pPr>
  </w:style>
  <w:style w:type="paragraph" w:customStyle="1" w:styleId="Opsommingbolletje1eniveauSpringKinderopvang">
    <w:name w:val="Opsomming bolletje 1e niveau Spring Kinderopvang"/>
    <w:basedOn w:val="ZsysbasisSpringKinderopvang"/>
    <w:uiPriority w:val="27"/>
    <w:qFormat/>
    <w:rsid w:val="005017F3"/>
    <w:pPr>
      <w:numPr>
        <w:numId w:val="24"/>
      </w:numPr>
    </w:pPr>
  </w:style>
  <w:style w:type="paragraph" w:customStyle="1" w:styleId="Opsommingbolletje2eniveauSpringKinderopvang">
    <w:name w:val="Opsomming bolletje 2e niveau Spring Kinderopvang"/>
    <w:basedOn w:val="ZsysbasisSpringKinderopvang"/>
    <w:uiPriority w:val="28"/>
    <w:qFormat/>
    <w:rsid w:val="005017F3"/>
    <w:pPr>
      <w:numPr>
        <w:ilvl w:val="1"/>
        <w:numId w:val="24"/>
      </w:numPr>
    </w:pPr>
  </w:style>
  <w:style w:type="paragraph" w:customStyle="1" w:styleId="Opsommingbolletje3eniveauSpringKinderopvang">
    <w:name w:val="Opsomming bolletje 3e niveau Spring Kinderopvang"/>
    <w:basedOn w:val="ZsysbasisSpringKinderopvang"/>
    <w:uiPriority w:val="29"/>
    <w:qFormat/>
    <w:rsid w:val="005017F3"/>
    <w:pPr>
      <w:numPr>
        <w:ilvl w:val="2"/>
        <w:numId w:val="24"/>
      </w:numPr>
    </w:pPr>
  </w:style>
  <w:style w:type="numbering" w:customStyle="1" w:styleId="OpsommingbolletjeSpringKinderopvang">
    <w:name w:val="Opsomming bolletje Spring Kinderopvang"/>
    <w:uiPriority w:val="99"/>
    <w:semiHidden/>
    <w:rsid w:val="005017F3"/>
    <w:pPr>
      <w:numPr>
        <w:numId w:val="1"/>
      </w:numPr>
    </w:pPr>
  </w:style>
  <w:style w:type="paragraph" w:customStyle="1" w:styleId="Opsomminghoofdletter1eniveauSpringKinderopvang">
    <w:name w:val="Opsomming hoofdletter 1e niveau Spring Kinderopvang"/>
    <w:basedOn w:val="ZsysbasisSpringKinderopvang"/>
    <w:uiPriority w:val="17"/>
    <w:qFormat/>
    <w:rsid w:val="002C10B8"/>
    <w:pPr>
      <w:numPr>
        <w:ilvl w:val="1"/>
        <w:numId w:val="37"/>
      </w:numPr>
    </w:pPr>
  </w:style>
  <w:style w:type="paragraph" w:customStyle="1" w:styleId="Opsomminghoofdletter2eniveauSpringKinderopvang">
    <w:name w:val="Opsomming hoofdletter 2e niveau Spring Kinderopvang"/>
    <w:basedOn w:val="ZsysbasisSpringKinderopvang"/>
    <w:uiPriority w:val="18"/>
    <w:qFormat/>
    <w:rsid w:val="002C10B8"/>
    <w:pPr>
      <w:numPr>
        <w:ilvl w:val="2"/>
        <w:numId w:val="37"/>
      </w:numPr>
    </w:pPr>
  </w:style>
  <w:style w:type="paragraph" w:customStyle="1" w:styleId="Opsomminghoofdletter3eniveauSpringKinderopvang">
    <w:name w:val="Opsomming hoofdletter 3e niveau Spring Kinderopvang"/>
    <w:basedOn w:val="ZsysbasisSpringKinderopvang"/>
    <w:uiPriority w:val="19"/>
    <w:qFormat/>
    <w:rsid w:val="002C10B8"/>
    <w:pPr>
      <w:numPr>
        <w:ilvl w:val="3"/>
        <w:numId w:val="37"/>
      </w:numPr>
    </w:pPr>
  </w:style>
  <w:style w:type="paragraph" w:customStyle="1" w:styleId="Opsommingnummer1eniveauSpringKinderopvang">
    <w:name w:val="Opsomming nummer 1e niveau Spring Kinderopvang"/>
    <w:basedOn w:val="ZsysbasisSpringKinderopvang"/>
    <w:uiPriority w:val="21"/>
    <w:qFormat/>
    <w:rsid w:val="002C10B8"/>
    <w:pPr>
      <w:numPr>
        <w:ilvl w:val="1"/>
        <w:numId w:val="38"/>
      </w:numPr>
    </w:pPr>
  </w:style>
  <w:style w:type="paragraph" w:customStyle="1" w:styleId="Opsommingnummer2eniveauSpringKinderopvang">
    <w:name w:val="Opsomming nummer 2e niveau Spring Kinderopvang"/>
    <w:basedOn w:val="ZsysbasisSpringKinderopvang"/>
    <w:uiPriority w:val="22"/>
    <w:qFormat/>
    <w:rsid w:val="002C10B8"/>
    <w:pPr>
      <w:numPr>
        <w:ilvl w:val="2"/>
        <w:numId w:val="38"/>
      </w:numPr>
    </w:pPr>
  </w:style>
  <w:style w:type="paragraph" w:customStyle="1" w:styleId="Opsommingnummer3eniveauSpringKinderopvang">
    <w:name w:val="Opsomming nummer 3e niveau Spring Kinderopvang"/>
    <w:basedOn w:val="ZsysbasisSpringKinderopvang"/>
    <w:uiPriority w:val="23"/>
    <w:qFormat/>
    <w:rsid w:val="002C10B8"/>
    <w:pPr>
      <w:numPr>
        <w:ilvl w:val="3"/>
        <w:numId w:val="38"/>
      </w:numPr>
    </w:pPr>
  </w:style>
  <w:style w:type="paragraph" w:customStyle="1" w:styleId="Opsommingstreepje1eniveauSpringKinderopvang">
    <w:name w:val="Opsomming streepje 1e niveau Spring Kinderopvang"/>
    <w:basedOn w:val="ZsysbasisSpringKinderopvang"/>
    <w:uiPriority w:val="24"/>
    <w:qFormat/>
    <w:rsid w:val="00B01DA1"/>
    <w:pPr>
      <w:numPr>
        <w:numId w:val="26"/>
      </w:numPr>
    </w:pPr>
  </w:style>
  <w:style w:type="paragraph" w:customStyle="1" w:styleId="Opsommingstreepje2eniveauSpringKinderopvang">
    <w:name w:val="Opsomming streepje 2e niveau Spring Kinderopvang"/>
    <w:basedOn w:val="ZsysbasisSpringKinderopvang"/>
    <w:uiPriority w:val="25"/>
    <w:qFormat/>
    <w:rsid w:val="00B01DA1"/>
    <w:pPr>
      <w:numPr>
        <w:ilvl w:val="1"/>
        <w:numId w:val="26"/>
      </w:numPr>
    </w:pPr>
  </w:style>
  <w:style w:type="paragraph" w:customStyle="1" w:styleId="Opsommingstreepje3eniveauSpringKinderopvang">
    <w:name w:val="Opsomming streepje 3e niveau Spring Kinderopvang"/>
    <w:basedOn w:val="ZsysbasisSpringKinderopvang"/>
    <w:uiPriority w:val="26"/>
    <w:qFormat/>
    <w:rsid w:val="00B01DA1"/>
    <w:pPr>
      <w:numPr>
        <w:ilvl w:val="2"/>
        <w:numId w:val="26"/>
      </w:numPr>
    </w:pPr>
  </w:style>
  <w:style w:type="numbering" w:customStyle="1" w:styleId="OpsommingstreepjeSpringKinderopvang">
    <w:name w:val="Opsomming streepje Spring Kinderopvang"/>
    <w:uiPriority w:val="99"/>
    <w:semiHidden/>
    <w:rsid w:val="00B01DA1"/>
    <w:pPr>
      <w:numPr>
        <w:numId w:val="2"/>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368495" w:themeColor="accent4" w:themeShade="BF"/>
    </w:rPr>
    <w:tblPr>
      <w:tblStyleRowBandSize w:val="1"/>
      <w:tblStyleColBandSize w:val="1"/>
      <w:tblBorders>
        <w:top w:val="single" w:sz="8" w:space="0" w:color="51ACC0" w:themeColor="accent4"/>
        <w:bottom w:val="single" w:sz="8" w:space="0" w:color="51ACC0" w:themeColor="accent4"/>
      </w:tblBorders>
    </w:tblPr>
    <w:tblStylePr w:type="firstRow">
      <w:pPr>
        <w:spacing w:before="0" w:after="0" w:line="240" w:lineRule="auto"/>
      </w:pPr>
      <w:rPr>
        <w:b/>
        <w:bCs/>
      </w:rPr>
      <w:tblPr/>
      <w:tcPr>
        <w:tcBorders>
          <w:top w:val="single" w:sz="8" w:space="0" w:color="51ACC0" w:themeColor="accent4"/>
          <w:left w:val="nil"/>
          <w:bottom w:val="single" w:sz="8" w:space="0" w:color="51ACC0" w:themeColor="accent4"/>
          <w:right w:val="nil"/>
          <w:insideH w:val="nil"/>
          <w:insideV w:val="nil"/>
        </w:tcBorders>
      </w:tcPr>
    </w:tblStylePr>
    <w:tblStylePr w:type="lastRow">
      <w:pPr>
        <w:spacing w:before="0" w:after="0" w:line="240" w:lineRule="auto"/>
      </w:pPr>
      <w:rPr>
        <w:b/>
        <w:bCs/>
      </w:rPr>
      <w:tblPr/>
      <w:tcPr>
        <w:tcBorders>
          <w:top w:val="single" w:sz="8" w:space="0" w:color="51ACC0" w:themeColor="accent4"/>
          <w:left w:val="nil"/>
          <w:bottom w:val="single" w:sz="8" w:space="0" w:color="51ACC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AEF" w:themeFill="accent4" w:themeFillTint="3F"/>
      </w:tcPr>
    </w:tblStylePr>
    <w:tblStylePr w:type="band1Horz">
      <w:tblPr/>
      <w:tcPr>
        <w:tcBorders>
          <w:left w:val="nil"/>
          <w:right w:val="nil"/>
          <w:insideH w:val="nil"/>
          <w:insideV w:val="nil"/>
        </w:tcBorders>
        <w:shd w:val="clear" w:color="auto" w:fill="D3EAEF" w:themeFill="accent4" w:themeFillTint="3F"/>
      </w:tcPr>
    </w:tblStylePr>
  </w:style>
  <w:style w:type="table" w:styleId="Lichtearcering-accent3">
    <w:name w:val="Light Shading Accent 3"/>
    <w:basedOn w:val="Standaardtabel"/>
    <w:uiPriority w:val="60"/>
    <w:semiHidden/>
    <w:rsid w:val="00E07762"/>
    <w:pPr>
      <w:spacing w:line="240" w:lineRule="auto"/>
    </w:pPr>
    <w:rPr>
      <w:color w:val="86005C" w:themeColor="accent3" w:themeShade="BF"/>
    </w:rPr>
    <w:tblPr>
      <w:tblStyleRowBandSize w:val="1"/>
      <w:tblStyleColBandSize w:val="1"/>
      <w:tblBorders>
        <w:top w:val="single" w:sz="8" w:space="0" w:color="B4007C" w:themeColor="accent3"/>
        <w:bottom w:val="single" w:sz="8" w:space="0" w:color="B4007C" w:themeColor="accent3"/>
      </w:tblBorders>
    </w:tblPr>
    <w:tblStylePr w:type="firstRow">
      <w:pPr>
        <w:spacing w:before="0" w:after="0" w:line="240" w:lineRule="auto"/>
      </w:pPr>
      <w:rPr>
        <w:b/>
        <w:bCs/>
      </w:rPr>
      <w:tblPr/>
      <w:tcPr>
        <w:tcBorders>
          <w:top w:val="single" w:sz="8" w:space="0" w:color="B4007C" w:themeColor="accent3"/>
          <w:left w:val="nil"/>
          <w:bottom w:val="single" w:sz="8" w:space="0" w:color="B4007C" w:themeColor="accent3"/>
          <w:right w:val="nil"/>
          <w:insideH w:val="nil"/>
          <w:insideV w:val="nil"/>
        </w:tcBorders>
      </w:tcPr>
    </w:tblStylePr>
    <w:tblStylePr w:type="lastRow">
      <w:pPr>
        <w:spacing w:before="0" w:after="0" w:line="240" w:lineRule="auto"/>
      </w:pPr>
      <w:rPr>
        <w:b/>
        <w:bCs/>
      </w:rPr>
      <w:tblPr/>
      <w:tcPr>
        <w:tcBorders>
          <w:top w:val="single" w:sz="8" w:space="0" w:color="B4007C" w:themeColor="accent3"/>
          <w:left w:val="nil"/>
          <w:bottom w:val="single" w:sz="8" w:space="0" w:color="B40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DE5" w:themeFill="accent3" w:themeFillTint="3F"/>
      </w:tcPr>
    </w:tblStylePr>
    <w:tblStylePr w:type="band1Horz">
      <w:tblPr/>
      <w:tcPr>
        <w:tcBorders>
          <w:left w:val="nil"/>
          <w:right w:val="nil"/>
          <w:insideH w:val="nil"/>
          <w:insideV w:val="nil"/>
        </w:tcBorders>
        <w:shd w:val="clear" w:color="auto" w:fill="FFADE5" w:themeFill="accent3" w:themeFillTint="3F"/>
      </w:tcPr>
    </w:tblStylePr>
  </w:style>
  <w:style w:type="table" w:styleId="Lichtearcering-accent2">
    <w:name w:val="Light Shading Accent 2"/>
    <w:basedOn w:val="Standaardtabel"/>
    <w:uiPriority w:val="60"/>
    <w:semiHidden/>
    <w:rsid w:val="00E07762"/>
    <w:pPr>
      <w:spacing w:line="240" w:lineRule="auto"/>
    </w:pPr>
    <w:rPr>
      <w:color w:val="008190" w:themeColor="accent2" w:themeShade="BF"/>
    </w:rPr>
    <w:tblPr>
      <w:tblStyleRowBandSize w:val="1"/>
      <w:tblStyleColBandSize w:val="1"/>
      <w:tblBorders>
        <w:top w:val="single" w:sz="8" w:space="0" w:color="00ADC1" w:themeColor="accent2"/>
        <w:bottom w:val="single" w:sz="8" w:space="0" w:color="00ADC1" w:themeColor="accent2"/>
      </w:tblBorders>
    </w:tblPr>
    <w:tblStylePr w:type="firstRow">
      <w:pPr>
        <w:spacing w:before="0" w:after="0" w:line="240" w:lineRule="auto"/>
      </w:pPr>
      <w:rPr>
        <w:b/>
        <w:bCs/>
      </w:rPr>
      <w:tblPr/>
      <w:tcPr>
        <w:tcBorders>
          <w:top w:val="single" w:sz="8" w:space="0" w:color="00ADC1" w:themeColor="accent2"/>
          <w:left w:val="nil"/>
          <w:bottom w:val="single" w:sz="8" w:space="0" w:color="00ADC1" w:themeColor="accent2"/>
          <w:right w:val="nil"/>
          <w:insideH w:val="nil"/>
          <w:insideV w:val="nil"/>
        </w:tcBorders>
      </w:tcPr>
    </w:tblStylePr>
    <w:tblStylePr w:type="lastRow">
      <w:pPr>
        <w:spacing w:before="0" w:after="0" w:line="240" w:lineRule="auto"/>
      </w:pPr>
      <w:rPr>
        <w:b/>
        <w:bCs/>
      </w:rPr>
      <w:tblPr/>
      <w:tcPr>
        <w:tcBorders>
          <w:top w:val="single" w:sz="8" w:space="0" w:color="00ADC1" w:themeColor="accent2"/>
          <w:left w:val="nil"/>
          <w:bottom w:val="single" w:sz="8" w:space="0" w:color="00ADC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6FF" w:themeFill="accent2" w:themeFillTint="3F"/>
      </w:tcPr>
    </w:tblStylePr>
    <w:tblStylePr w:type="band1Horz">
      <w:tblPr/>
      <w:tcPr>
        <w:tcBorders>
          <w:left w:val="nil"/>
          <w:right w:val="nil"/>
          <w:insideH w:val="nil"/>
          <w:insideV w:val="nil"/>
        </w:tcBorders>
        <w:shd w:val="clear" w:color="auto" w:fill="B0F6FF"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A6A6A6" w:themeColor="accent6"/>
        <w:left w:val="single" w:sz="8" w:space="0" w:color="A6A6A6" w:themeColor="accent6"/>
        <w:bottom w:val="single" w:sz="8" w:space="0" w:color="A6A6A6" w:themeColor="accent6"/>
        <w:right w:val="single" w:sz="8" w:space="0" w:color="A6A6A6" w:themeColor="accent6"/>
        <w:insideH w:val="single" w:sz="8" w:space="0" w:color="A6A6A6" w:themeColor="accent6"/>
        <w:insideV w:val="single" w:sz="8" w:space="0" w:color="A6A6A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A6A6" w:themeColor="accent6"/>
          <w:left w:val="single" w:sz="8" w:space="0" w:color="A6A6A6" w:themeColor="accent6"/>
          <w:bottom w:val="single" w:sz="18" w:space="0" w:color="A6A6A6" w:themeColor="accent6"/>
          <w:right w:val="single" w:sz="8" w:space="0" w:color="A6A6A6" w:themeColor="accent6"/>
          <w:insideH w:val="nil"/>
          <w:insideV w:val="single" w:sz="8" w:space="0" w:color="A6A6A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A6A6" w:themeColor="accent6"/>
          <w:left w:val="single" w:sz="8" w:space="0" w:color="A6A6A6" w:themeColor="accent6"/>
          <w:bottom w:val="single" w:sz="8" w:space="0" w:color="A6A6A6" w:themeColor="accent6"/>
          <w:right w:val="single" w:sz="8" w:space="0" w:color="A6A6A6" w:themeColor="accent6"/>
          <w:insideH w:val="nil"/>
          <w:insideV w:val="single" w:sz="8" w:space="0" w:color="A6A6A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A6A6" w:themeColor="accent6"/>
          <w:left w:val="single" w:sz="8" w:space="0" w:color="A6A6A6" w:themeColor="accent6"/>
          <w:bottom w:val="single" w:sz="8" w:space="0" w:color="A6A6A6" w:themeColor="accent6"/>
          <w:right w:val="single" w:sz="8" w:space="0" w:color="A6A6A6" w:themeColor="accent6"/>
        </w:tcBorders>
      </w:tcPr>
    </w:tblStylePr>
    <w:tblStylePr w:type="band1Vert">
      <w:tblPr/>
      <w:tcPr>
        <w:tcBorders>
          <w:top w:val="single" w:sz="8" w:space="0" w:color="A6A6A6" w:themeColor="accent6"/>
          <w:left w:val="single" w:sz="8" w:space="0" w:color="A6A6A6" w:themeColor="accent6"/>
          <w:bottom w:val="single" w:sz="8" w:space="0" w:color="A6A6A6" w:themeColor="accent6"/>
          <w:right w:val="single" w:sz="8" w:space="0" w:color="A6A6A6" w:themeColor="accent6"/>
        </w:tcBorders>
        <w:shd w:val="clear" w:color="auto" w:fill="E9E9E9" w:themeFill="accent6" w:themeFillTint="3F"/>
      </w:tcPr>
    </w:tblStylePr>
    <w:tblStylePr w:type="band1Horz">
      <w:tblPr/>
      <w:tcPr>
        <w:tcBorders>
          <w:top w:val="single" w:sz="8" w:space="0" w:color="A6A6A6" w:themeColor="accent6"/>
          <w:left w:val="single" w:sz="8" w:space="0" w:color="A6A6A6" w:themeColor="accent6"/>
          <w:bottom w:val="single" w:sz="8" w:space="0" w:color="A6A6A6" w:themeColor="accent6"/>
          <w:right w:val="single" w:sz="8" w:space="0" w:color="A6A6A6" w:themeColor="accent6"/>
          <w:insideV w:val="single" w:sz="8" w:space="0" w:color="A6A6A6" w:themeColor="accent6"/>
        </w:tcBorders>
        <w:shd w:val="clear" w:color="auto" w:fill="E9E9E9" w:themeFill="accent6" w:themeFillTint="3F"/>
      </w:tcPr>
    </w:tblStylePr>
    <w:tblStylePr w:type="band2Horz">
      <w:tblPr/>
      <w:tcPr>
        <w:tcBorders>
          <w:top w:val="single" w:sz="8" w:space="0" w:color="A6A6A6" w:themeColor="accent6"/>
          <w:left w:val="single" w:sz="8" w:space="0" w:color="A6A6A6" w:themeColor="accent6"/>
          <w:bottom w:val="single" w:sz="8" w:space="0" w:color="A6A6A6" w:themeColor="accent6"/>
          <w:right w:val="single" w:sz="8" w:space="0" w:color="A6A6A6" w:themeColor="accent6"/>
          <w:insideV w:val="single" w:sz="8" w:space="0" w:color="A6A6A6"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E1007A" w:themeColor="accent5"/>
        <w:left w:val="single" w:sz="8" w:space="0" w:color="E1007A" w:themeColor="accent5"/>
        <w:bottom w:val="single" w:sz="8" w:space="0" w:color="E1007A" w:themeColor="accent5"/>
        <w:right w:val="single" w:sz="8" w:space="0" w:color="E1007A" w:themeColor="accent5"/>
        <w:insideH w:val="single" w:sz="8" w:space="0" w:color="E1007A" w:themeColor="accent5"/>
        <w:insideV w:val="single" w:sz="8" w:space="0" w:color="E1007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007A" w:themeColor="accent5"/>
          <w:left w:val="single" w:sz="8" w:space="0" w:color="E1007A" w:themeColor="accent5"/>
          <w:bottom w:val="single" w:sz="18" w:space="0" w:color="E1007A" w:themeColor="accent5"/>
          <w:right w:val="single" w:sz="8" w:space="0" w:color="E1007A" w:themeColor="accent5"/>
          <w:insideH w:val="nil"/>
          <w:insideV w:val="single" w:sz="8" w:space="0" w:color="E1007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007A" w:themeColor="accent5"/>
          <w:left w:val="single" w:sz="8" w:space="0" w:color="E1007A" w:themeColor="accent5"/>
          <w:bottom w:val="single" w:sz="8" w:space="0" w:color="E1007A" w:themeColor="accent5"/>
          <w:right w:val="single" w:sz="8" w:space="0" w:color="E1007A" w:themeColor="accent5"/>
          <w:insideH w:val="nil"/>
          <w:insideV w:val="single" w:sz="8" w:space="0" w:color="E1007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007A" w:themeColor="accent5"/>
          <w:left w:val="single" w:sz="8" w:space="0" w:color="E1007A" w:themeColor="accent5"/>
          <w:bottom w:val="single" w:sz="8" w:space="0" w:color="E1007A" w:themeColor="accent5"/>
          <w:right w:val="single" w:sz="8" w:space="0" w:color="E1007A" w:themeColor="accent5"/>
        </w:tcBorders>
      </w:tcPr>
    </w:tblStylePr>
    <w:tblStylePr w:type="band1Vert">
      <w:tblPr/>
      <w:tcPr>
        <w:tcBorders>
          <w:top w:val="single" w:sz="8" w:space="0" w:color="E1007A" w:themeColor="accent5"/>
          <w:left w:val="single" w:sz="8" w:space="0" w:color="E1007A" w:themeColor="accent5"/>
          <w:bottom w:val="single" w:sz="8" w:space="0" w:color="E1007A" w:themeColor="accent5"/>
          <w:right w:val="single" w:sz="8" w:space="0" w:color="E1007A" w:themeColor="accent5"/>
        </w:tcBorders>
        <w:shd w:val="clear" w:color="auto" w:fill="FFB8DE" w:themeFill="accent5" w:themeFillTint="3F"/>
      </w:tcPr>
    </w:tblStylePr>
    <w:tblStylePr w:type="band1Horz">
      <w:tblPr/>
      <w:tcPr>
        <w:tcBorders>
          <w:top w:val="single" w:sz="8" w:space="0" w:color="E1007A" w:themeColor="accent5"/>
          <w:left w:val="single" w:sz="8" w:space="0" w:color="E1007A" w:themeColor="accent5"/>
          <w:bottom w:val="single" w:sz="8" w:space="0" w:color="E1007A" w:themeColor="accent5"/>
          <w:right w:val="single" w:sz="8" w:space="0" w:color="E1007A" w:themeColor="accent5"/>
          <w:insideV w:val="single" w:sz="8" w:space="0" w:color="E1007A" w:themeColor="accent5"/>
        </w:tcBorders>
        <w:shd w:val="clear" w:color="auto" w:fill="FFB8DE" w:themeFill="accent5" w:themeFillTint="3F"/>
      </w:tcPr>
    </w:tblStylePr>
    <w:tblStylePr w:type="band2Horz">
      <w:tblPr/>
      <w:tcPr>
        <w:tcBorders>
          <w:top w:val="single" w:sz="8" w:space="0" w:color="E1007A" w:themeColor="accent5"/>
          <w:left w:val="single" w:sz="8" w:space="0" w:color="E1007A" w:themeColor="accent5"/>
          <w:bottom w:val="single" w:sz="8" w:space="0" w:color="E1007A" w:themeColor="accent5"/>
          <w:right w:val="single" w:sz="8" w:space="0" w:color="E1007A" w:themeColor="accent5"/>
          <w:insideV w:val="single" w:sz="8" w:space="0" w:color="E1007A"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51ACC0" w:themeColor="accent4"/>
        <w:left w:val="single" w:sz="8" w:space="0" w:color="51ACC0" w:themeColor="accent4"/>
        <w:bottom w:val="single" w:sz="8" w:space="0" w:color="51ACC0" w:themeColor="accent4"/>
        <w:right w:val="single" w:sz="8" w:space="0" w:color="51ACC0" w:themeColor="accent4"/>
        <w:insideH w:val="single" w:sz="8" w:space="0" w:color="51ACC0" w:themeColor="accent4"/>
        <w:insideV w:val="single" w:sz="8" w:space="0" w:color="51ACC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ACC0" w:themeColor="accent4"/>
          <w:left w:val="single" w:sz="8" w:space="0" w:color="51ACC0" w:themeColor="accent4"/>
          <w:bottom w:val="single" w:sz="18" w:space="0" w:color="51ACC0" w:themeColor="accent4"/>
          <w:right w:val="single" w:sz="8" w:space="0" w:color="51ACC0" w:themeColor="accent4"/>
          <w:insideH w:val="nil"/>
          <w:insideV w:val="single" w:sz="8" w:space="0" w:color="51ACC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ACC0" w:themeColor="accent4"/>
          <w:left w:val="single" w:sz="8" w:space="0" w:color="51ACC0" w:themeColor="accent4"/>
          <w:bottom w:val="single" w:sz="8" w:space="0" w:color="51ACC0" w:themeColor="accent4"/>
          <w:right w:val="single" w:sz="8" w:space="0" w:color="51ACC0" w:themeColor="accent4"/>
          <w:insideH w:val="nil"/>
          <w:insideV w:val="single" w:sz="8" w:space="0" w:color="51ACC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ACC0" w:themeColor="accent4"/>
          <w:left w:val="single" w:sz="8" w:space="0" w:color="51ACC0" w:themeColor="accent4"/>
          <w:bottom w:val="single" w:sz="8" w:space="0" w:color="51ACC0" w:themeColor="accent4"/>
          <w:right w:val="single" w:sz="8" w:space="0" w:color="51ACC0" w:themeColor="accent4"/>
        </w:tcBorders>
      </w:tcPr>
    </w:tblStylePr>
    <w:tblStylePr w:type="band1Vert">
      <w:tblPr/>
      <w:tcPr>
        <w:tcBorders>
          <w:top w:val="single" w:sz="8" w:space="0" w:color="51ACC0" w:themeColor="accent4"/>
          <w:left w:val="single" w:sz="8" w:space="0" w:color="51ACC0" w:themeColor="accent4"/>
          <w:bottom w:val="single" w:sz="8" w:space="0" w:color="51ACC0" w:themeColor="accent4"/>
          <w:right w:val="single" w:sz="8" w:space="0" w:color="51ACC0" w:themeColor="accent4"/>
        </w:tcBorders>
        <w:shd w:val="clear" w:color="auto" w:fill="D3EAEF" w:themeFill="accent4" w:themeFillTint="3F"/>
      </w:tcPr>
    </w:tblStylePr>
    <w:tblStylePr w:type="band1Horz">
      <w:tblPr/>
      <w:tcPr>
        <w:tcBorders>
          <w:top w:val="single" w:sz="8" w:space="0" w:color="51ACC0" w:themeColor="accent4"/>
          <w:left w:val="single" w:sz="8" w:space="0" w:color="51ACC0" w:themeColor="accent4"/>
          <w:bottom w:val="single" w:sz="8" w:space="0" w:color="51ACC0" w:themeColor="accent4"/>
          <w:right w:val="single" w:sz="8" w:space="0" w:color="51ACC0" w:themeColor="accent4"/>
          <w:insideV w:val="single" w:sz="8" w:space="0" w:color="51ACC0" w:themeColor="accent4"/>
        </w:tcBorders>
        <w:shd w:val="clear" w:color="auto" w:fill="D3EAEF" w:themeFill="accent4" w:themeFillTint="3F"/>
      </w:tcPr>
    </w:tblStylePr>
    <w:tblStylePr w:type="band2Horz">
      <w:tblPr/>
      <w:tcPr>
        <w:tcBorders>
          <w:top w:val="single" w:sz="8" w:space="0" w:color="51ACC0" w:themeColor="accent4"/>
          <w:left w:val="single" w:sz="8" w:space="0" w:color="51ACC0" w:themeColor="accent4"/>
          <w:bottom w:val="single" w:sz="8" w:space="0" w:color="51ACC0" w:themeColor="accent4"/>
          <w:right w:val="single" w:sz="8" w:space="0" w:color="51ACC0" w:themeColor="accent4"/>
          <w:insideV w:val="single" w:sz="8" w:space="0" w:color="51ACC0"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B4007C" w:themeColor="accent3"/>
        <w:left w:val="single" w:sz="8" w:space="0" w:color="B4007C" w:themeColor="accent3"/>
        <w:bottom w:val="single" w:sz="8" w:space="0" w:color="B4007C" w:themeColor="accent3"/>
        <w:right w:val="single" w:sz="8" w:space="0" w:color="B4007C" w:themeColor="accent3"/>
        <w:insideH w:val="single" w:sz="8" w:space="0" w:color="B4007C" w:themeColor="accent3"/>
        <w:insideV w:val="single" w:sz="8" w:space="0" w:color="B40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007C" w:themeColor="accent3"/>
          <w:left w:val="single" w:sz="8" w:space="0" w:color="B4007C" w:themeColor="accent3"/>
          <w:bottom w:val="single" w:sz="18" w:space="0" w:color="B4007C" w:themeColor="accent3"/>
          <w:right w:val="single" w:sz="8" w:space="0" w:color="B4007C" w:themeColor="accent3"/>
          <w:insideH w:val="nil"/>
          <w:insideV w:val="single" w:sz="8" w:space="0" w:color="B40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007C" w:themeColor="accent3"/>
          <w:left w:val="single" w:sz="8" w:space="0" w:color="B4007C" w:themeColor="accent3"/>
          <w:bottom w:val="single" w:sz="8" w:space="0" w:color="B4007C" w:themeColor="accent3"/>
          <w:right w:val="single" w:sz="8" w:space="0" w:color="B4007C" w:themeColor="accent3"/>
          <w:insideH w:val="nil"/>
          <w:insideV w:val="single" w:sz="8" w:space="0" w:color="B40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007C" w:themeColor="accent3"/>
          <w:left w:val="single" w:sz="8" w:space="0" w:color="B4007C" w:themeColor="accent3"/>
          <w:bottom w:val="single" w:sz="8" w:space="0" w:color="B4007C" w:themeColor="accent3"/>
          <w:right w:val="single" w:sz="8" w:space="0" w:color="B4007C" w:themeColor="accent3"/>
        </w:tcBorders>
      </w:tcPr>
    </w:tblStylePr>
    <w:tblStylePr w:type="band1Vert">
      <w:tblPr/>
      <w:tcPr>
        <w:tcBorders>
          <w:top w:val="single" w:sz="8" w:space="0" w:color="B4007C" w:themeColor="accent3"/>
          <w:left w:val="single" w:sz="8" w:space="0" w:color="B4007C" w:themeColor="accent3"/>
          <w:bottom w:val="single" w:sz="8" w:space="0" w:color="B4007C" w:themeColor="accent3"/>
          <w:right w:val="single" w:sz="8" w:space="0" w:color="B4007C" w:themeColor="accent3"/>
        </w:tcBorders>
        <w:shd w:val="clear" w:color="auto" w:fill="FFADE5" w:themeFill="accent3" w:themeFillTint="3F"/>
      </w:tcPr>
    </w:tblStylePr>
    <w:tblStylePr w:type="band1Horz">
      <w:tblPr/>
      <w:tcPr>
        <w:tcBorders>
          <w:top w:val="single" w:sz="8" w:space="0" w:color="B4007C" w:themeColor="accent3"/>
          <w:left w:val="single" w:sz="8" w:space="0" w:color="B4007C" w:themeColor="accent3"/>
          <w:bottom w:val="single" w:sz="8" w:space="0" w:color="B4007C" w:themeColor="accent3"/>
          <w:right w:val="single" w:sz="8" w:space="0" w:color="B4007C" w:themeColor="accent3"/>
          <w:insideV w:val="single" w:sz="8" w:space="0" w:color="B4007C" w:themeColor="accent3"/>
        </w:tcBorders>
        <w:shd w:val="clear" w:color="auto" w:fill="FFADE5" w:themeFill="accent3" w:themeFillTint="3F"/>
      </w:tcPr>
    </w:tblStylePr>
    <w:tblStylePr w:type="band2Horz">
      <w:tblPr/>
      <w:tcPr>
        <w:tcBorders>
          <w:top w:val="single" w:sz="8" w:space="0" w:color="B4007C" w:themeColor="accent3"/>
          <w:left w:val="single" w:sz="8" w:space="0" w:color="B4007C" w:themeColor="accent3"/>
          <w:bottom w:val="single" w:sz="8" w:space="0" w:color="B4007C" w:themeColor="accent3"/>
          <w:right w:val="single" w:sz="8" w:space="0" w:color="B4007C" w:themeColor="accent3"/>
          <w:insideV w:val="single" w:sz="8" w:space="0" w:color="B4007C"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00ADC1" w:themeColor="accent2"/>
        <w:left w:val="single" w:sz="8" w:space="0" w:color="00ADC1" w:themeColor="accent2"/>
        <w:bottom w:val="single" w:sz="8" w:space="0" w:color="00ADC1" w:themeColor="accent2"/>
        <w:right w:val="single" w:sz="8" w:space="0" w:color="00ADC1" w:themeColor="accent2"/>
        <w:insideH w:val="single" w:sz="8" w:space="0" w:color="00ADC1" w:themeColor="accent2"/>
        <w:insideV w:val="single" w:sz="8" w:space="0" w:color="00ADC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1" w:themeColor="accent2"/>
          <w:left w:val="single" w:sz="8" w:space="0" w:color="00ADC1" w:themeColor="accent2"/>
          <w:bottom w:val="single" w:sz="18" w:space="0" w:color="00ADC1" w:themeColor="accent2"/>
          <w:right w:val="single" w:sz="8" w:space="0" w:color="00ADC1" w:themeColor="accent2"/>
          <w:insideH w:val="nil"/>
          <w:insideV w:val="single" w:sz="8" w:space="0" w:color="00AD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1" w:themeColor="accent2"/>
          <w:left w:val="single" w:sz="8" w:space="0" w:color="00ADC1" w:themeColor="accent2"/>
          <w:bottom w:val="single" w:sz="8" w:space="0" w:color="00ADC1" w:themeColor="accent2"/>
          <w:right w:val="single" w:sz="8" w:space="0" w:color="00ADC1" w:themeColor="accent2"/>
          <w:insideH w:val="nil"/>
          <w:insideV w:val="single" w:sz="8" w:space="0" w:color="00AD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1" w:themeColor="accent2"/>
          <w:left w:val="single" w:sz="8" w:space="0" w:color="00ADC1" w:themeColor="accent2"/>
          <w:bottom w:val="single" w:sz="8" w:space="0" w:color="00ADC1" w:themeColor="accent2"/>
          <w:right w:val="single" w:sz="8" w:space="0" w:color="00ADC1" w:themeColor="accent2"/>
        </w:tcBorders>
      </w:tcPr>
    </w:tblStylePr>
    <w:tblStylePr w:type="band1Vert">
      <w:tblPr/>
      <w:tcPr>
        <w:tcBorders>
          <w:top w:val="single" w:sz="8" w:space="0" w:color="00ADC1" w:themeColor="accent2"/>
          <w:left w:val="single" w:sz="8" w:space="0" w:color="00ADC1" w:themeColor="accent2"/>
          <w:bottom w:val="single" w:sz="8" w:space="0" w:color="00ADC1" w:themeColor="accent2"/>
          <w:right w:val="single" w:sz="8" w:space="0" w:color="00ADC1" w:themeColor="accent2"/>
        </w:tcBorders>
        <w:shd w:val="clear" w:color="auto" w:fill="B0F6FF" w:themeFill="accent2" w:themeFillTint="3F"/>
      </w:tcPr>
    </w:tblStylePr>
    <w:tblStylePr w:type="band1Horz">
      <w:tblPr/>
      <w:tcPr>
        <w:tcBorders>
          <w:top w:val="single" w:sz="8" w:space="0" w:color="00ADC1" w:themeColor="accent2"/>
          <w:left w:val="single" w:sz="8" w:space="0" w:color="00ADC1" w:themeColor="accent2"/>
          <w:bottom w:val="single" w:sz="8" w:space="0" w:color="00ADC1" w:themeColor="accent2"/>
          <w:right w:val="single" w:sz="8" w:space="0" w:color="00ADC1" w:themeColor="accent2"/>
          <w:insideV w:val="single" w:sz="8" w:space="0" w:color="00ADC1" w:themeColor="accent2"/>
        </w:tcBorders>
        <w:shd w:val="clear" w:color="auto" w:fill="B0F6FF" w:themeFill="accent2" w:themeFillTint="3F"/>
      </w:tcPr>
    </w:tblStylePr>
    <w:tblStylePr w:type="band2Horz">
      <w:tblPr/>
      <w:tcPr>
        <w:tcBorders>
          <w:top w:val="single" w:sz="8" w:space="0" w:color="00ADC1" w:themeColor="accent2"/>
          <w:left w:val="single" w:sz="8" w:space="0" w:color="00ADC1" w:themeColor="accent2"/>
          <w:bottom w:val="single" w:sz="8" w:space="0" w:color="00ADC1" w:themeColor="accent2"/>
          <w:right w:val="single" w:sz="8" w:space="0" w:color="00ADC1" w:themeColor="accent2"/>
          <w:insideV w:val="single" w:sz="8" w:space="0" w:color="00ADC1" w:themeColor="accent2"/>
        </w:tcBorders>
      </w:tcPr>
    </w:tblStylePr>
  </w:style>
  <w:style w:type="table" w:styleId="Kleurrijkelijst-accent6">
    <w:name w:val="Colorful List Accent 6"/>
    <w:basedOn w:val="Standaardtabel"/>
    <w:uiPriority w:val="72"/>
    <w:semiHidden/>
    <w:rsid w:val="00E07762"/>
    <w:pPr>
      <w:spacing w:line="240" w:lineRule="auto"/>
    </w:pPr>
    <w:tblPr>
      <w:tblStyleRowBandSize w:val="1"/>
      <w:tblStyleColBandSize w:val="1"/>
    </w:tblPr>
    <w:tcPr>
      <w:shd w:val="clear" w:color="auto" w:fill="F6F6F6" w:themeFill="accent6" w:themeFillTint="19"/>
    </w:tcPr>
    <w:tblStylePr w:type="firstRow">
      <w:rPr>
        <w:b/>
        <w:bCs/>
        <w:color w:val="FFFFFF" w:themeColor="background1"/>
      </w:rPr>
      <w:tblPr/>
      <w:tcPr>
        <w:tcBorders>
          <w:bottom w:val="single" w:sz="12" w:space="0" w:color="FFFFFF" w:themeColor="background1"/>
        </w:tcBorders>
        <w:shd w:val="clear" w:color="auto" w:fill="B40061" w:themeFill="accent5" w:themeFillShade="CC"/>
      </w:tcPr>
    </w:tblStylePr>
    <w:tblStylePr w:type="lastRow">
      <w:rPr>
        <w:b/>
        <w:bCs/>
        <w:color w:val="B40061" w:themeColor="accent5" w:themeShade="CC"/>
      </w:rPr>
      <w:tblPr/>
      <w:tcPr>
        <w:tcBorders>
          <w:top w:val="single" w:sz="12" w:space="0" w:color="1D1D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6" w:themeFillTint="3F"/>
      </w:tcPr>
    </w:tblStylePr>
    <w:tblStylePr w:type="band1Horz">
      <w:tblPr/>
      <w:tcPr>
        <w:shd w:val="clear" w:color="auto" w:fill="EDEDED" w:themeFill="accent6" w:themeFillTint="33"/>
      </w:tcPr>
    </w:tblStylePr>
  </w:style>
  <w:style w:type="table" w:styleId="Kleurrijkelijst-accent5">
    <w:name w:val="Colorful List Accent 5"/>
    <w:basedOn w:val="Standaardtabel"/>
    <w:uiPriority w:val="72"/>
    <w:semiHidden/>
    <w:rsid w:val="00E07762"/>
    <w:pPr>
      <w:spacing w:line="240" w:lineRule="auto"/>
    </w:pPr>
    <w:tblPr>
      <w:tblStyleRowBandSize w:val="1"/>
      <w:tblStyleColBandSize w:val="1"/>
    </w:tblPr>
    <w:tcPr>
      <w:shd w:val="clear" w:color="auto" w:fill="FFE3F2" w:themeFill="accent5" w:themeFillTint="19"/>
    </w:tcPr>
    <w:tblStylePr w:type="firstRow">
      <w:rPr>
        <w:b/>
        <w:bCs/>
        <w:color w:val="FFFFFF" w:themeColor="background1"/>
      </w:rPr>
      <w:tblPr/>
      <w:tcPr>
        <w:tcBorders>
          <w:bottom w:val="single" w:sz="12" w:space="0" w:color="FFFFFF" w:themeColor="background1"/>
        </w:tcBorders>
        <w:shd w:val="clear" w:color="auto" w:fill="848484" w:themeFill="accent6" w:themeFillShade="CC"/>
      </w:tcPr>
    </w:tblStylePr>
    <w:tblStylePr w:type="lastRow">
      <w:rPr>
        <w:b/>
        <w:bCs/>
        <w:color w:val="848484" w:themeColor="accent6" w:themeShade="CC"/>
      </w:rPr>
      <w:tblPr/>
      <w:tcPr>
        <w:tcBorders>
          <w:top w:val="single" w:sz="12" w:space="0" w:color="1D1D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8DE" w:themeFill="accent5" w:themeFillTint="3F"/>
      </w:tcPr>
    </w:tblStylePr>
    <w:tblStylePr w:type="band1Horz">
      <w:tblPr/>
      <w:tcPr>
        <w:shd w:val="clear" w:color="auto" w:fill="FFC6E4" w:themeFill="accent5" w:themeFillTint="33"/>
      </w:tcPr>
    </w:tblStylePr>
  </w:style>
  <w:style w:type="table" w:styleId="Kleurrijkelijst-accent4">
    <w:name w:val="Colorful List Accent 4"/>
    <w:basedOn w:val="Standaardtabel"/>
    <w:uiPriority w:val="72"/>
    <w:semiHidden/>
    <w:rsid w:val="00E07762"/>
    <w:pPr>
      <w:spacing w:line="240" w:lineRule="auto"/>
    </w:pPr>
    <w:tblPr>
      <w:tblStyleRowBandSize w:val="1"/>
      <w:tblStyleColBandSize w:val="1"/>
    </w:tblPr>
    <w:tcPr>
      <w:shd w:val="clear" w:color="auto" w:fill="EDF6F8" w:themeFill="accent4" w:themeFillTint="19"/>
    </w:tcPr>
    <w:tblStylePr w:type="firstRow">
      <w:rPr>
        <w:b/>
        <w:bCs/>
        <w:color w:val="FFFFFF" w:themeColor="background1"/>
      </w:rPr>
      <w:tblPr/>
      <w:tcPr>
        <w:tcBorders>
          <w:bottom w:val="single" w:sz="12" w:space="0" w:color="FFFFFF" w:themeColor="background1"/>
        </w:tcBorders>
        <w:shd w:val="clear" w:color="auto" w:fill="900062" w:themeFill="accent3" w:themeFillShade="CC"/>
      </w:tcPr>
    </w:tblStylePr>
    <w:tblStylePr w:type="lastRow">
      <w:rPr>
        <w:b/>
        <w:bCs/>
        <w:color w:val="900062" w:themeColor="accent3" w:themeShade="CC"/>
      </w:rPr>
      <w:tblPr/>
      <w:tcPr>
        <w:tcBorders>
          <w:top w:val="single" w:sz="12" w:space="0" w:color="1D1D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AEF" w:themeFill="accent4" w:themeFillTint="3F"/>
      </w:tcPr>
    </w:tblStylePr>
    <w:tblStylePr w:type="band1Horz">
      <w:tblPr/>
      <w:tcPr>
        <w:shd w:val="clear" w:color="auto" w:fill="DCEEF2" w:themeFill="accent4" w:themeFillTint="33"/>
      </w:tcPr>
    </w:tblStylePr>
  </w:style>
  <w:style w:type="table" w:styleId="Kleurrijkelijst-accent3">
    <w:name w:val="Colorful List Accent 3"/>
    <w:basedOn w:val="Standaardtabel"/>
    <w:uiPriority w:val="72"/>
    <w:semiHidden/>
    <w:rsid w:val="00E07762"/>
    <w:pPr>
      <w:spacing w:line="240" w:lineRule="auto"/>
    </w:pPr>
    <w:tblPr>
      <w:tblStyleRowBandSize w:val="1"/>
      <w:tblStyleColBandSize w:val="1"/>
    </w:tblPr>
    <w:tcPr>
      <w:shd w:val="clear" w:color="auto" w:fill="FFDEF4" w:themeFill="accent3" w:themeFillTint="19"/>
    </w:tcPr>
    <w:tblStylePr w:type="firstRow">
      <w:rPr>
        <w:b/>
        <w:bCs/>
        <w:color w:val="FFFFFF" w:themeColor="background1"/>
      </w:rPr>
      <w:tblPr/>
      <w:tcPr>
        <w:tcBorders>
          <w:bottom w:val="single" w:sz="12" w:space="0" w:color="FFFFFF" w:themeColor="background1"/>
        </w:tcBorders>
        <w:shd w:val="clear" w:color="auto" w:fill="3A8DA0" w:themeFill="accent4" w:themeFillShade="CC"/>
      </w:tcPr>
    </w:tblStylePr>
    <w:tblStylePr w:type="lastRow">
      <w:rPr>
        <w:b/>
        <w:bCs/>
        <w:color w:val="3A8DA0" w:themeColor="accent4" w:themeShade="CC"/>
      </w:rPr>
      <w:tblPr/>
      <w:tcPr>
        <w:tcBorders>
          <w:top w:val="single" w:sz="12" w:space="0" w:color="1D1D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DE5" w:themeFill="accent3" w:themeFillTint="3F"/>
      </w:tcPr>
    </w:tblStylePr>
    <w:tblStylePr w:type="band1Horz">
      <w:tblPr/>
      <w:tcPr>
        <w:shd w:val="clear" w:color="auto" w:fill="FFBDEA" w:themeFill="accent3" w:themeFillTint="33"/>
      </w:tcPr>
    </w:tblStylePr>
  </w:style>
  <w:style w:type="table" w:styleId="Kleurrijkelijst-accent2">
    <w:name w:val="Colorful List Accent 2"/>
    <w:basedOn w:val="Standaardtabel"/>
    <w:uiPriority w:val="72"/>
    <w:semiHidden/>
    <w:rsid w:val="00E07762"/>
    <w:pPr>
      <w:spacing w:line="240" w:lineRule="auto"/>
    </w:pPr>
    <w:tblPr>
      <w:tblStyleRowBandSize w:val="1"/>
      <w:tblStyleColBandSize w:val="1"/>
    </w:tblPr>
    <w:tcPr>
      <w:shd w:val="clear" w:color="auto" w:fill="DFFBFF" w:themeFill="accent2" w:themeFillTint="19"/>
    </w:tcPr>
    <w:tblStylePr w:type="firstRow">
      <w:rPr>
        <w:b/>
        <w:bCs/>
        <w:color w:val="FFFFFF" w:themeColor="background1"/>
      </w:rPr>
      <w:tblPr/>
      <w:tcPr>
        <w:tcBorders>
          <w:bottom w:val="single" w:sz="12" w:space="0" w:color="FFFFFF" w:themeColor="background1"/>
        </w:tcBorders>
        <w:shd w:val="clear" w:color="auto" w:fill="00899A" w:themeFill="accent2" w:themeFillShade="CC"/>
      </w:tcPr>
    </w:tblStylePr>
    <w:tblStylePr w:type="lastRow">
      <w:rPr>
        <w:b/>
        <w:bCs/>
        <w:color w:val="00899A" w:themeColor="accent2" w:themeShade="CC"/>
      </w:rPr>
      <w:tblPr/>
      <w:tcPr>
        <w:tcBorders>
          <w:top w:val="single" w:sz="12" w:space="0" w:color="1D1D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6FF" w:themeFill="accent2" w:themeFillTint="3F"/>
      </w:tcPr>
    </w:tblStylePr>
    <w:tblStylePr w:type="band1Horz">
      <w:tblPr/>
      <w:tcPr>
        <w:shd w:val="clear" w:color="auto" w:fill="BFF8FF" w:themeFill="accent2" w:themeFillTint="33"/>
      </w:tcPr>
    </w:tblStylePr>
  </w:style>
  <w:style w:type="table" w:styleId="Kleurrijkelijst-accent1">
    <w:name w:val="Colorful List Accent 1"/>
    <w:basedOn w:val="Standaardtabel"/>
    <w:uiPriority w:val="72"/>
    <w:semiHidden/>
    <w:rsid w:val="00E07762"/>
    <w:pPr>
      <w:spacing w:line="240" w:lineRule="auto"/>
    </w:pPr>
    <w:tblPr>
      <w:tblStyleRowBandSize w:val="1"/>
      <w:tblStyleColBandSize w:val="1"/>
    </w:tblPr>
    <w:tcPr>
      <w:shd w:val="clear" w:color="auto" w:fill="FAFFE0" w:themeFill="accent1" w:themeFillTint="19"/>
    </w:tcPr>
    <w:tblStylePr w:type="firstRow">
      <w:rPr>
        <w:b/>
        <w:bCs/>
        <w:color w:val="FFFFFF" w:themeColor="background1"/>
      </w:rPr>
      <w:tblPr/>
      <w:tcPr>
        <w:tcBorders>
          <w:bottom w:val="single" w:sz="12" w:space="0" w:color="FFFFFF" w:themeColor="background1"/>
        </w:tcBorders>
        <w:shd w:val="clear" w:color="auto" w:fill="00899A" w:themeFill="accent2" w:themeFillShade="CC"/>
      </w:tcPr>
    </w:tblStylePr>
    <w:tblStylePr w:type="lastRow">
      <w:rPr>
        <w:b/>
        <w:bCs/>
        <w:color w:val="00899A" w:themeColor="accent2" w:themeShade="CC"/>
      </w:rPr>
      <w:tblPr/>
      <w:tcPr>
        <w:tcBorders>
          <w:top w:val="single" w:sz="12" w:space="0" w:color="1D1D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FB1" w:themeFill="accent1" w:themeFillTint="3F"/>
      </w:tcPr>
    </w:tblStylePr>
    <w:tblStylePr w:type="band1Horz">
      <w:tblPr/>
      <w:tcPr>
        <w:shd w:val="clear" w:color="auto" w:fill="F4FFC0" w:themeFill="accent1" w:themeFillTint="33"/>
      </w:tcPr>
    </w:tblStylePr>
  </w:style>
  <w:style w:type="table" w:styleId="Kleurrijkearcering-accent6">
    <w:name w:val="Colorful Shading Accent 6"/>
    <w:basedOn w:val="Standaardtabel"/>
    <w:uiPriority w:val="71"/>
    <w:semiHidden/>
    <w:rsid w:val="00E07762"/>
    <w:pPr>
      <w:spacing w:line="240" w:lineRule="auto"/>
    </w:pPr>
    <w:tblPr>
      <w:tblStyleRowBandSize w:val="1"/>
      <w:tblStyleColBandSize w:val="1"/>
      <w:tblBorders>
        <w:top w:val="single" w:sz="24" w:space="0" w:color="E1007A" w:themeColor="accent5"/>
        <w:left w:val="single" w:sz="4" w:space="0" w:color="A6A6A6" w:themeColor="accent6"/>
        <w:bottom w:val="single" w:sz="4" w:space="0" w:color="A6A6A6" w:themeColor="accent6"/>
        <w:right w:val="single" w:sz="4" w:space="0" w:color="A6A6A6" w:themeColor="accent6"/>
        <w:insideH w:val="single" w:sz="4" w:space="0" w:color="FFFFFF" w:themeColor="background1"/>
        <w:insideV w:val="single" w:sz="4" w:space="0" w:color="FFFFFF" w:themeColor="background1"/>
      </w:tblBorders>
    </w:tblPr>
    <w:tcPr>
      <w:shd w:val="clear" w:color="auto" w:fill="F6F6F6" w:themeFill="accent6" w:themeFillTint="19"/>
    </w:tcPr>
    <w:tblStylePr w:type="firstRow">
      <w:rPr>
        <w:b/>
        <w:bCs/>
      </w:rPr>
      <w:tblPr/>
      <w:tcPr>
        <w:tcBorders>
          <w:top w:val="nil"/>
          <w:left w:val="nil"/>
          <w:bottom w:val="single" w:sz="24" w:space="0" w:color="E1007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6" w:themeFillShade="99"/>
      </w:tcPr>
    </w:tblStylePr>
    <w:tblStylePr w:type="firstCol">
      <w:rPr>
        <w:color w:val="FFFFFF" w:themeColor="background1"/>
      </w:rPr>
      <w:tblPr/>
      <w:tcPr>
        <w:tcBorders>
          <w:top w:val="nil"/>
          <w:left w:val="nil"/>
          <w:bottom w:val="nil"/>
          <w:right w:val="nil"/>
          <w:insideH w:val="single" w:sz="4" w:space="0" w:color="636363" w:themeColor="accent6" w:themeShade="99"/>
          <w:insideV w:val="nil"/>
        </w:tcBorders>
        <w:shd w:val="clear" w:color="auto" w:fill="63636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6" w:themeFillShade="99"/>
      </w:tcPr>
    </w:tblStylePr>
    <w:tblStylePr w:type="band1Vert">
      <w:tblPr/>
      <w:tcPr>
        <w:shd w:val="clear" w:color="auto" w:fill="DBDBDB" w:themeFill="accent6" w:themeFillTint="66"/>
      </w:tcPr>
    </w:tblStylePr>
    <w:tblStylePr w:type="band1Horz">
      <w:tblPr/>
      <w:tcPr>
        <w:shd w:val="clear" w:color="auto" w:fill="D2D2D2" w:themeFill="accent6" w:themeFillTint="7F"/>
      </w:tcPr>
    </w:tblStylePr>
    <w:tblStylePr w:type="neCell">
      <w:rPr>
        <w:color w:val="1D1D1B" w:themeColor="text1"/>
      </w:rPr>
    </w:tblStylePr>
    <w:tblStylePr w:type="nwCell">
      <w:rPr>
        <w:color w:val="1D1D1B" w:themeColor="text1"/>
      </w:rPr>
    </w:tblStylePr>
  </w:style>
  <w:style w:type="table" w:styleId="Kleurrijkearcering-accent5">
    <w:name w:val="Colorful Shading Accent 5"/>
    <w:basedOn w:val="Standaardtabel"/>
    <w:uiPriority w:val="71"/>
    <w:semiHidden/>
    <w:rsid w:val="00E07762"/>
    <w:pPr>
      <w:spacing w:line="240" w:lineRule="auto"/>
    </w:pPr>
    <w:tblPr>
      <w:tblStyleRowBandSize w:val="1"/>
      <w:tblStyleColBandSize w:val="1"/>
      <w:tblBorders>
        <w:top w:val="single" w:sz="24" w:space="0" w:color="A6A6A6" w:themeColor="accent6"/>
        <w:left w:val="single" w:sz="4" w:space="0" w:color="E1007A" w:themeColor="accent5"/>
        <w:bottom w:val="single" w:sz="4" w:space="0" w:color="E1007A" w:themeColor="accent5"/>
        <w:right w:val="single" w:sz="4" w:space="0" w:color="E1007A" w:themeColor="accent5"/>
        <w:insideH w:val="single" w:sz="4" w:space="0" w:color="FFFFFF" w:themeColor="background1"/>
        <w:insideV w:val="single" w:sz="4" w:space="0" w:color="FFFFFF" w:themeColor="background1"/>
      </w:tblBorders>
    </w:tblPr>
    <w:tcPr>
      <w:shd w:val="clear" w:color="auto" w:fill="FFE3F2" w:themeFill="accent5" w:themeFillTint="19"/>
    </w:tcPr>
    <w:tblStylePr w:type="firstRow">
      <w:rPr>
        <w:b/>
        <w:bCs/>
      </w:rPr>
      <w:tblPr/>
      <w:tcPr>
        <w:tcBorders>
          <w:top w:val="nil"/>
          <w:left w:val="nil"/>
          <w:bottom w:val="single" w:sz="24" w:space="0" w:color="A6A6A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0049" w:themeFill="accent5" w:themeFillShade="99"/>
      </w:tcPr>
    </w:tblStylePr>
    <w:tblStylePr w:type="firstCol">
      <w:rPr>
        <w:color w:val="FFFFFF" w:themeColor="background1"/>
      </w:rPr>
      <w:tblPr/>
      <w:tcPr>
        <w:tcBorders>
          <w:top w:val="nil"/>
          <w:left w:val="nil"/>
          <w:bottom w:val="nil"/>
          <w:right w:val="nil"/>
          <w:insideH w:val="single" w:sz="4" w:space="0" w:color="870049" w:themeColor="accent5" w:themeShade="99"/>
          <w:insideV w:val="nil"/>
        </w:tcBorders>
        <w:shd w:val="clear" w:color="auto" w:fill="8700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0049" w:themeFill="accent5" w:themeFillShade="99"/>
      </w:tcPr>
    </w:tblStylePr>
    <w:tblStylePr w:type="band1Vert">
      <w:tblPr/>
      <w:tcPr>
        <w:shd w:val="clear" w:color="auto" w:fill="FF8DCA" w:themeFill="accent5" w:themeFillTint="66"/>
      </w:tcPr>
    </w:tblStylePr>
    <w:tblStylePr w:type="band1Horz">
      <w:tblPr/>
      <w:tcPr>
        <w:shd w:val="clear" w:color="auto" w:fill="FF71BD" w:themeFill="accent5" w:themeFillTint="7F"/>
      </w:tcPr>
    </w:tblStylePr>
    <w:tblStylePr w:type="neCell">
      <w:rPr>
        <w:color w:val="1D1D1B" w:themeColor="text1"/>
      </w:rPr>
    </w:tblStylePr>
    <w:tblStylePr w:type="nwCell">
      <w:rPr>
        <w:color w:val="1D1D1B" w:themeColor="text1"/>
      </w:rPr>
    </w:tblStylePr>
  </w:style>
  <w:style w:type="table" w:styleId="Kleurrijkearcering-accent4">
    <w:name w:val="Colorful Shading Accent 4"/>
    <w:basedOn w:val="Standaardtabel"/>
    <w:uiPriority w:val="71"/>
    <w:semiHidden/>
    <w:rsid w:val="00E07762"/>
    <w:pPr>
      <w:spacing w:line="240" w:lineRule="auto"/>
    </w:pPr>
    <w:tblPr>
      <w:tblStyleRowBandSize w:val="1"/>
      <w:tblStyleColBandSize w:val="1"/>
      <w:tblBorders>
        <w:top w:val="single" w:sz="24" w:space="0" w:color="B4007C" w:themeColor="accent3"/>
        <w:left w:val="single" w:sz="4" w:space="0" w:color="51ACC0" w:themeColor="accent4"/>
        <w:bottom w:val="single" w:sz="4" w:space="0" w:color="51ACC0" w:themeColor="accent4"/>
        <w:right w:val="single" w:sz="4" w:space="0" w:color="51ACC0" w:themeColor="accent4"/>
        <w:insideH w:val="single" w:sz="4" w:space="0" w:color="FFFFFF" w:themeColor="background1"/>
        <w:insideV w:val="single" w:sz="4" w:space="0" w:color="FFFFFF" w:themeColor="background1"/>
      </w:tblBorders>
    </w:tblPr>
    <w:tcPr>
      <w:shd w:val="clear" w:color="auto" w:fill="EDF6F8" w:themeFill="accent4" w:themeFillTint="19"/>
    </w:tcPr>
    <w:tblStylePr w:type="firstRow">
      <w:rPr>
        <w:b/>
        <w:bCs/>
      </w:rPr>
      <w:tblPr/>
      <w:tcPr>
        <w:tcBorders>
          <w:top w:val="nil"/>
          <w:left w:val="nil"/>
          <w:bottom w:val="single" w:sz="24" w:space="0" w:color="B40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6A78" w:themeFill="accent4" w:themeFillShade="99"/>
      </w:tcPr>
    </w:tblStylePr>
    <w:tblStylePr w:type="firstCol">
      <w:rPr>
        <w:color w:val="FFFFFF" w:themeColor="background1"/>
      </w:rPr>
      <w:tblPr/>
      <w:tcPr>
        <w:tcBorders>
          <w:top w:val="nil"/>
          <w:left w:val="nil"/>
          <w:bottom w:val="nil"/>
          <w:right w:val="nil"/>
          <w:insideH w:val="single" w:sz="4" w:space="0" w:color="2B6A78" w:themeColor="accent4" w:themeShade="99"/>
          <w:insideV w:val="nil"/>
        </w:tcBorders>
        <w:shd w:val="clear" w:color="auto" w:fill="2B6A7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6A78" w:themeFill="accent4" w:themeFillShade="99"/>
      </w:tcPr>
    </w:tblStylePr>
    <w:tblStylePr w:type="band1Vert">
      <w:tblPr/>
      <w:tcPr>
        <w:shd w:val="clear" w:color="auto" w:fill="B9DDE5" w:themeFill="accent4" w:themeFillTint="66"/>
      </w:tcPr>
    </w:tblStylePr>
    <w:tblStylePr w:type="band1Horz">
      <w:tblPr/>
      <w:tcPr>
        <w:shd w:val="clear" w:color="auto" w:fill="A8D5DF" w:themeFill="accent4" w:themeFillTint="7F"/>
      </w:tcPr>
    </w:tblStylePr>
    <w:tblStylePr w:type="neCell">
      <w:rPr>
        <w:color w:val="1D1D1B" w:themeColor="text1"/>
      </w:rPr>
    </w:tblStylePr>
    <w:tblStylePr w:type="nwCell">
      <w:rPr>
        <w:color w:val="1D1D1B" w:themeColor="text1"/>
      </w:rPr>
    </w:tblStylePr>
  </w:style>
  <w:style w:type="table" w:styleId="Kleurrijkearcering-accent3">
    <w:name w:val="Colorful Shading Accent 3"/>
    <w:basedOn w:val="Standaardtabel"/>
    <w:uiPriority w:val="71"/>
    <w:semiHidden/>
    <w:rsid w:val="00E07762"/>
    <w:pPr>
      <w:spacing w:line="240" w:lineRule="auto"/>
    </w:pPr>
    <w:tblPr>
      <w:tblStyleRowBandSize w:val="1"/>
      <w:tblStyleColBandSize w:val="1"/>
      <w:tblBorders>
        <w:top w:val="single" w:sz="24" w:space="0" w:color="51ACC0" w:themeColor="accent4"/>
        <w:left w:val="single" w:sz="4" w:space="0" w:color="B4007C" w:themeColor="accent3"/>
        <w:bottom w:val="single" w:sz="4" w:space="0" w:color="B4007C" w:themeColor="accent3"/>
        <w:right w:val="single" w:sz="4" w:space="0" w:color="B4007C" w:themeColor="accent3"/>
        <w:insideH w:val="single" w:sz="4" w:space="0" w:color="FFFFFF" w:themeColor="background1"/>
        <w:insideV w:val="single" w:sz="4" w:space="0" w:color="FFFFFF" w:themeColor="background1"/>
      </w:tblBorders>
    </w:tblPr>
    <w:tcPr>
      <w:shd w:val="clear" w:color="auto" w:fill="FFDEF4" w:themeFill="accent3" w:themeFillTint="19"/>
    </w:tcPr>
    <w:tblStylePr w:type="firstRow">
      <w:rPr>
        <w:b/>
        <w:bCs/>
      </w:rPr>
      <w:tblPr/>
      <w:tcPr>
        <w:tcBorders>
          <w:top w:val="nil"/>
          <w:left w:val="nil"/>
          <w:bottom w:val="single" w:sz="24" w:space="0" w:color="51ACC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004A" w:themeFill="accent3" w:themeFillShade="99"/>
      </w:tcPr>
    </w:tblStylePr>
    <w:tblStylePr w:type="firstCol">
      <w:rPr>
        <w:color w:val="FFFFFF" w:themeColor="background1"/>
      </w:rPr>
      <w:tblPr/>
      <w:tcPr>
        <w:tcBorders>
          <w:top w:val="nil"/>
          <w:left w:val="nil"/>
          <w:bottom w:val="nil"/>
          <w:right w:val="nil"/>
          <w:insideH w:val="single" w:sz="4" w:space="0" w:color="6C004A" w:themeColor="accent3" w:themeShade="99"/>
          <w:insideV w:val="nil"/>
        </w:tcBorders>
        <w:shd w:val="clear" w:color="auto" w:fill="6C00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004A" w:themeFill="accent3" w:themeFillShade="99"/>
      </w:tcPr>
    </w:tblStylePr>
    <w:tblStylePr w:type="band1Vert">
      <w:tblPr/>
      <w:tcPr>
        <w:shd w:val="clear" w:color="auto" w:fill="FF7BD5" w:themeFill="accent3" w:themeFillTint="66"/>
      </w:tcPr>
    </w:tblStylePr>
    <w:tblStylePr w:type="band1Horz">
      <w:tblPr/>
      <w:tcPr>
        <w:shd w:val="clear" w:color="auto" w:fill="FF5ACB" w:themeFill="accent3" w:themeFillTint="7F"/>
      </w:tcPr>
    </w:tblStylePr>
  </w:style>
  <w:style w:type="table" w:styleId="Kleurrijkearcering-accent2">
    <w:name w:val="Colorful Shading Accent 2"/>
    <w:basedOn w:val="Standaardtabel"/>
    <w:uiPriority w:val="71"/>
    <w:semiHidden/>
    <w:rsid w:val="00E07762"/>
    <w:pPr>
      <w:spacing w:line="240" w:lineRule="auto"/>
    </w:pPr>
    <w:tblPr>
      <w:tblStyleRowBandSize w:val="1"/>
      <w:tblStyleColBandSize w:val="1"/>
      <w:tblBorders>
        <w:top w:val="single" w:sz="24" w:space="0" w:color="00ADC1" w:themeColor="accent2"/>
        <w:left w:val="single" w:sz="4" w:space="0" w:color="00ADC1" w:themeColor="accent2"/>
        <w:bottom w:val="single" w:sz="4" w:space="0" w:color="00ADC1" w:themeColor="accent2"/>
        <w:right w:val="single" w:sz="4" w:space="0" w:color="00ADC1" w:themeColor="accent2"/>
        <w:insideH w:val="single" w:sz="4" w:space="0" w:color="FFFFFF" w:themeColor="background1"/>
        <w:insideV w:val="single" w:sz="4" w:space="0" w:color="FFFFFF" w:themeColor="background1"/>
      </w:tblBorders>
    </w:tblPr>
    <w:tcPr>
      <w:shd w:val="clear" w:color="auto" w:fill="DFFBFF" w:themeFill="accent2" w:themeFillTint="19"/>
    </w:tcPr>
    <w:tblStylePr w:type="firstRow">
      <w:rPr>
        <w:b/>
        <w:bCs/>
      </w:rPr>
      <w:tblPr/>
      <w:tcPr>
        <w:tcBorders>
          <w:top w:val="nil"/>
          <w:left w:val="nil"/>
          <w:bottom w:val="single" w:sz="24" w:space="0" w:color="00AD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3" w:themeFill="accent2" w:themeFillShade="99"/>
      </w:tcPr>
    </w:tblStylePr>
    <w:tblStylePr w:type="firstCol">
      <w:rPr>
        <w:color w:val="FFFFFF" w:themeColor="background1"/>
      </w:rPr>
      <w:tblPr/>
      <w:tcPr>
        <w:tcBorders>
          <w:top w:val="nil"/>
          <w:left w:val="nil"/>
          <w:bottom w:val="nil"/>
          <w:right w:val="nil"/>
          <w:insideH w:val="single" w:sz="4" w:space="0" w:color="006773" w:themeColor="accent2" w:themeShade="99"/>
          <w:insideV w:val="nil"/>
        </w:tcBorders>
        <w:shd w:val="clear" w:color="auto" w:fill="0067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73" w:themeFill="accent2" w:themeFillShade="99"/>
      </w:tcPr>
    </w:tblStylePr>
    <w:tblStylePr w:type="band1Vert">
      <w:tblPr/>
      <w:tcPr>
        <w:shd w:val="clear" w:color="auto" w:fill="80F1FF" w:themeFill="accent2" w:themeFillTint="66"/>
      </w:tcPr>
    </w:tblStylePr>
    <w:tblStylePr w:type="band1Horz">
      <w:tblPr/>
      <w:tcPr>
        <w:shd w:val="clear" w:color="auto" w:fill="61EEFF" w:themeFill="accent2" w:themeFillTint="7F"/>
      </w:tcPr>
    </w:tblStylePr>
    <w:tblStylePr w:type="neCell">
      <w:rPr>
        <w:color w:val="1D1D1B" w:themeColor="text1"/>
      </w:rPr>
    </w:tblStylePr>
    <w:tblStylePr w:type="nwCell">
      <w:rPr>
        <w:color w:val="1D1D1B" w:themeColor="text1"/>
      </w:rPr>
    </w:tblStylePr>
  </w:style>
  <w:style w:type="table" w:styleId="Kleurrijkearcering-accent1">
    <w:name w:val="Colorful Shading Accent 1"/>
    <w:basedOn w:val="Standaardtabel"/>
    <w:uiPriority w:val="71"/>
    <w:semiHidden/>
    <w:rsid w:val="00E07762"/>
    <w:pPr>
      <w:spacing w:line="240" w:lineRule="auto"/>
    </w:pPr>
    <w:tblPr>
      <w:tblStyleRowBandSize w:val="1"/>
      <w:tblStyleColBandSize w:val="1"/>
      <w:tblBorders>
        <w:top w:val="single" w:sz="24" w:space="0" w:color="00ADC1" w:themeColor="accent2"/>
        <w:left w:val="single" w:sz="4" w:space="0" w:color="A4C300" w:themeColor="accent1"/>
        <w:bottom w:val="single" w:sz="4" w:space="0" w:color="A4C300" w:themeColor="accent1"/>
        <w:right w:val="single" w:sz="4" w:space="0" w:color="A4C300" w:themeColor="accent1"/>
        <w:insideH w:val="single" w:sz="4" w:space="0" w:color="FFFFFF" w:themeColor="background1"/>
        <w:insideV w:val="single" w:sz="4" w:space="0" w:color="FFFFFF" w:themeColor="background1"/>
      </w:tblBorders>
    </w:tblPr>
    <w:tcPr>
      <w:shd w:val="clear" w:color="auto" w:fill="FAFFE0" w:themeFill="accent1" w:themeFillTint="19"/>
    </w:tcPr>
    <w:tblStylePr w:type="firstRow">
      <w:rPr>
        <w:b/>
        <w:bCs/>
      </w:rPr>
      <w:tblPr/>
      <w:tcPr>
        <w:tcBorders>
          <w:top w:val="nil"/>
          <w:left w:val="nil"/>
          <w:bottom w:val="single" w:sz="24" w:space="0" w:color="00AD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7500" w:themeFill="accent1" w:themeFillShade="99"/>
      </w:tcPr>
    </w:tblStylePr>
    <w:tblStylePr w:type="firstCol">
      <w:rPr>
        <w:color w:val="FFFFFF" w:themeColor="background1"/>
      </w:rPr>
      <w:tblPr/>
      <w:tcPr>
        <w:tcBorders>
          <w:top w:val="nil"/>
          <w:left w:val="nil"/>
          <w:bottom w:val="nil"/>
          <w:right w:val="nil"/>
          <w:insideH w:val="single" w:sz="4" w:space="0" w:color="627500" w:themeColor="accent1" w:themeShade="99"/>
          <w:insideV w:val="nil"/>
        </w:tcBorders>
        <w:shd w:val="clear" w:color="auto" w:fill="627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27500" w:themeFill="accent1" w:themeFillShade="99"/>
      </w:tcPr>
    </w:tblStylePr>
    <w:tblStylePr w:type="band1Vert">
      <w:tblPr/>
      <w:tcPr>
        <w:shd w:val="clear" w:color="auto" w:fill="EAFF81" w:themeFill="accent1" w:themeFillTint="66"/>
      </w:tcPr>
    </w:tblStylePr>
    <w:tblStylePr w:type="band1Horz">
      <w:tblPr/>
      <w:tcPr>
        <w:shd w:val="clear" w:color="auto" w:fill="E5FF62" w:themeFill="accent1" w:themeFillTint="7F"/>
      </w:tcPr>
    </w:tblStylePr>
    <w:tblStylePr w:type="neCell">
      <w:rPr>
        <w:color w:val="1D1D1B" w:themeColor="text1"/>
      </w:rPr>
    </w:tblStylePr>
    <w:tblStylePr w:type="nwCell">
      <w:rPr>
        <w:color w:val="1D1D1B" w:themeColor="text1"/>
      </w:rPr>
    </w:tblStylePr>
  </w:style>
  <w:style w:type="table" w:styleId="Kleurrijkraster-accent6">
    <w:name w:val="Colorful Grid Accent 6"/>
    <w:basedOn w:val="Standaardtabe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EDEDED" w:themeFill="accent6" w:themeFillTint="33"/>
    </w:tcPr>
    <w:tblStylePr w:type="firstRow">
      <w:rPr>
        <w:b/>
        <w:bCs/>
      </w:rPr>
      <w:tblPr/>
      <w:tcPr>
        <w:shd w:val="clear" w:color="auto" w:fill="DBDBDB" w:themeFill="accent6" w:themeFillTint="66"/>
      </w:tcPr>
    </w:tblStylePr>
    <w:tblStylePr w:type="lastRow">
      <w:rPr>
        <w:b/>
        <w:bCs/>
        <w:color w:val="1D1D1B" w:themeColor="text1"/>
      </w:rPr>
      <w:tblPr/>
      <w:tcPr>
        <w:shd w:val="clear" w:color="auto" w:fill="DBDBDB" w:themeFill="accent6" w:themeFillTint="66"/>
      </w:tcPr>
    </w:tblStylePr>
    <w:tblStylePr w:type="firstCol">
      <w:rPr>
        <w:color w:val="FFFFFF" w:themeColor="background1"/>
      </w:rPr>
      <w:tblPr/>
      <w:tcPr>
        <w:shd w:val="clear" w:color="auto" w:fill="7C7C7C" w:themeFill="accent6" w:themeFillShade="BF"/>
      </w:tcPr>
    </w:tblStylePr>
    <w:tblStylePr w:type="lastCol">
      <w:rPr>
        <w:color w:val="FFFFFF" w:themeColor="background1"/>
      </w:rPr>
      <w:tblPr/>
      <w:tcPr>
        <w:shd w:val="clear" w:color="auto" w:fill="7C7C7C" w:themeFill="accent6" w:themeFillShade="BF"/>
      </w:tcPr>
    </w:tblStylePr>
    <w:tblStylePr w:type="band1Vert">
      <w:tblPr/>
      <w:tcPr>
        <w:shd w:val="clear" w:color="auto" w:fill="D2D2D2" w:themeFill="accent6" w:themeFillTint="7F"/>
      </w:tcPr>
    </w:tblStylePr>
    <w:tblStylePr w:type="band1Horz">
      <w:tblPr/>
      <w:tcPr>
        <w:shd w:val="clear" w:color="auto" w:fill="D2D2D2" w:themeFill="accent6" w:themeFillTint="7F"/>
      </w:tcPr>
    </w:tblStylePr>
  </w:style>
  <w:style w:type="table" w:styleId="Kleurrijkraster-accent5">
    <w:name w:val="Colorful Grid Accent 5"/>
    <w:basedOn w:val="Standaardtabe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C6E4" w:themeFill="accent5" w:themeFillTint="33"/>
    </w:tcPr>
    <w:tblStylePr w:type="firstRow">
      <w:rPr>
        <w:b/>
        <w:bCs/>
      </w:rPr>
      <w:tblPr/>
      <w:tcPr>
        <w:shd w:val="clear" w:color="auto" w:fill="FF8DCA" w:themeFill="accent5" w:themeFillTint="66"/>
      </w:tcPr>
    </w:tblStylePr>
    <w:tblStylePr w:type="lastRow">
      <w:rPr>
        <w:b/>
        <w:bCs/>
        <w:color w:val="1D1D1B" w:themeColor="text1"/>
      </w:rPr>
      <w:tblPr/>
      <w:tcPr>
        <w:shd w:val="clear" w:color="auto" w:fill="FF8DCA" w:themeFill="accent5" w:themeFillTint="66"/>
      </w:tcPr>
    </w:tblStylePr>
    <w:tblStylePr w:type="firstCol">
      <w:rPr>
        <w:color w:val="FFFFFF" w:themeColor="background1"/>
      </w:rPr>
      <w:tblPr/>
      <w:tcPr>
        <w:shd w:val="clear" w:color="auto" w:fill="A8005B" w:themeFill="accent5" w:themeFillShade="BF"/>
      </w:tcPr>
    </w:tblStylePr>
    <w:tblStylePr w:type="lastCol">
      <w:rPr>
        <w:color w:val="FFFFFF" w:themeColor="background1"/>
      </w:rPr>
      <w:tblPr/>
      <w:tcPr>
        <w:shd w:val="clear" w:color="auto" w:fill="A8005B" w:themeFill="accent5" w:themeFillShade="BF"/>
      </w:tcPr>
    </w:tblStylePr>
    <w:tblStylePr w:type="band1Vert">
      <w:tblPr/>
      <w:tcPr>
        <w:shd w:val="clear" w:color="auto" w:fill="FF71BD" w:themeFill="accent5" w:themeFillTint="7F"/>
      </w:tcPr>
    </w:tblStylePr>
    <w:tblStylePr w:type="band1Horz">
      <w:tblPr/>
      <w:tcPr>
        <w:shd w:val="clear" w:color="auto" w:fill="FF71BD" w:themeFill="accent5" w:themeFillTint="7F"/>
      </w:tcPr>
    </w:tblStylePr>
  </w:style>
  <w:style w:type="table" w:styleId="Kleurrijkraster-accent4">
    <w:name w:val="Colorful Grid Accent 4"/>
    <w:basedOn w:val="Standaardtabe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CEEF2" w:themeFill="accent4" w:themeFillTint="33"/>
    </w:tcPr>
    <w:tblStylePr w:type="firstRow">
      <w:rPr>
        <w:b/>
        <w:bCs/>
      </w:rPr>
      <w:tblPr/>
      <w:tcPr>
        <w:shd w:val="clear" w:color="auto" w:fill="B9DDE5" w:themeFill="accent4" w:themeFillTint="66"/>
      </w:tcPr>
    </w:tblStylePr>
    <w:tblStylePr w:type="lastRow">
      <w:rPr>
        <w:b/>
        <w:bCs/>
        <w:color w:val="1D1D1B" w:themeColor="text1"/>
      </w:rPr>
      <w:tblPr/>
      <w:tcPr>
        <w:shd w:val="clear" w:color="auto" w:fill="B9DDE5" w:themeFill="accent4" w:themeFillTint="66"/>
      </w:tcPr>
    </w:tblStylePr>
    <w:tblStylePr w:type="firstCol">
      <w:rPr>
        <w:color w:val="FFFFFF" w:themeColor="background1"/>
      </w:rPr>
      <w:tblPr/>
      <w:tcPr>
        <w:shd w:val="clear" w:color="auto" w:fill="368495" w:themeFill="accent4" w:themeFillShade="BF"/>
      </w:tcPr>
    </w:tblStylePr>
    <w:tblStylePr w:type="lastCol">
      <w:rPr>
        <w:color w:val="FFFFFF" w:themeColor="background1"/>
      </w:rPr>
      <w:tblPr/>
      <w:tcPr>
        <w:shd w:val="clear" w:color="auto" w:fill="368495" w:themeFill="accent4" w:themeFillShade="BF"/>
      </w:tcPr>
    </w:tblStylePr>
    <w:tblStylePr w:type="band1Vert">
      <w:tblPr/>
      <w:tcPr>
        <w:shd w:val="clear" w:color="auto" w:fill="A8D5DF" w:themeFill="accent4" w:themeFillTint="7F"/>
      </w:tcPr>
    </w:tblStylePr>
    <w:tblStylePr w:type="band1Horz">
      <w:tblPr/>
      <w:tcPr>
        <w:shd w:val="clear" w:color="auto" w:fill="A8D5DF" w:themeFill="accent4" w:themeFillTint="7F"/>
      </w:tcPr>
    </w:tblStylePr>
  </w:style>
  <w:style w:type="table" w:styleId="Kleurrijkraster-accent3">
    <w:name w:val="Colorful Grid Accent 3"/>
    <w:basedOn w:val="Standaardtabe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BDEA" w:themeFill="accent3" w:themeFillTint="33"/>
    </w:tcPr>
    <w:tblStylePr w:type="firstRow">
      <w:rPr>
        <w:b/>
        <w:bCs/>
      </w:rPr>
      <w:tblPr/>
      <w:tcPr>
        <w:shd w:val="clear" w:color="auto" w:fill="FF7BD5" w:themeFill="accent3" w:themeFillTint="66"/>
      </w:tcPr>
    </w:tblStylePr>
    <w:tblStylePr w:type="lastRow">
      <w:rPr>
        <w:b/>
        <w:bCs/>
        <w:color w:val="1D1D1B" w:themeColor="text1"/>
      </w:rPr>
      <w:tblPr/>
      <w:tcPr>
        <w:shd w:val="clear" w:color="auto" w:fill="FF7BD5" w:themeFill="accent3" w:themeFillTint="66"/>
      </w:tcPr>
    </w:tblStylePr>
    <w:tblStylePr w:type="firstCol">
      <w:rPr>
        <w:color w:val="FFFFFF" w:themeColor="background1"/>
      </w:rPr>
      <w:tblPr/>
      <w:tcPr>
        <w:shd w:val="clear" w:color="auto" w:fill="86005C" w:themeFill="accent3" w:themeFillShade="BF"/>
      </w:tcPr>
    </w:tblStylePr>
    <w:tblStylePr w:type="lastCol">
      <w:rPr>
        <w:color w:val="FFFFFF" w:themeColor="background1"/>
      </w:rPr>
      <w:tblPr/>
      <w:tcPr>
        <w:shd w:val="clear" w:color="auto" w:fill="86005C" w:themeFill="accent3" w:themeFillShade="BF"/>
      </w:tcPr>
    </w:tblStylePr>
    <w:tblStylePr w:type="band1Vert">
      <w:tblPr/>
      <w:tcPr>
        <w:shd w:val="clear" w:color="auto" w:fill="FF5ACB" w:themeFill="accent3" w:themeFillTint="7F"/>
      </w:tcPr>
    </w:tblStylePr>
    <w:tblStylePr w:type="band1Horz">
      <w:tblPr/>
      <w:tcPr>
        <w:shd w:val="clear" w:color="auto" w:fill="FF5ACB" w:themeFill="accent3" w:themeFillTint="7F"/>
      </w:tcPr>
    </w:tblStylePr>
  </w:style>
  <w:style w:type="table" w:styleId="Kleurrijkraster-accent2">
    <w:name w:val="Colorful Grid Accent 2"/>
    <w:basedOn w:val="Standaardtabe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FF8FF" w:themeFill="accent2" w:themeFillTint="33"/>
    </w:tcPr>
    <w:tblStylePr w:type="firstRow">
      <w:rPr>
        <w:b/>
        <w:bCs/>
      </w:rPr>
      <w:tblPr/>
      <w:tcPr>
        <w:shd w:val="clear" w:color="auto" w:fill="80F1FF" w:themeFill="accent2" w:themeFillTint="66"/>
      </w:tcPr>
    </w:tblStylePr>
    <w:tblStylePr w:type="lastRow">
      <w:rPr>
        <w:b/>
        <w:bCs/>
        <w:color w:val="1D1D1B" w:themeColor="text1"/>
      </w:rPr>
      <w:tblPr/>
      <w:tcPr>
        <w:shd w:val="clear" w:color="auto" w:fill="80F1FF" w:themeFill="accent2" w:themeFillTint="66"/>
      </w:tcPr>
    </w:tblStylePr>
    <w:tblStylePr w:type="firstCol">
      <w:rPr>
        <w:color w:val="FFFFFF" w:themeColor="background1"/>
      </w:rPr>
      <w:tblPr/>
      <w:tcPr>
        <w:shd w:val="clear" w:color="auto" w:fill="008190" w:themeFill="accent2" w:themeFillShade="BF"/>
      </w:tcPr>
    </w:tblStylePr>
    <w:tblStylePr w:type="lastCol">
      <w:rPr>
        <w:color w:val="FFFFFF" w:themeColor="background1"/>
      </w:rPr>
      <w:tblPr/>
      <w:tcPr>
        <w:shd w:val="clear" w:color="auto" w:fill="008190" w:themeFill="accent2" w:themeFillShade="BF"/>
      </w:tcPr>
    </w:tblStylePr>
    <w:tblStylePr w:type="band1Vert">
      <w:tblPr/>
      <w:tcPr>
        <w:shd w:val="clear" w:color="auto" w:fill="61EEFF" w:themeFill="accent2" w:themeFillTint="7F"/>
      </w:tcPr>
    </w:tblStylePr>
    <w:tblStylePr w:type="band1Horz">
      <w:tblPr/>
      <w:tcPr>
        <w:shd w:val="clear" w:color="auto" w:fill="61EEFF" w:themeFill="accent2" w:themeFillTint="7F"/>
      </w:tcPr>
    </w:tblStylePr>
  </w:style>
  <w:style w:type="table" w:styleId="Kleurrijkraster-accent1">
    <w:name w:val="Colorful Grid Accent 1"/>
    <w:basedOn w:val="Standaardtabe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4FFC0" w:themeFill="accent1" w:themeFillTint="33"/>
    </w:tcPr>
    <w:tblStylePr w:type="firstRow">
      <w:rPr>
        <w:b/>
        <w:bCs/>
      </w:rPr>
      <w:tblPr/>
      <w:tcPr>
        <w:shd w:val="clear" w:color="auto" w:fill="EAFF81" w:themeFill="accent1" w:themeFillTint="66"/>
      </w:tcPr>
    </w:tblStylePr>
    <w:tblStylePr w:type="lastRow">
      <w:rPr>
        <w:b/>
        <w:bCs/>
        <w:color w:val="1D1D1B" w:themeColor="text1"/>
      </w:rPr>
      <w:tblPr/>
      <w:tcPr>
        <w:shd w:val="clear" w:color="auto" w:fill="EAFF81" w:themeFill="accent1" w:themeFillTint="66"/>
      </w:tcPr>
    </w:tblStylePr>
    <w:tblStylePr w:type="firstCol">
      <w:rPr>
        <w:color w:val="FFFFFF" w:themeColor="background1"/>
      </w:rPr>
      <w:tblPr/>
      <w:tcPr>
        <w:shd w:val="clear" w:color="auto" w:fill="7A9200" w:themeFill="accent1" w:themeFillShade="BF"/>
      </w:tcPr>
    </w:tblStylePr>
    <w:tblStylePr w:type="lastCol">
      <w:rPr>
        <w:color w:val="FFFFFF" w:themeColor="background1"/>
      </w:rPr>
      <w:tblPr/>
      <w:tcPr>
        <w:shd w:val="clear" w:color="auto" w:fill="7A9200" w:themeFill="accent1" w:themeFillShade="BF"/>
      </w:tcPr>
    </w:tblStylePr>
    <w:tblStylePr w:type="band1Vert">
      <w:tblPr/>
      <w:tcPr>
        <w:shd w:val="clear" w:color="auto" w:fill="E5FF62" w:themeFill="accent1" w:themeFillTint="7F"/>
      </w:tcPr>
    </w:tblStylePr>
    <w:tblStylePr w:type="band1Horz">
      <w:tblPr/>
      <w:tcPr>
        <w:shd w:val="clear" w:color="auto" w:fill="E5FF62"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A6A6A6" w:themeColor="accent6"/>
        <w:left w:val="single" w:sz="8" w:space="0" w:color="A6A6A6" w:themeColor="accent6"/>
        <w:bottom w:val="single" w:sz="8" w:space="0" w:color="A6A6A6" w:themeColor="accent6"/>
        <w:right w:val="single" w:sz="8" w:space="0" w:color="A6A6A6" w:themeColor="accent6"/>
      </w:tblBorders>
    </w:tblPr>
    <w:tblStylePr w:type="firstRow">
      <w:rPr>
        <w:sz w:val="24"/>
        <w:szCs w:val="24"/>
      </w:rPr>
      <w:tblPr/>
      <w:tcPr>
        <w:tcBorders>
          <w:top w:val="nil"/>
          <w:left w:val="nil"/>
          <w:bottom w:val="single" w:sz="24" w:space="0" w:color="A6A6A6" w:themeColor="accent6"/>
          <w:right w:val="nil"/>
          <w:insideH w:val="nil"/>
          <w:insideV w:val="nil"/>
        </w:tcBorders>
        <w:shd w:val="clear" w:color="auto" w:fill="FFFFFF" w:themeFill="background1"/>
      </w:tcPr>
    </w:tblStylePr>
    <w:tblStylePr w:type="lastRow">
      <w:tblPr/>
      <w:tcPr>
        <w:tcBorders>
          <w:top w:val="single" w:sz="8" w:space="0" w:color="A6A6A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A6A6" w:themeColor="accent6"/>
          <w:insideH w:val="nil"/>
          <w:insideV w:val="nil"/>
        </w:tcBorders>
        <w:shd w:val="clear" w:color="auto" w:fill="FFFFFF" w:themeFill="background1"/>
      </w:tcPr>
    </w:tblStylePr>
    <w:tblStylePr w:type="lastCol">
      <w:tblPr/>
      <w:tcPr>
        <w:tcBorders>
          <w:top w:val="nil"/>
          <w:left w:val="single" w:sz="8" w:space="0" w:color="A6A6A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6" w:themeFillTint="3F"/>
      </w:tcPr>
    </w:tblStylePr>
    <w:tblStylePr w:type="band1Horz">
      <w:tblPr/>
      <w:tcPr>
        <w:tcBorders>
          <w:top w:val="nil"/>
          <w:bottom w:val="nil"/>
          <w:insideH w:val="nil"/>
          <w:insideV w:val="nil"/>
        </w:tcBorders>
        <w:shd w:val="clear" w:color="auto" w:fill="E9E9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E1007A" w:themeColor="accent5"/>
        <w:left w:val="single" w:sz="8" w:space="0" w:color="E1007A" w:themeColor="accent5"/>
        <w:bottom w:val="single" w:sz="8" w:space="0" w:color="E1007A" w:themeColor="accent5"/>
        <w:right w:val="single" w:sz="8" w:space="0" w:color="E1007A" w:themeColor="accent5"/>
      </w:tblBorders>
    </w:tblPr>
    <w:tblStylePr w:type="firstRow">
      <w:rPr>
        <w:sz w:val="24"/>
        <w:szCs w:val="24"/>
      </w:rPr>
      <w:tblPr/>
      <w:tcPr>
        <w:tcBorders>
          <w:top w:val="nil"/>
          <w:left w:val="nil"/>
          <w:bottom w:val="single" w:sz="24" w:space="0" w:color="E1007A" w:themeColor="accent5"/>
          <w:right w:val="nil"/>
          <w:insideH w:val="nil"/>
          <w:insideV w:val="nil"/>
        </w:tcBorders>
        <w:shd w:val="clear" w:color="auto" w:fill="FFFFFF" w:themeFill="background1"/>
      </w:tcPr>
    </w:tblStylePr>
    <w:tblStylePr w:type="lastRow">
      <w:tblPr/>
      <w:tcPr>
        <w:tcBorders>
          <w:top w:val="single" w:sz="8" w:space="0" w:color="E1007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007A" w:themeColor="accent5"/>
          <w:insideH w:val="nil"/>
          <w:insideV w:val="nil"/>
        </w:tcBorders>
        <w:shd w:val="clear" w:color="auto" w:fill="FFFFFF" w:themeFill="background1"/>
      </w:tcPr>
    </w:tblStylePr>
    <w:tblStylePr w:type="lastCol">
      <w:tblPr/>
      <w:tcPr>
        <w:tcBorders>
          <w:top w:val="nil"/>
          <w:left w:val="single" w:sz="8" w:space="0" w:color="E1007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8DE" w:themeFill="accent5" w:themeFillTint="3F"/>
      </w:tcPr>
    </w:tblStylePr>
    <w:tblStylePr w:type="band1Horz">
      <w:tblPr/>
      <w:tcPr>
        <w:tcBorders>
          <w:top w:val="nil"/>
          <w:bottom w:val="nil"/>
          <w:insideH w:val="nil"/>
          <w:insideV w:val="nil"/>
        </w:tcBorders>
        <w:shd w:val="clear" w:color="auto" w:fill="FFB8D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51ACC0" w:themeColor="accent4"/>
        <w:left w:val="single" w:sz="8" w:space="0" w:color="51ACC0" w:themeColor="accent4"/>
        <w:bottom w:val="single" w:sz="8" w:space="0" w:color="51ACC0" w:themeColor="accent4"/>
        <w:right w:val="single" w:sz="8" w:space="0" w:color="51ACC0" w:themeColor="accent4"/>
      </w:tblBorders>
    </w:tblPr>
    <w:tblStylePr w:type="firstRow">
      <w:rPr>
        <w:sz w:val="24"/>
        <w:szCs w:val="24"/>
      </w:rPr>
      <w:tblPr/>
      <w:tcPr>
        <w:tcBorders>
          <w:top w:val="nil"/>
          <w:left w:val="nil"/>
          <w:bottom w:val="single" w:sz="24" w:space="0" w:color="51ACC0" w:themeColor="accent4"/>
          <w:right w:val="nil"/>
          <w:insideH w:val="nil"/>
          <w:insideV w:val="nil"/>
        </w:tcBorders>
        <w:shd w:val="clear" w:color="auto" w:fill="FFFFFF" w:themeFill="background1"/>
      </w:tcPr>
    </w:tblStylePr>
    <w:tblStylePr w:type="lastRow">
      <w:tblPr/>
      <w:tcPr>
        <w:tcBorders>
          <w:top w:val="single" w:sz="8" w:space="0" w:color="51ACC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CC0" w:themeColor="accent4"/>
          <w:insideH w:val="nil"/>
          <w:insideV w:val="nil"/>
        </w:tcBorders>
        <w:shd w:val="clear" w:color="auto" w:fill="FFFFFF" w:themeFill="background1"/>
      </w:tcPr>
    </w:tblStylePr>
    <w:tblStylePr w:type="lastCol">
      <w:tblPr/>
      <w:tcPr>
        <w:tcBorders>
          <w:top w:val="nil"/>
          <w:left w:val="single" w:sz="8" w:space="0" w:color="51ACC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AEF" w:themeFill="accent4" w:themeFillTint="3F"/>
      </w:tcPr>
    </w:tblStylePr>
    <w:tblStylePr w:type="band1Horz">
      <w:tblPr/>
      <w:tcPr>
        <w:tcBorders>
          <w:top w:val="nil"/>
          <w:bottom w:val="nil"/>
          <w:insideH w:val="nil"/>
          <w:insideV w:val="nil"/>
        </w:tcBorders>
        <w:shd w:val="clear" w:color="auto" w:fill="D3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B4007C" w:themeColor="accent3"/>
        <w:left w:val="single" w:sz="8" w:space="0" w:color="B4007C" w:themeColor="accent3"/>
        <w:bottom w:val="single" w:sz="8" w:space="0" w:color="B4007C" w:themeColor="accent3"/>
        <w:right w:val="single" w:sz="8" w:space="0" w:color="B4007C" w:themeColor="accent3"/>
      </w:tblBorders>
    </w:tblPr>
    <w:tblStylePr w:type="firstRow">
      <w:rPr>
        <w:sz w:val="24"/>
        <w:szCs w:val="24"/>
      </w:rPr>
      <w:tblPr/>
      <w:tcPr>
        <w:tcBorders>
          <w:top w:val="nil"/>
          <w:left w:val="nil"/>
          <w:bottom w:val="single" w:sz="24" w:space="0" w:color="B4007C" w:themeColor="accent3"/>
          <w:right w:val="nil"/>
          <w:insideH w:val="nil"/>
          <w:insideV w:val="nil"/>
        </w:tcBorders>
        <w:shd w:val="clear" w:color="auto" w:fill="FFFFFF" w:themeFill="background1"/>
      </w:tcPr>
    </w:tblStylePr>
    <w:tblStylePr w:type="lastRow">
      <w:tblPr/>
      <w:tcPr>
        <w:tcBorders>
          <w:top w:val="single" w:sz="8" w:space="0" w:color="B400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007C" w:themeColor="accent3"/>
          <w:insideH w:val="nil"/>
          <w:insideV w:val="nil"/>
        </w:tcBorders>
        <w:shd w:val="clear" w:color="auto" w:fill="FFFFFF" w:themeFill="background1"/>
      </w:tcPr>
    </w:tblStylePr>
    <w:tblStylePr w:type="lastCol">
      <w:tblPr/>
      <w:tcPr>
        <w:tcBorders>
          <w:top w:val="nil"/>
          <w:left w:val="single" w:sz="8" w:space="0" w:color="B40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DE5" w:themeFill="accent3" w:themeFillTint="3F"/>
      </w:tcPr>
    </w:tblStylePr>
    <w:tblStylePr w:type="band1Horz">
      <w:tblPr/>
      <w:tcPr>
        <w:tcBorders>
          <w:top w:val="nil"/>
          <w:bottom w:val="nil"/>
          <w:insideH w:val="nil"/>
          <w:insideV w:val="nil"/>
        </w:tcBorders>
        <w:shd w:val="clear" w:color="auto" w:fill="FFA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ADC1" w:themeColor="accent2"/>
        <w:left w:val="single" w:sz="8" w:space="0" w:color="00ADC1" w:themeColor="accent2"/>
        <w:bottom w:val="single" w:sz="8" w:space="0" w:color="00ADC1" w:themeColor="accent2"/>
        <w:right w:val="single" w:sz="8" w:space="0" w:color="00ADC1" w:themeColor="accent2"/>
      </w:tblBorders>
    </w:tblPr>
    <w:tblStylePr w:type="firstRow">
      <w:rPr>
        <w:sz w:val="24"/>
        <w:szCs w:val="24"/>
      </w:rPr>
      <w:tblPr/>
      <w:tcPr>
        <w:tcBorders>
          <w:top w:val="nil"/>
          <w:left w:val="nil"/>
          <w:bottom w:val="single" w:sz="24" w:space="0" w:color="00ADC1" w:themeColor="accent2"/>
          <w:right w:val="nil"/>
          <w:insideH w:val="nil"/>
          <w:insideV w:val="nil"/>
        </w:tcBorders>
        <w:shd w:val="clear" w:color="auto" w:fill="FFFFFF" w:themeFill="background1"/>
      </w:tcPr>
    </w:tblStylePr>
    <w:tblStylePr w:type="lastRow">
      <w:tblPr/>
      <w:tcPr>
        <w:tcBorders>
          <w:top w:val="single" w:sz="8" w:space="0" w:color="00ADC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1" w:themeColor="accent2"/>
          <w:insideH w:val="nil"/>
          <w:insideV w:val="nil"/>
        </w:tcBorders>
        <w:shd w:val="clear" w:color="auto" w:fill="FFFFFF" w:themeFill="background1"/>
      </w:tcPr>
    </w:tblStylePr>
    <w:tblStylePr w:type="lastCol">
      <w:tblPr/>
      <w:tcPr>
        <w:tcBorders>
          <w:top w:val="nil"/>
          <w:left w:val="single" w:sz="8" w:space="0" w:color="00ADC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F6FF" w:themeFill="accent2" w:themeFillTint="3F"/>
      </w:tcPr>
    </w:tblStylePr>
    <w:tblStylePr w:type="band1Horz">
      <w:tblPr/>
      <w:tcPr>
        <w:tcBorders>
          <w:top w:val="nil"/>
          <w:bottom w:val="nil"/>
          <w:insideH w:val="nil"/>
          <w:insideV w:val="nil"/>
        </w:tcBorders>
        <w:shd w:val="clear" w:color="auto" w:fill="B0F6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A4C300" w:themeColor="accent1"/>
        <w:left w:val="single" w:sz="8" w:space="0" w:color="A4C300" w:themeColor="accent1"/>
        <w:bottom w:val="single" w:sz="8" w:space="0" w:color="A4C300" w:themeColor="accent1"/>
        <w:right w:val="single" w:sz="8" w:space="0" w:color="A4C300" w:themeColor="accent1"/>
      </w:tblBorders>
    </w:tblPr>
    <w:tblStylePr w:type="firstRow">
      <w:rPr>
        <w:sz w:val="24"/>
        <w:szCs w:val="24"/>
      </w:rPr>
      <w:tblPr/>
      <w:tcPr>
        <w:tcBorders>
          <w:top w:val="nil"/>
          <w:left w:val="nil"/>
          <w:bottom w:val="single" w:sz="24" w:space="0" w:color="A4C300" w:themeColor="accent1"/>
          <w:right w:val="nil"/>
          <w:insideH w:val="nil"/>
          <w:insideV w:val="nil"/>
        </w:tcBorders>
        <w:shd w:val="clear" w:color="auto" w:fill="FFFFFF" w:themeFill="background1"/>
      </w:tcPr>
    </w:tblStylePr>
    <w:tblStylePr w:type="lastRow">
      <w:tblPr/>
      <w:tcPr>
        <w:tcBorders>
          <w:top w:val="single" w:sz="8" w:space="0" w:color="A4C3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C300" w:themeColor="accent1"/>
          <w:insideH w:val="nil"/>
          <w:insideV w:val="nil"/>
        </w:tcBorders>
        <w:shd w:val="clear" w:color="auto" w:fill="FFFFFF" w:themeFill="background1"/>
      </w:tcPr>
    </w:tblStylePr>
    <w:tblStylePr w:type="lastCol">
      <w:tblPr/>
      <w:tcPr>
        <w:tcBorders>
          <w:top w:val="nil"/>
          <w:left w:val="single" w:sz="8" w:space="0" w:color="A4C3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FB1" w:themeFill="accent1" w:themeFillTint="3F"/>
      </w:tcPr>
    </w:tblStylePr>
    <w:tblStylePr w:type="band1Horz">
      <w:tblPr/>
      <w:tcPr>
        <w:tcBorders>
          <w:top w:val="nil"/>
          <w:bottom w:val="nil"/>
          <w:insideH w:val="nil"/>
          <w:insideV w:val="nil"/>
        </w:tcBorders>
        <w:shd w:val="clear" w:color="auto" w:fill="F2FFB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tblPr>
      <w:tblStyleRowBandSize w:val="1"/>
      <w:tblStyleColBandSize w:val="1"/>
      <w:tblBorders>
        <w:top w:val="single" w:sz="8" w:space="0" w:color="A6A6A6" w:themeColor="accent6"/>
        <w:bottom w:val="single" w:sz="8" w:space="0" w:color="A6A6A6" w:themeColor="accent6"/>
      </w:tblBorders>
    </w:tblPr>
    <w:tblStylePr w:type="firstRow">
      <w:rPr>
        <w:rFonts w:asciiTheme="majorHAnsi" w:eastAsiaTheme="majorEastAsia" w:hAnsiTheme="majorHAnsi" w:cstheme="majorBidi"/>
      </w:rPr>
      <w:tblPr/>
      <w:tcPr>
        <w:tcBorders>
          <w:top w:val="nil"/>
          <w:bottom w:val="single" w:sz="8" w:space="0" w:color="A6A6A6" w:themeColor="accent6"/>
        </w:tcBorders>
      </w:tcPr>
    </w:tblStylePr>
    <w:tblStylePr w:type="lastRow">
      <w:rPr>
        <w:b/>
        <w:bCs/>
        <w:color w:val="000000" w:themeColor="text2"/>
      </w:rPr>
      <w:tblPr/>
      <w:tcPr>
        <w:tcBorders>
          <w:top w:val="single" w:sz="8" w:space="0" w:color="A6A6A6" w:themeColor="accent6"/>
          <w:bottom w:val="single" w:sz="8" w:space="0" w:color="A6A6A6" w:themeColor="accent6"/>
        </w:tcBorders>
      </w:tcPr>
    </w:tblStylePr>
    <w:tblStylePr w:type="firstCol">
      <w:rPr>
        <w:b/>
        <w:bCs/>
      </w:rPr>
    </w:tblStylePr>
    <w:tblStylePr w:type="lastCol">
      <w:rPr>
        <w:b/>
        <w:bCs/>
      </w:rPr>
      <w:tblPr/>
      <w:tcPr>
        <w:tcBorders>
          <w:top w:val="single" w:sz="8" w:space="0" w:color="A6A6A6" w:themeColor="accent6"/>
          <w:bottom w:val="single" w:sz="8" w:space="0" w:color="A6A6A6" w:themeColor="accent6"/>
        </w:tcBorders>
      </w:tcPr>
    </w:tblStylePr>
    <w:tblStylePr w:type="band1Vert">
      <w:tblPr/>
      <w:tcPr>
        <w:shd w:val="clear" w:color="auto" w:fill="E9E9E9" w:themeFill="accent6" w:themeFillTint="3F"/>
      </w:tcPr>
    </w:tblStylePr>
    <w:tblStylePr w:type="band1Horz">
      <w:tblPr/>
      <w:tcPr>
        <w:shd w:val="clear" w:color="auto" w:fill="E9E9E9" w:themeFill="accent6" w:themeFillTint="3F"/>
      </w:tcPr>
    </w:tblStylePr>
  </w:style>
  <w:style w:type="table" w:styleId="Gemiddeldelijst1-accent5">
    <w:name w:val="Medium List 1 Accent 5"/>
    <w:basedOn w:val="Standaardtabel"/>
    <w:uiPriority w:val="65"/>
    <w:semiHidden/>
    <w:rsid w:val="00E07762"/>
    <w:pPr>
      <w:spacing w:line="240" w:lineRule="auto"/>
    </w:pPr>
    <w:tblPr>
      <w:tblStyleRowBandSize w:val="1"/>
      <w:tblStyleColBandSize w:val="1"/>
      <w:tblBorders>
        <w:top w:val="single" w:sz="8" w:space="0" w:color="E1007A" w:themeColor="accent5"/>
        <w:bottom w:val="single" w:sz="8" w:space="0" w:color="E1007A" w:themeColor="accent5"/>
      </w:tblBorders>
    </w:tblPr>
    <w:tblStylePr w:type="firstRow">
      <w:rPr>
        <w:rFonts w:asciiTheme="majorHAnsi" w:eastAsiaTheme="majorEastAsia" w:hAnsiTheme="majorHAnsi" w:cstheme="majorBidi"/>
      </w:rPr>
      <w:tblPr/>
      <w:tcPr>
        <w:tcBorders>
          <w:top w:val="nil"/>
          <w:bottom w:val="single" w:sz="8" w:space="0" w:color="E1007A" w:themeColor="accent5"/>
        </w:tcBorders>
      </w:tcPr>
    </w:tblStylePr>
    <w:tblStylePr w:type="lastRow">
      <w:rPr>
        <w:b/>
        <w:bCs/>
        <w:color w:val="000000" w:themeColor="text2"/>
      </w:rPr>
      <w:tblPr/>
      <w:tcPr>
        <w:tcBorders>
          <w:top w:val="single" w:sz="8" w:space="0" w:color="E1007A" w:themeColor="accent5"/>
          <w:bottom w:val="single" w:sz="8" w:space="0" w:color="E1007A" w:themeColor="accent5"/>
        </w:tcBorders>
      </w:tcPr>
    </w:tblStylePr>
    <w:tblStylePr w:type="firstCol">
      <w:rPr>
        <w:b/>
        <w:bCs/>
      </w:rPr>
    </w:tblStylePr>
    <w:tblStylePr w:type="lastCol">
      <w:rPr>
        <w:b/>
        <w:bCs/>
      </w:rPr>
      <w:tblPr/>
      <w:tcPr>
        <w:tcBorders>
          <w:top w:val="single" w:sz="8" w:space="0" w:color="E1007A" w:themeColor="accent5"/>
          <w:bottom w:val="single" w:sz="8" w:space="0" w:color="E1007A" w:themeColor="accent5"/>
        </w:tcBorders>
      </w:tcPr>
    </w:tblStylePr>
    <w:tblStylePr w:type="band1Vert">
      <w:tblPr/>
      <w:tcPr>
        <w:shd w:val="clear" w:color="auto" w:fill="FFB8DE" w:themeFill="accent5" w:themeFillTint="3F"/>
      </w:tcPr>
    </w:tblStylePr>
    <w:tblStylePr w:type="band1Horz">
      <w:tblPr/>
      <w:tcPr>
        <w:shd w:val="clear" w:color="auto" w:fill="FFB8DE" w:themeFill="accent5" w:themeFillTint="3F"/>
      </w:tcPr>
    </w:tblStylePr>
  </w:style>
  <w:style w:type="table" w:styleId="Gemiddeldelijst1-accent4">
    <w:name w:val="Medium List 1 Accent 4"/>
    <w:basedOn w:val="Standaardtabel"/>
    <w:uiPriority w:val="65"/>
    <w:semiHidden/>
    <w:rsid w:val="00E07762"/>
    <w:pPr>
      <w:spacing w:line="240" w:lineRule="auto"/>
    </w:pPr>
    <w:tblPr>
      <w:tblStyleRowBandSize w:val="1"/>
      <w:tblStyleColBandSize w:val="1"/>
      <w:tblBorders>
        <w:top w:val="single" w:sz="8" w:space="0" w:color="51ACC0" w:themeColor="accent4"/>
        <w:bottom w:val="single" w:sz="8" w:space="0" w:color="51ACC0" w:themeColor="accent4"/>
      </w:tblBorders>
    </w:tblPr>
    <w:tblStylePr w:type="firstRow">
      <w:rPr>
        <w:rFonts w:asciiTheme="majorHAnsi" w:eastAsiaTheme="majorEastAsia" w:hAnsiTheme="majorHAnsi" w:cstheme="majorBidi"/>
      </w:rPr>
      <w:tblPr/>
      <w:tcPr>
        <w:tcBorders>
          <w:top w:val="nil"/>
          <w:bottom w:val="single" w:sz="8" w:space="0" w:color="51ACC0" w:themeColor="accent4"/>
        </w:tcBorders>
      </w:tcPr>
    </w:tblStylePr>
    <w:tblStylePr w:type="lastRow">
      <w:rPr>
        <w:b/>
        <w:bCs/>
        <w:color w:val="000000" w:themeColor="text2"/>
      </w:rPr>
      <w:tblPr/>
      <w:tcPr>
        <w:tcBorders>
          <w:top w:val="single" w:sz="8" w:space="0" w:color="51ACC0" w:themeColor="accent4"/>
          <w:bottom w:val="single" w:sz="8" w:space="0" w:color="51ACC0" w:themeColor="accent4"/>
        </w:tcBorders>
      </w:tcPr>
    </w:tblStylePr>
    <w:tblStylePr w:type="firstCol">
      <w:rPr>
        <w:b/>
        <w:bCs/>
      </w:rPr>
    </w:tblStylePr>
    <w:tblStylePr w:type="lastCol">
      <w:rPr>
        <w:b/>
        <w:bCs/>
      </w:rPr>
      <w:tblPr/>
      <w:tcPr>
        <w:tcBorders>
          <w:top w:val="single" w:sz="8" w:space="0" w:color="51ACC0" w:themeColor="accent4"/>
          <w:bottom w:val="single" w:sz="8" w:space="0" w:color="51ACC0" w:themeColor="accent4"/>
        </w:tcBorders>
      </w:tcPr>
    </w:tblStylePr>
    <w:tblStylePr w:type="band1Vert">
      <w:tblPr/>
      <w:tcPr>
        <w:shd w:val="clear" w:color="auto" w:fill="D3EAEF" w:themeFill="accent4" w:themeFillTint="3F"/>
      </w:tcPr>
    </w:tblStylePr>
    <w:tblStylePr w:type="band1Horz">
      <w:tblPr/>
      <w:tcPr>
        <w:shd w:val="clear" w:color="auto" w:fill="D3EAEF" w:themeFill="accent4" w:themeFillTint="3F"/>
      </w:tcPr>
    </w:tblStylePr>
  </w:style>
  <w:style w:type="table" w:styleId="Gemiddeldelijst1-accent3">
    <w:name w:val="Medium List 1 Accent 3"/>
    <w:basedOn w:val="Standaardtabel"/>
    <w:uiPriority w:val="65"/>
    <w:semiHidden/>
    <w:rsid w:val="00E07762"/>
    <w:pPr>
      <w:spacing w:line="240" w:lineRule="auto"/>
    </w:pPr>
    <w:tblPr>
      <w:tblStyleRowBandSize w:val="1"/>
      <w:tblStyleColBandSize w:val="1"/>
      <w:tblBorders>
        <w:top w:val="single" w:sz="8" w:space="0" w:color="B4007C" w:themeColor="accent3"/>
        <w:bottom w:val="single" w:sz="8" w:space="0" w:color="B4007C" w:themeColor="accent3"/>
      </w:tblBorders>
    </w:tblPr>
    <w:tblStylePr w:type="firstRow">
      <w:rPr>
        <w:rFonts w:asciiTheme="majorHAnsi" w:eastAsiaTheme="majorEastAsia" w:hAnsiTheme="majorHAnsi" w:cstheme="majorBidi"/>
      </w:rPr>
      <w:tblPr/>
      <w:tcPr>
        <w:tcBorders>
          <w:top w:val="nil"/>
          <w:bottom w:val="single" w:sz="8" w:space="0" w:color="B4007C" w:themeColor="accent3"/>
        </w:tcBorders>
      </w:tcPr>
    </w:tblStylePr>
    <w:tblStylePr w:type="lastRow">
      <w:rPr>
        <w:b/>
        <w:bCs/>
        <w:color w:val="000000" w:themeColor="text2"/>
      </w:rPr>
      <w:tblPr/>
      <w:tcPr>
        <w:tcBorders>
          <w:top w:val="single" w:sz="8" w:space="0" w:color="B4007C" w:themeColor="accent3"/>
          <w:bottom w:val="single" w:sz="8" w:space="0" w:color="B4007C" w:themeColor="accent3"/>
        </w:tcBorders>
      </w:tcPr>
    </w:tblStylePr>
    <w:tblStylePr w:type="firstCol">
      <w:rPr>
        <w:b/>
        <w:bCs/>
      </w:rPr>
    </w:tblStylePr>
    <w:tblStylePr w:type="lastCol">
      <w:rPr>
        <w:b/>
        <w:bCs/>
      </w:rPr>
      <w:tblPr/>
      <w:tcPr>
        <w:tcBorders>
          <w:top w:val="single" w:sz="8" w:space="0" w:color="B4007C" w:themeColor="accent3"/>
          <w:bottom w:val="single" w:sz="8" w:space="0" w:color="B4007C" w:themeColor="accent3"/>
        </w:tcBorders>
      </w:tcPr>
    </w:tblStylePr>
    <w:tblStylePr w:type="band1Vert">
      <w:tblPr/>
      <w:tcPr>
        <w:shd w:val="clear" w:color="auto" w:fill="FFADE5" w:themeFill="accent3" w:themeFillTint="3F"/>
      </w:tcPr>
    </w:tblStylePr>
    <w:tblStylePr w:type="band1Horz">
      <w:tblPr/>
      <w:tcPr>
        <w:shd w:val="clear" w:color="auto" w:fill="FFADE5" w:themeFill="accent3" w:themeFillTint="3F"/>
      </w:tcPr>
    </w:tblStylePr>
  </w:style>
  <w:style w:type="table" w:styleId="Gemiddeldelijst1-accent2">
    <w:name w:val="Medium List 1 Accent 2"/>
    <w:basedOn w:val="Standaardtabel"/>
    <w:uiPriority w:val="65"/>
    <w:semiHidden/>
    <w:rsid w:val="00E07762"/>
    <w:pPr>
      <w:spacing w:line="240" w:lineRule="auto"/>
    </w:pPr>
    <w:tblPr>
      <w:tblStyleRowBandSize w:val="1"/>
      <w:tblStyleColBandSize w:val="1"/>
      <w:tblBorders>
        <w:top w:val="single" w:sz="8" w:space="0" w:color="00ADC1" w:themeColor="accent2"/>
        <w:bottom w:val="single" w:sz="8" w:space="0" w:color="00ADC1" w:themeColor="accent2"/>
      </w:tblBorders>
    </w:tblPr>
    <w:tblStylePr w:type="firstRow">
      <w:rPr>
        <w:rFonts w:asciiTheme="majorHAnsi" w:eastAsiaTheme="majorEastAsia" w:hAnsiTheme="majorHAnsi" w:cstheme="majorBidi"/>
      </w:rPr>
      <w:tblPr/>
      <w:tcPr>
        <w:tcBorders>
          <w:top w:val="nil"/>
          <w:bottom w:val="single" w:sz="8" w:space="0" w:color="00ADC1" w:themeColor="accent2"/>
        </w:tcBorders>
      </w:tcPr>
    </w:tblStylePr>
    <w:tblStylePr w:type="lastRow">
      <w:rPr>
        <w:b/>
        <w:bCs/>
        <w:color w:val="000000" w:themeColor="text2"/>
      </w:rPr>
      <w:tblPr/>
      <w:tcPr>
        <w:tcBorders>
          <w:top w:val="single" w:sz="8" w:space="0" w:color="00ADC1" w:themeColor="accent2"/>
          <w:bottom w:val="single" w:sz="8" w:space="0" w:color="00ADC1" w:themeColor="accent2"/>
        </w:tcBorders>
      </w:tcPr>
    </w:tblStylePr>
    <w:tblStylePr w:type="firstCol">
      <w:rPr>
        <w:b/>
        <w:bCs/>
      </w:rPr>
    </w:tblStylePr>
    <w:tblStylePr w:type="lastCol">
      <w:rPr>
        <w:b/>
        <w:bCs/>
      </w:rPr>
      <w:tblPr/>
      <w:tcPr>
        <w:tcBorders>
          <w:top w:val="single" w:sz="8" w:space="0" w:color="00ADC1" w:themeColor="accent2"/>
          <w:bottom w:val="single" w:sz="8" w:space="0" w:color="00ADC1" w:themeColor="accent2"/>
        </w:tcBorders>
      </w:tcPr>
    </w:tblStylePr>
    <w:tblStylePr w:type="band1Vert">
      <w:tblPr/>
      <w:tcPr>
        <w:shd w:val="clear" w:color="auto" w:fill="B0F6FF" w:themeFill="accent2" w:themeFillTint="3F"/>
      </w:tcPr>
    </w:tblStylePr>
    <w:tblStylePr w:type="band1Horz">
      <w:tblPr/>
      <w:tcPr>
        <w:shd w:val="clear" w:color="auto" w:fill="B0F6FF"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A6A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A6A6" w:themeFill="accent6"/>
      </w:tcPr>
    </w:tblStylePr>
    <w:tblStylePr w:type="lastCol">
      <w:rPr>
        <w:b/>
        <w:bCs/>
        <w:color w:val="FFFFFF" w:themeColor="background1"/>
      </w:rPr>
      <w:tblPr/>
      <w:tcPr>
        <w:tcBorders>
          <w:left w:val="nil"/>
          <w:right w:val="nil"/>
          <w:insideH w:val="nil"/>
          <w:insideV w:val="nil"/>
        </w:tcBorders>
        <w:shd w:val="clear" w:color="auto" w:fill="A6A6A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007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007A" w:themeFill="accent5"/>
      </w:tcPr>
    </w:tblStylePr>
    <w:tblStylePr w:type="lastCol">
      <w:rPr>
        <w:b/>
        <w:bCs/>
        <w:color w:val="FFFFFF" w:themeColor="background1"/>
      </w:rPr>
      <w:tblPr/>
      <w:tcPr>
        <w:tcBorders>
          <w:left w:val="nil"/>
          <w:right w:val="nil"/>
          <w:insideH w:val="nil"/>
          <w:insideV w:val="nil"/>
        </w:tcBorders>
        <w:shd w:val="clear" w:color="auto" w:fill="E1007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ACC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ACC0" w:themeFill="accent4"/>
      </w:tcPr>
    </w:tblStylePr>
    <w:tblStylePr w:type="lastCol">
      <w:rPr>
        <w:b/>
        <w:bCs/>
        <w:color w:val="FFFFFF" w:themeColor="background1"/>
      </w:rPr>
      <w:tblPr/>
      <w:tcPr>
        <w:tcBorders>
          <w:left w:val="nil"/>
          <w:right w:val="nil"/>
          <w:insideH w:val="nil"/>
          <w:insideV w:val="nil"/>
        </w:tcBorders>
        <w:shd w:val="clear" w:color="auto" w:fill="51ACC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0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007C" w:themeFill="accent3"/>
      </w:tcPr>
    </w:tblStylePr>
    <w:tblStylePr w:type="lastCol">
      <w:rPr>
        <w:b/>
        <w:bCs/>
        <w:color w:val="FFFFFF" w:themeColor="background1"/>
      </w:rPr>
      <w:tblPr/>
      <w:tcPr>
        <w:tcBorders>
          <w:left w:val="nil"/>
          <w:right w:val="nil"/>
          <w:insideH w:val="nil"/>
          <w:insideV w:val="nil"/>
        </w:tcBorders>
        <w:shd w:val="clear" w:color="auto" w:fill="B40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1" w:themeFill="accent2"/>
      </w:tcPr>
    </w:tblStylePr>
    <w:tblStylePr w:type="lastCol">
      <w:rPr>
        <w:b/>
        <w:bCs/>
        <w:color w:val="FFFFFF" w:themeColor="background1"/>
      </w:rPr>
      <w:tblPr/>
      <w:tcPr>
        <w:tcBorders>
          <w:left w:val="nil"/>
          <w:right w:val="nil"/>
          <w:insideH w:val="nil"/>
          <w:insideV w:val="nil"/>
        </w:tcBorders>
        <w:shd w:val="clear" w:color="auto" w:fill="00AD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BCBCBC" w:themeColor="accent6" w:themeTint="BF"/>
        <w:left w:val="single" w:sz="8" w:space="0" w:color="BCBCBC" w:themeColor="accent6" w:themeTint="BF"/>
        <w:bottom w:val="single" w:sz="8" w:space="0" w:color="BCBCBC" w:themeColor="accent6" w:themeTint="BF"/>
        <w:right w:val="single" w:sz="8" w:space="0" w:color="BCBCBC" w:themeColor="accent6" w:themeTint="BF"/>
        <w:insideH w:val="single" w:sz="8" w:space="0" w:color="BCBCBC" w:themeColor="accent6" w:themeTint="BF"/>
      </w:tblBorders>
    </w:tblPr>
    <w:tblStylePr w:type="firstRow">
      <w:pPr>
        <w:spacing w:before="0" w:after="0" w:line="240" w:lineRule="auto"/>
      </w:pPr>
      <w:rPr>
        <w:b/>
        <w:bCs/>
        <w:color w:val="FFFFFF" w:themeColor="background1"/>
      </w:rPr>
      <w:tblPr/>
      <w:tcPr>
        <w:tcBorders>
          <w:top w:val="single" w:sz="8" w:space="0" w:color="BCBCBC" w:themeColor="accent6" w:themeTint="BF"/>
          <w:left w:val="single" w:sz="8" w:space="0" w:color="BCBCBC" w:themeColor="accent6" w:themeTint="BF"/>
          <w:bottom w:val="single" w:sz="8" w:space="0" w:color="BCBCBC" w:themeColor="accent6" w:themeTint="BF"/>
          <w:right w:val="single" w:sz="8" w:space="0" w:color="BCBCBC" w:themeColor="accent6" w:themeTint="BF"/>
          <w:insideH w:val="nil"/>
          <w:insideV w:val="nil"/>
        </w:tcBorders>
        <w:shd w:val="clear" w:color="auto" w:fill="A6A6A6" w:themeFill="accent6"/>
      </w:tcPr>
    </w:tblStylePr>
    <w:tblStylePr w:type="lastRow">
      <w:pPr>
        <w:spacing w:before="0" w:after="0" w:line="240" w:lineRule="auto"/>
      </w:pPr>
      <w:rPr>
        <w:b/>
        <w:bCs/>
      </w:rPr>
      <w:tblPr/>
      <w:tcPr>
        <w:tcBorders>
          <w:top w:val="double" w:sz="6" w:space="0" w:color="BCBCBC" w:themeColor="accent6" w:themeTint="BF"/>
          <w:left w:val="single" w:sz="8" w:space="0" w:color="BCBCBC" w:themeColor="accent6" w:themeTint="BF"/>
          <w:bottom w:val="single" w:sz="8" w:space="0" w:color="BCBCBC" w:themeColor="accent6" w:themeTint="BF"/>
          <w:right w:val="single" w:sz="8" w:space="0" w:color="BCB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6" w:themeFillTint="3F"/>
      </w:tcPr>
    </w:tblStylePr>
    <w:tblStylePr w:type="band1Horz">
      <w:tblPr/>
      <w:tcPr>
        <w:tcBorders>
          <w:insideH w:val="nil"/>
          <w:insideV w:val="nil"/>
        </w:tcBorders>
        <w:shd w:val="clear" w:color="auto" w:fill="E9E9E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FF299C" w:themeColor="accent5" w:themeTint="BF"/>
        <w:left w:val="single" w:sz="8" w:space="0" w:color="FF299C" w:themeColor="accent5" w:themeTint="BF"/>
        <w:bottom w:val="single" w:sz="8" w:space="0" w:color="FF299C" w:themeColor="accent5" w:themeTint="BF"/>
        <w:right w:val="single" w:sz="8" w:space="0" w:color="FF299C" w:themeColor="accent5" w:themeTint="BF"/>
        <w:insideH w:val="single" w:sz="8" w:space="0" w:color="FF299C" w:themeColor="accent5" w:themeTint="BF"/>
      </w:tblBorders>
    </w:tblPr>
    <w:tblStylePr w:type="firstRow">
      <w:pPr>
        <w:spacing w:before="0" w:after="0" w:line="240" w:lineRule="auto"/>
      </w:pPr>
      <w:rPr>
        <w:b/>
        <w:bCs/>
        <w:color w:val="FFFFFF" w:themeColor="background1"/>
      </w:rPr>
      <w:tblPr/>
      <w:tcPr>
        <w:tcBorders>
          <w:top w:val="single" w:sz="8" w:space="0" w:color="FF299C" w:themeColor="accent5" w:themeTint="BF"/>
          <w:left w:val="single" w:sz="8" w:space="0" w:color="FF299C" w:themeColor="accent5" w:themeTint="BF"/>
          <w:bottom w:val="single" w:sz="8" w:space="0" w:color="FF299C" w:themeColor="accent5" w:themeTint="BF"/>
          <w:right w:val="single" w:sz="8" w:space="0" w:color="FF299C" w:themeColor="accent5" w:themeTint="BF"/>
          <w:insideH w:val="nil"/>
          <w:insideV w:val="nil"/>
        </w:tcBorders>
        <w:shd w:val="clear" w:color="auto" w:fill="E1007A" w:themeFill="accent5"/>
      </w:tcPr>
    </w:tblStylePr>
    <w:tblStylePr w:type="lastRow">
      <w:pPr>
        <w:spacing w:before="0" w:after="0" w:line="240" w:lineRule="auto"/>
      </w:pPr>
      <w:rPr>
        <w:b/>
        <w:bCs/>
      </w:rPr>
      <w:tblPr/>
      <w:tcPr>
        <w:tcBorders>
          <w:top w:val="double" w:sz="6" w:space="0" w:color="FF299C" w:themeColor="accent5" w:themeTint="BF"/>
          <w:left w:val="single" w:sz="8" w:space="0" w:color="FF299C" w:themeColor="accent5" w:themeTint="BF"/>
          <w:bottom w:val="single" w:sz="8" w:space="0" w:color="FF299C" w:themeColor="accent5" w:themeTint="BF"/>
          <w:right w:val="single" w:sz="8" w:space="0" w:color="FF299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8DE" w:themeFill="accent5" w:themeFillTint="3F"/>
      </w:tcPr>
    </w:tblStylePr>
    <w:tblStylePr w:type="band1Horz">
      <w:tblPr/>
      <w:tcPr>
        <w:tcBorders>
          <w:insideH w:val="nil"/>
          <w:insideV w:val="nil"/>
        </w:tcBorders>
        <w:shd w:val="clear" w:color="auto" w:fill="FFB8DE"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7CC0CF" w:themeColor="accent4" w:themeTint="BF"/>
        <w:left w:val="single" w:sz="8" w:space="0" w:color="7CC0CF" w:themeColor="accent4" w:themeTint="BF"/>
        <w:bottom w:val="single" w:sz="8" w:space="0" w:color="7CC0CF" w:themeColor="accent4" w:themeTint="BF"/>
        <w:right w:val="single" w:sz="8" w:space="0" w:color="7CC0CF" w:themeColor="accent4" w:themeTint="BF"/>
        <w:insideH w:val="single" w:sz="8" w:space="0" w:color="7CC0CF" w:themeColor="accent4" w:themeTint="BF"/>
      </w:tblBorders>
    </w:tblPr>
    <w:tblStylePr w:type="firstRow">
      <w:pPr>
        <w:spacing w:before="0" w:after="0" w:line="240" w:lineRule="auto"/>
      </w:pPr>
      <w:rPr>
        <w:b/>
        <w:bCs/>
        <w:color w:val="FFFFFF" w:themeColor="background1"/>
      </w:rPr>
      <w:tblPr/>
      <w:tcPr>
        <w:tcBorders>
          <w:top w:val="single" w:sz="8" w:space="0" w:color="7CC0CF" w:themeColor="accent4" w:themeTint="BF"/>
          <w:left w:val="single" w:sz="8" w:space="0" w:color="7CC0CF" w:themeColor="accent4" w:themeTint="BF"/>
          <w:bottom w:val="single" w:sz="8" w:space="0" w:color="7CC0CF" w:themeColor="accent4" w:themeTint="BF"/>
          <w:right w:val="single" w:sz="8" w:space="0" w:color="7CC0CF" w:themeColor="accent4" w:themeTint="BF"/>
          <w:insideH w:val="nil"/>
          <w:insideV w:val="nil"/>
        </w:tcBorders>
        <w:shd w:val="clear" w:color="auto" w:fill="51ACC0" w:themeFill="accent4"/>
      </w:tcPr>
    </w:tblStylePr>
    <w:tblStylePr w:type="lastRow">
      <w:pPr>
        <w:spacing w:before="0" w:after="0" w:line="240" w:lineRule="auto"/>
      </w:pPr>
      <w:rPr>
        <w:b/>
        <w:bCs/>
      </w:rPr>
      <w:tblPr/>
      <w:tcPr>
        <w:tcBorders>
          <w:top w:val="double" w:sz="6" w:space="0" w:color="7CC0CF" w:themeColor="accent4" w:themeTint="BF"/>
          <w:left w:val="single" w:sz="8" w:space="0" w:color="7CC0CF" w:themeColor="accent4" w:themeTint="BF"/>
          <w:bottom w:val="single" w:sz="8" w:space="0" w:color="7CC0CF" w:themeColor="accent4" w:themeTint="BF"/>
          <w:right w:val="single" w:sz="8" w:space="0" w:color="7CC0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AEF" w:themeFill="accent4" w:themeFillTint="3F"/>
      </w:tcPr>
    </w:tblStylePr>
    <w:tblStylePr w:type="band1Horz">
      <w:tblPr/>
      <w:tcPr>
        <w:tcBorders>
          <w:insideH w:val="nil"/>
          <w:insideV w:val="nil"/>
        </w:tcBorders>
        <w:shd w:val="clear" w:color="auto" w:fill="D3EAE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FF07B1" w:themeColor="accent3" w:themeTint="BF"/>
        <w:left w:val="single" w:sz="8" w:space="0" w:color="FF07B1" w:themeColor="accent3" w:themeTint="BF"/>
        <w:bottom w:val="single" w:sz="8" w:space="0" w:color="FF07B1" w:themeColor="accent3" w:themeTint="BF"/>
        <w:right w:val="single" w:sz="8" w:space="0" w:color="FF07B1" w:themeColor="accent3" w:themeTint="BF"/>
        <w:insideH w:val="single" w:sz="8" w:space="0" w:color="FF07B1" w:themeColor="accent3" w:themeTint="BF"/>
      </w:tblBorders>
    </w:tblPr>
    <w:tblStylePr w:type="firstRow">
      <w:pPr>
        <w:spacing w:before="0" w:after="0" w:line="240" w:lineRule="auto"/>
      </w:pPr>
      <w:rPr>
        <w:b/>
        <w:bCs/>
        <w:color w:val="FFFFFF" w:themeColor="background1"/>
      </w:rPr>
      <w:tblPr/>
      <w:tcPr>
        <w:tcBorders>
          <w:top w:val="single" w:sz="8" w:space="0" w:color="FF07B1" w:themeColor="accent3" w:themeTint="BF"/>
          <w:left w:val="single" w:sz="8" w:space="0" w:color="FF07B1" w:themeColor="accent3" w:themeTint="BF"/>
          <w:bottom w:val="single" w:sz="8" w:space="0" w:color="FF07B1" w:themeColor="accent3" w:themeTint="BF"/>
          <w:right w:val="single" w:sz="8" w:space="0" w:color="FF07B1" w:themeColor="accent3" w:themeTint="BF"/>
          <w:insideH w:val="nil"/>
          <w:insideV w:val="nil"/>
        </w:tcBorders>
        <w:shd w:val="clear" w:color="auto" w:fill="B4007C" w:themeFill="accent3"/>
      </w:tcPr>
    </w:tblStylePr>
    <w:tblStylePr w:type="lastRow">
      <w:pPr>
        <w:spacing w:before="0" w:after="0" w:line="240" w:lineRule="auto"/>
      </w:pPr>
      <w:rPr>
        <w:b/>
        <w:bCs/>
      </w:rPr>
      <w:tblPr/>
      <w:tcPr>
        <w:tcBorders>
          <w:top w:val="double" w:sz="6" w:space="0" w:color="FF07B1" w:themeColor="accent3" w:themeTint="BF"/>
          <w:left w:val="single" w:sz="8" w:space="0" w:color="FF07B1" w:themeColor="accent3" w:themeTint="BF"/>
          <w:bottom w:val="single" w:sz="8" w:space="0" w:color="FF07B1" w:themeColor="accent3" w:themeTint="BF"/>
          <w:right w:val="single" w:sz="8" w:space="0" w:color="FF07B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DE5" w:themeFill="accent3" w:themeFillTint="3F"/>
      </w:tcPr>
    </w:tblStylePr>
    <w:tblStylePr w:type="band1Horz">
      <w:tblPr/>
      <w:tcPr>
        <w:tcBorders>
          <w:insideH w:val="nil"/>
          <w:insideV w:val="nil"/>
        </w:tcBorders>
        <w:shd w:val="clear" w:color="auto" w:fill="FFADE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11E5FF" w:themeColor="accent2" w:themeTint="BF"/>
        <w:left w:val="single" w:sz="8" w:space="0" w:color="11E5FF" w:themeColor="accent2" w:themeTint="BF"/>
        <w:bottom w:val="single" w:sz="8" w:space="0" w:color="11E5FF" w:themeColor="accent2" w:themeTint="BF"/>
        <w:right w:val="single" w:sz="8" w:space="0" w:color="11E5FF" w:themeColor="accent2" w:themeTint="BF"/>
        <w:insideH w:val="single" w:sz="8" w:space="0" w:color="11E5FF" w:themeColor="accent2" w:themeTint="BF"/>
      </w:tblBorders>
    </w:tblPr>
    <w:tblStylePr w:type="firstRow">
      <w:pPr>
        <w:spacing w:before="0" w:after="0" w:line="240" w:lineRule="auto"/>
      </w:pPr>
      <w:rPr>
        <w:b/>
        <w:bCs/>
        <w:color w:val="FFFFFF" w:themeColor="background1"/>
      </w:rPr>
      <w:tblPr/>
      <w:tcPr>
        <w:tcBorders>
          <w:top w:val="single" w:sz="8" w:space="0" w:color="11E5FF" w:themeColor="accent2" w:themeTint="BF"/>
          <w:left w:val="single" w:sz="8" w:space="0" w:color="11E5FF" w:themeColor="accent2" w:themeTint="BF"/>
          <w:bottom w:val="single" w:sz="8" w:space="0" w:color="11E5FF" w:themeColor="accent2" w:themeTint="BF"/>
          <w:right w:val="single" w:sz="8" w:space="0" w:color="11E5FF" w:themeColor="accent2" w:themeTint="BF"/>
          <w:insideH w:val="nil"/>
          <w:insideV w:val="nil"/>
        </w:tcBorders>
        <w:shd w:val="clear" w:color="auto" w:fill="00ADC1" w:themeFill="accent2"/>
      </w:tcPr>
    </w:tblStylePr>
    <w:tblStylePr w:type="lastRow">
      <w:pPr>
        <w:spacing w:before="0" w:after="0" w:line="240" w:lineRule="auto"/>
      </w:pPr>
      <w:rPr>
        <w:b/>
        <w:bCs/>
      </w:rPr>
      <w:tblPr/>
      <w:tcPr>
        <w:tcBorders>
          <w:top w:val="double" w:sz="6" w:space="0" w:color="11E5FF" w:themeColor="accent2" w:themeTint="BF"/>
          <w:left w:val="single" w:sz="8" w:space="0" w:color="11E5FF" w:themeColor="accent2" w:themeTint="BF"/>
          <w:bottom w:val="single" w:sz="8" w:space="0" w:color="11E5FF" w:themeColor="accent2" w:themeTint="BF"/>
          <w:right w:val="single" w:sz="8" w:space="0" w:color="11E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F6FF" w:themeFill="accent2" w:themeFillTint="3F"/>
      </w:tcPr>
    </w:tblStylePr>
    <w:tblStylePr w:type="band1Horz">
      <w:tblPr/>
      <w:tcPr>
        <w:tcBorders>
          <w:insideH w:val="nil"/>
          <w:insideV w:val="nil"/>
        </w:tcBorders>
        <w:shd w:val="clear" w:color="auto" w:fill="B0F6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A6A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A6A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A6A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A6A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8D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007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007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007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007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1B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1BD"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ACC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ACC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ACC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ACC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D5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D5DF"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0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0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0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0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A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ACB"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F6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1EE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1EEFF"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FB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C3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C3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C3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C3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F6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F62"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A6A6A6" w:themeColor="accent6"/>
        <w:left w:val="single" w:sz="8" w:space="0" w:color="A6A6A6" w:themeColor="accent6"/>
        <w:bottom w:val="single" w:sz="8" w:space="0" w:color="A6A6A6" w:themeColor="accent6"/>
        <w:right w:val="single" w:sz="8" w:space="0" w:color="A6A6A6" w:themeColor="accent6"/>
        <w:insideH w:val="single" w:sz="8" w:space="0" w:color="A6A6A6" w:themeColor="accent6"/>
        <w:insideV w:val="single" w:sz="8" w:space="0" w:color="A6A6A6" w:themeColor="accent6"/>
      </w:tblBorders>
    </w:tblPr>
    <w:tcPr>
      <w:shd w:val="clear" w:color="auto" w:fill="E9E9E9" w:themeFill="accent6" w:themeFillTint="3F"/>
    </w:tcPr>
    <w:tblStylePr w:type="firstRow">
      <w:rPr>
        <w:b/>
        <w:bCs/>
        <w:color w:val="1D1D1B" w:themeColor="text1"/>
      </w:rPr>
      <w:tblPr/>
      <w:tcPr>
        <w:shd w:val="clear" w:color="auto" w:fill="F6F6F6" w:themeFill="accent6" w:themeFillTint="19"/>
      </w:tcPr>
    </w:tblStylePr>
    <w:tblStylePr w:type="lastRow">
      <w:rPr>
        <w:b/>
        <w:bCs/>
        <w:color w:val="1D1D1B" w:themeColor="text1"/>
      </w:rPr>
      <w:tblPr/>
      <w:tcPr>
        <w:tcBorders>
          <w:top w:val="single" w:sz="12" w:space="0" w:color="1D1D1B" w:themeColor="text1"/>
          <w:left w:val="nil"/>
          <w:bottom w:val="nil"/>
          <w:right w:val="nil"/>
          <w:insideH w:val="nil"/>
          <w:insideV w:val="nil"/>
        </w:tcBorders>
        <w:shd w:val="clear" w:color="auto" w:fill="FFFFFF" w:themeFill="background1"/>
      </w:tcPr>
    </w:tblStylePr>
    <w:tblStylePr w:type="firstCol">
      <w:rPr>
        <w:b/>
        <w:bCs/>
        <w:color w:val="1D1D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1D1B" w:themeColor="text1"/>
      </w:rPr>
      <w:tblPr/>
      <w:tcPr>
        <w:tcBorders>
          <w:top w:val="nil"/>
          <w:left w:val="nil"/>
          <w:bottom w:val="nil"/>
          <w:right w:val="nil"/>
          <w:insideH w:val="nil"/>
          <w:insideV w:val="nil"/>
        </w:tcBorders>
        <w:shd w:val="clear" w:color="auto" w:fill="EDEDED" w:themeFill="accent6" w:themeFillTint="33"/>
      </w:tcPr>
    </w:tblStylePr>
    <w:tblStylePr w:type="band1Vert">
      <w:tblPr/>
      <w:tcPr>
        <w:shd w:val="clear" w:color="auto" w:fill="D2D2D2" w:themeFill="accent6" w:themeFillTint="7F"/>
      </w:tcPr>
    </w:tblStylePr>
    <w:tblStylePr w:type="band1Horz">
      <w:tblPr/>
      <w:tcPr>
        <w:tcBorders>
          <w:insideH w:val="single" w:sz="6" w:space="0" w:color="A6A6A6" w:themeColor="accent6"/>
          <w:insideV w:val="single" w:sz="6" w:space="0" w:color="A6A6A6" w:themeColor="accent6"/>
        </w:tcBorders>
        <w:shd w:val="clear" w:color="auto" w:fill="D2D2D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E1007A" w:themeColor="accent5"/>
        <w:left w:val="single" w:sz="8" w:space="0" w:color="E1007A" w:themeColor="accent5"/>
        <w:bottom w:val="single" w:sz="8" w:space="0" w:color="E1007A" w:themeColor="accent5"/>
        <w:right w:val="single" w:sz="8" w:space="0" w:color="E1007A" w:themeColor="accent5"/>
        <w:insideH w:val="single" w:sz="8" w:space="0" w:color="E1007A" w:themeColor="accent5"/>
        <w:insideV w:val="single" w:sz="8" w:space="0" w:color="E1007A" w:themeColor="accent5"/>
      </w:tblBorders>
    </w:tblPr>
    <w:tcPr>
      <w:shd w:val="clear" w:color="auto" w:fill="FFB8DE" w:themeFill="accent5" w:themeFillTint="3F"/>
    </w:tcPr>
    <w:tblStylePr w:type="firstRow">
      <w:rPr>
        <w:b/>
        <w:bCs/>
        <w:color w:val="1D1D1B" w:themeColor="text1"/>
      </w:rPr>
      <w:tblPr/>
      <w:tcPr>
        <w:shd w:val="clear" w:color="auto" w:fill="FFE3F2" w:themeFill="accent5" w:themeFillTint="19"/>
      </w:tcPr>
    </w:tblStylePr>
    <w:tblStylePr w:type="lastRow">
      <w:rPr>
        <w:b/>
        <w:bCs/>
        <w:color w:val="1D1D1B" w:themeColor="text1"/>
      </w:rPr>
      <w:tblPr/>
      <w:tcPr>
        <w:tcBorders>
          <w:top w:val="single" w:sz="12" w:space="0" w:color="1D1D1B" w:themeColor="text1"/>
          <w:left w:val="nil"/>
          <w:bottom w:val="nil"/>
          <w:right w:val="nil"/>
          <w:insideH w:val="nil"/>
          <w:insideV w:val="nil"/>
        </w:tcBorders>
        <w:shd w:val="clear" w:color="auto" w:fill="FFFFFF" w:themeFill="background1"/>
      </w:tcPr>
    </w:tblStylePr>
    <w:tblStylePr w:type="firstCol">
      <w:rPr>
        <w:b/>
        <w:bCs/>
        <w:color w:val="1D1D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1D1B" w:themeColor="text1"/>
      </w:rPr>
      <w:tblPr/>
      <w:tcPr>
        <w:tcBorders>
          <w:top w:val="nil"/>
          <w:left w:val="nil"/>
          <w:bottom w:val="nil"/>
          <w:right w:val="nil"/>
          <w:insideH w:val="nil"/>
          <w:insideV w:val="nil"/>
        </w:tcBorders>
        <w:shd w:val="clear" w:color="auto" w:fill="FFC6E4" w:themeFill="accent5" w:themeFillTint="33"/>
      </w:tcPr>
    </w:tblStylePr>
    <w:tblStylePr w:type="band1Vert">
      <w:tblPr/>
      <w:tcPr>
        <w:shd w:val="clear" w:color="auto" w:fill="FF71BD" w:themeFill="accent5" w:themeFillTint="7F"/>
      </w:tcPr>
    </w:tblStylePr>
    <w:tblStylePr w:type="band1Horz">
      <w:tblPr/>
      <w:tcPr>
        <w:tcBorders>
          <w:insideH w:val="single" w:sz="6" w:space="0" w:color="E1007A" w:themeColor="accent5"/>
          <w:insideV w:val="single" w:sz="6" w:space="0" w:color="E1007A" w:themeColor="accent5"/>
        </w:tcBorders>
        <w:shd w:val="clear" w:color="auto" w:fill="FF71BD"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51ACC0" w:themeColor="accent4"/>
        <w:left w:val="single" w:sz="8" w:space="0" w:color="51ACC0" w:themeColor="accent4"/>
        <w:bottom w:val="single" w:sz="8" w:space="0" w:color="51ACC0" w:themeColor="accent4"/>
        <w:right w:val="single" w:sz="8" w:space="0" w:color="51ACC0" w:themeColor="accent4"/>
        <w:insideH w:val="single" w:sz="8" w:space="0" w:color="51ACC0" w:themeColor="accent4"/>
        <w:insideV w:val="single" w:sz="8" w:space="0" w:color="51ACC0" w:themeColor="accent4"/>
      </w:tblBorders>
    </w:tblPr>
    <w:tcPr>
      <w:shd w:val="clear" w:color="auto" w:fill="D3EAEF" w:themeFill="accent4" w:themeFillTint="3F"/>
    </w:tcPr>
    <w:tblStylePr w:type="firstRow">
      <w:rPr>
        <w:b/>
        <w:bCs/>
        <w:color w:val="1D1D1B" w:themeColor="text1"/>
      </w:rPr>
      <w:tblPr/>
      <w:tcPr>
        <w:shd w:val="clear" w:color="auto" w:fill="EDF6F8" w:themeFill="accent4" w:themeFillTint="19"/>
      </w:tcPr>
    </w:tblStylePr>
    <w:tblStylePr w:type="lastRow">
      <w:rPr>
        <w:b/>
        <w:bCs/>
        <w:color w:val="1D1D1B" w:themeColor="text1"/>
      </w:rPr>
      <w:tblPr/>
      <w:tcPr>
        <w:tcBorders>
          <w:top w:val="single" w:sz="12" w:space="0" w:color="1D1D1B" w:themeColor="text1"/>
          <w:left w:val="nil"/>
          <w:bottom w:val="nil"/>
          <w:right w:val="nil"/>
          <w:insideH w:val="nil"/>
          <w:insideV w:val="nil"/>
        </w:tcBorders>
        <w:shd w:val="clear" w:color="auto" w:fill="FFFFFF" w:themeFill="background1"/>
      </w:tcPr>
    </w:tblStylePr>
    <w:tblStylePr w:type="firstCol">
      <w:rPr>
        <w:b/>
        <w:bCs/>
        <w:color w:val="1D1D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1D1B" w:themeColor="text1"/>
      </w:rPr>
      <w:tblPr/>
      <w:tcPr>
        <w:tcBorders>
          <w:top w:val="nil"/>
          <w:left w:val="nil"/>
          <w:bottom w:val="nil"/>
          <w:right w:val="nil"/>
          <w:insideH w:val="nil"/>
          <w:insideV w:val="nil"/>
        </w:tcBorders>
        <w:shd w:val="clear" w:color="auto" w:fill="DCEEF2" w:themeFill="accent4" w:themeFillTint="33"/>
      </w:tcPr>
    </w:tblStylePr>
    <w:tblStylePr w:type="band1Vert">
      <w:tblPr/>
      <w:tcPr>
        <w:shd w:val="clear" w:color="auto" w:fill="A8D5DF" w:themeFill="accent4" w:themeFillTint="7F"/>
      </w:tcPr>
    </w:tblStylePr>
    <w:tblStylePr w:type="band1Horz">
      <w:tblPr/>
      <w:tcPr>
        <w:tcBorders>
          <w:insideH w:val="single" w:sz="6" w:space="0" w:color="51ACC0" w:themeColor="accent4"/>
          <w:insideV w:val="single" w:sz="6" w:space="0" w:color="51ACC0" w:themeColor="accent4"/>
        </w:tcBorders>
        <w:shd w:val="clear" w:color="auto" w:fill="A8D5DF"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B4007C" w:themeColor="accent3"/>
        <w:left w:val="single" w:sz="8" w:space="0" w:color="B4007C" w:themeColor="accent3"/>
        <w:bottom w:val="single" w:sz="8" w:space="0" w:color="B4007C" w:themeColor="accent3"/>
        <w:right w:val="single" w:sz="8" w:space="0" w:color="B4007C" w:themeColor="accent3"/>
        <w:insideH w:val="single" w:sz="8" w:space="0" w:color="B4007C" w:themeColor="accent3"/>
        <w:insideV w:val="single" w:sz="8" w:space="0" w:color="B4007C" w:themeColor="accent3"/>
      </w:tblBorders>
    </w:tblPr>
    <w:tcPr>
      <w:shd w:val="clear" w:color="auto" w:fill="FFADE5" w:themeFill="accent3" w:themeFillTint="3F"/>
    </w:tcPr>
    <w:tblStylePr w:type="firstRow">
      <w:rPr>
        <w:b/>
        <w:bCs/>
        <w:color w:val="1D1D1B" w:themeColor="text1"/>
      </w:rPr>
      <w:tblPr/>
      <w:tcPr>
        <w:shd w:val="clear" w:color="auto" w:fill="FFDEF4" w:themeFill="accent3" w:themeFillTint="19"/>
      </w:tcPr>
    </w:tblStylePr>
    <w:tblStylePr w:type="lastRow">
      <w:rPr>
        <w:b/>
        <w:bCs/>
        <w:color w:val="1D1D1B" w:themeColor="text1"/>
      </w:rPr>
      <w:tblPr/>
      <w:tcPr>
        <w:tcBorders>
          <w:top w:val="single" w:sz="12" w:space="0" w:color="1D1D1B" w:themeColor="text1"/>
          <w:left w:val="nil"/>
          <w:bottom w:val="nil"/>
          <w:right w:val="nil"/>
          <w:insideH w:val="nil"/>
          <w:insideV w:val="nil"/>
        </w:tcBorders>
        <w:shd w:val="clear" w:color="auto" w:fill="FFFFFF" w:themeFill="background1"/>
      </w:tcPr>
    </w:tblStylePr>
    <w:tblStylePr w:type="firstCol">
      <w:rPr>
        <w:b/>
        <w:bCs/>
        <w:color w:val="1D1D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1D1B" w:themeColor="text1"/>
      </w:rPr>
      <w:tblPr/>
      <w:tcPr>
        <w:tcBorders>
          <w:top w:val="nil"/>
          <w:left w:val="nil"/>
          <w:bottom w:val="nil"/>
          <w:right w:val="nil"/>
          <w:insideH w:val="nil"/>
          <w:insideV w:val="nil"/>
        </w:tcBorders>
        <w:shd w:val="clear" w:color="auto" w:fill="FFBDEA" w:themeFill="accent3" w:themeFillTint="33"/>
      </w:tcPr>
    </w:tblStylePr>
    <w:tblStylePr w:type="band1Vert">
      <w:tblPr/>
      <w:tcPr>
        <w:shd w:val="clear" w:color="auto" w:fill="FF5ACB" w:themeFill="accent3" w:themeFillTint="7F"/>
      </w:tcPr>
    </w:tblStylePr>
    <w:tblStylePr w:type="band1Horz">
      <w:tblPr/>
      <w:tcPr>
        <w:tcBorders>
          <w:insideH w:val="single" w:sz="6" w:space="0" w:color="B4007C" w:themeColor="accent3"/>
          <w:insideV w:val="single" w:sz="6" w:space="0" w:color="B4007C" w:themeColor="accent3"/>
        </w:tcBorders>
        <w:shd w:val="clear" w:color="auto" w:fill="FF5ACB"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ADC1" w:themeColor="accent2"/>
        <w:left w:val="single" w:sz="8" w:space="0" w:color="00ADC1" w:themeColor="accent2"/>
        <w:bottom w:val="single" w:sz="8" w:space="0" w:color="00ADC1" w:themeColor="accent2"/>
        <w:right w:val="single" w:sz="8" w:space="0" w:color="00ADC1" w:themeColor="accent2"/>
        <w:insideH w:val="single" w:sz="8" w:space="0" w:color="00ADC1" w:themeColor="accent2"/>
        <w:insideV w:val="single" w:sz="8" w:space="0" w:color="00ADC1" w:themeColor="accent2"/>
      </w:tblBorders>
    </w:tblPr>
    <w:tcPr>
      <w:shd w:val="clear" w:color="auto" w:fill="B0F6FF" w:themeFill="accent2" w:themeFillTint="3F"/>
    </w:tcPr>
    <w:tblStylePr w:type="firstRow">
      <w:rPr>
        <w:b/>
        <w:bCs/>
        <w:color w:val="1D1D1B" w:themeColor="text1"/>
      </w:rPr>
      <w:tblPr/>
      <w:tcPr>
        <w:shd w:val="clear" w:color="auto" w:fill="DFFBFF" w:themeFill="accent2" w:themeFillTint="19"/>
      </w:tcPr>
    </w:tblStylePr>
    <w:tblStylePr w:type="lastRow">
      <w:rPr>
        <w:b/>
        <w:bCs/>
        <w:color w:val="1D1D1B" w:themeColor="text1"/>
      </w:rPr>
      <w:tblPr/>
      <w:tcPr>
        <w:tcBorders>
          <w:top w:val="single" w:sz="12" w:space="0" w:color="1D1D1B" w:themeColor="text1"/>
          <w:left w:val="nil"/>
          <w:bottom w:val="nil"/>
          <w:right w:val="nil"/>
          <w:insideH w:val="nil"/>
          <w:insideV w:val="nil"/>
        </w:tcBorders>
        <w:shd w:val="clear" w:color="auto" w:fill="FFFFFF" w:themeFill="background1"/>
      </w:tcPr>
    </w:tblStylePr>
    <w:tblStylePr w:type="firstCol">
      <w:rPr>
        <w:b/>
        <w:bCs/>
        <w:color w:val="1D1D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1D1B" w:themeColor="text1"/>
      </w:rPr>
      <w:tblPr/>
      <w:tcPr>
        <w:tcBorders>
          <w:top w:val="nil"/>
          <w:left w:val="nil"/>
          <w:bottom w:val="nil"/>
          <w:right w:val="nil"/>
          <w:insideH w:val="nil"/>
          <w:insideV w:val="nil"/>
        </w:tcBorders>
        <w:shd w:val="clear" w:color="auto" w:fill="BFF8FF" w:themeFill="accent2" w:themeFillTint="33"/>
      </w:tcPr>
    </w:tblStylePr>
    <w:tblStylePr w:type="band1Vert">
      <w:tblPr/>
      <w:tcPr>
        <w:shd w:val="clear" w:color="auto" w:fill="61EEFF" w:themeFill="accent2" w:themeFillTint="7F"/>
      </w:tcPr>
    </w:tblStylePr>
    <w:tblStylePr w:type="band1Horz">
      <w:tblPr/>
      <w:tcPr>
        <w:tcBorders>
          <w:insideH w:val="single" w:sz="6" w:space="0" w:color="00ADC1" w:themeColor="accent2"/>
          <w:insideV w:val="single" w:sz="6" w:space="0" w:color="00ADC1" w:themeColor="accent2"/>
        </w:tcBorders>
        <w:shd w:val="clear" w:color="auto" w:fill="61EE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A4C300" w:themeColor="accent1"/>
        <w:left w:val="single" w:sz="8" w:space="0" w:color="A4C300" w:themeColor="accent1"/>
        <w:bottom w:val="single" w:sz="8" w:space="0" w:color="A4C300" w:themeColor="accent1"/>
        <w:right w:val="single" w:sz="8" w:space="0" w:color="A4C300" w:themeColor="accent1"/>
        <w:insideH w:val="single" w:sz="8" w:space="0" w:color="A4C300" w:themeColor="accent1"/>
        <w:insideV w:val="single" w:sz="8" w:space="0" w:color="A4C300" w:themeColor="accent1"/>
      </w:tblBorders>
    </w:tblPr>
    <w:tcPr>
      <w:shd w:val="clear" w:color="auto" w:fill="F2FFB1" w:themeFill="accent1" w:themeFillTint="3F"/>
    </w:tcPr>
    <w:tblStylePr w:type="firstRow">
      <w:rPr>
        <w:b/>
        <w:bCs/>
        <w:color w:val="1D1D1B" w:themeColor="text1"/>
      </w:rPr>
      <w:tblPr/>
      <w:tcPr>
        <w:shd w:val="clear" w:color="auto" w:fill="FAFFE0" w:themeFill="accent1" w:themeFillTint="19"/>
      </w:tcPr>
    </w:tblStylePr>
    <w:tblStylePr w:type="lastRow">
      <w:rPr>
        <w:b/>
        <w:bCs/>
        <w:color w:val="1D1D1B" w:themeColor="text1"/>
      </w:rPr>
      <w:tblPr/>
      <w:tcPr>
        <w:tcBorders>
          <w:top w:val="single" w:sz="12" w:space="0" w:color="1D1D1B" w:themeColor="text1"/>
          <w:left w:val="nil"/>
          <w:bottom w:val="nil"/>
          <w:right w:val="nil"/>
          <w:insideH w:val="nil"/>
          <w:insideV w:val="nil"/>
        </w:tcBorders>
        <w:shd w:val="clear" w:color="auto" w:fill="FFFFFF" w:themeFill="background1"/>
      </w:tcPr>
    </w:tblStylePr>
    <w:tblStylePr w:type="firstCol">
      <w:rPr>
        <w:b/>
        <w:bCs/>
        <w:color w:val="1D1D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1D1B" w:themeColor="text1"/>
      </w:rPr>
      <w:tblPr/>
      <w:tcPr>
        <w:tcBorders>
          <w:top w:val="nil"/>
          <w:left w:val="nil"/>
          <w:bottom w:val="nil"/>
          <w:right w:val="nil"/>
          <w:insideH w:val="nil"/>
          <w:insideV w:val="nil"/>
        </w:tcBorders>
        <w:shd w:val="clear" w:color="auto" w:fill="F4FFC0" w:themeFill="accent1" w:themeFillTint="33"/>
      </w:tcPr>
    </w:tblStylePr>
    <w:tblStylePr w:type="band1Vert">
      <w:tblPr/>
      <w:tcPr>
        <w:shd w:val="clear" w:color="auto" w:fill="E5FF62" w:themeFill="accent1" w:themeFillTint="7F"/>
      </w:tcPr>
    </w:tblStylePr>
    <w:tblStylePr w:type="band1Horz">
      <w:tblPr/>
      <w:tcPr>
        <w:tcBorders>
          <w:insideH w:val="single" w:sz="6" w:space="0" w:color="A4C300" w:themeColor="accent1"/>
          <w:insideV w:val="single" w:sz="6" w:space="0" w:color="A4C300" w:themeColor="accent1"/>
        </w:tcBorders>
        <w:shd w:val="clear" w:color="auto" w:fill="E5FF62"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BCBCBC" w:themeColor="accent6" w:themeTint="BF"/>
        <w:left w:val="single" w:sz="8" w:space="0" w:color="BCBCBC" w:themeColor="accent6" w:themeTint="BF"/>
        <w:bottom w:val="single" w:sz="8" w:space="0" w:color="BCBCBC" w:themeColor="accent6" w:themeTint="BF"/>
        <w:right w:val="single" w:sz="8" w:space="0" w:color="BCBCBC" w:themeColor="accent6" w:themeTint="BF"/>
        <w:insideH w:val="single" w:sz="8" w:space="0" w:color="BCBCBC" w:themeColor="accent6" w:themeTint="BF"/>
        <w:insideV w:val="single" w:sz="8" w:space="0" w:color="BCBCBC" w:themeColor="accent6" w:themeTint="BF"/>
      </w:tblBorders>
    </w:tblPr>
    <w:tcPr>
      <w:shd w:val="clear" w:color="auto" w:fill="E9E9E9" w:themeFill="accent6" w:themeFillTint="3F"/>
    </w:tcPr>
    <w:tblStylePr w:type="firstRow">
      <w:rPr>
        <w:b/>
        <w:bCs/>
      </w:rPr>
    </w:tblStylePr>
    <w:tblStylePr w:type="lastRow">
      <w:rPr>
        <w:b/>
        <w:bCs/>
      </w:rPr>
      <w:tblPr/>
      <w:tcPr>
        <w:tcBorders>
          <w:top w:val="single" w:sz="18" w:space="0" w:color="BCBCBC" w:themeColor="accent6" w:themeTint="BF"/>
        </w:tcBorders>
      </w:tcPr>
    </w:tblStylePr>
    <w:tblStylePr w:type="firstCol">
      <w:rPr>
        <w:b/>
        <w:bCs/>
      </w:rPr>
    </w:tblStylePr>
    <w:tblStylePr w:type="lastCol">
      <w:rPr>
        <w:b/>
        <w:bCs/>
      </w:rPr>
    </w:tblStylePr>
    <w:tblStylePr w:type="band1Vert">
      <w:tblPr/>
      <w:tcPr>
        <w:shd w:val="clear" w:color="auto" w:fill="D2D2D2" w:themeFill="accent6" w:themeFillTint="7F"/>
      </w:tcPr>
    </w:tblStylePr>
    <w:tblStylePr w:type="band1Horz">
      <w:tblPr/>
      <w:tcPr>
        <w:shd w:val="clear" w:color="auto" w:fill="D2D2D2"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FF299C" w:themeColor="accent5" w:themeTint="BF"/>
        <w:left w:val="single" w:sz="8" w:space="0" w:color="FF299C" w:themeColor="accent5" w:themeTint="BF"/>
        <w:bottom w:val="single" w:sz="8" w:space="0" w:color="FF299C" w:themeColor="accent5" w:themeTint="BF"/>
        <w:right w:val="single" w:sz="8" w:space="0" w:color="FF299C" w:themeColor="accent5" w:themeTint="BF"/>
        <w:insideH w:val="single" w:sz="8" w:space="0" w:color="FF299C" w:themeColor="accent5" w:themeTint="BF"/>
        <w:insideV w:val="single" w:sz="8" w:space="0" w:color="FF299C" w:themeColor="accent5" w:themeTint="BF"/>
      </w:tblBorders>
    </w:tblPr>
    <w:tcPr>
      <w:shd w:val="clear" w:color="auto" w:fill="FFB8DE" w:themeFill="accent5" w:themeFillTint="3F"/>
    </w:tcPr>
    <w:tblStylePr w:type="firstRow">
      <w:rPr>
        <w:b/>
        <w:bCs/>
      </w:rPr>
    </w:tblStylePr>
    <w:tblStylePr w:type="lastRow">
      <w:rPr>
        <w:b/>
        <w:bCs/>
      </w:rPr>
      <w:tblPr/>
      <w:tcPr>
        <w:tcBorders>
          <w:top w:val="single" w:sz="18" w:space="0" w:color="FF299C" w:themeColor="accent5" w:themeTint="BF"/>
        </w:tcBorders>
      </w:tcPr>
    </w:tblStylePr>
    <w:tblStylePr w:type="firstCol">
      <w:rPr>
        <w:b/>
        <w:bCs/>
      </w:rPr>
    </w:tblStylePr>
    <w:tblStylePr w:type="lastCol">
      <w:rPr>
        <w:b/>
        <w:bCs/>
      </w:rPr>
    </w:tblStylePr>
    <w:tblStylePr w:type="band1Vert">
      <w:tblPr/>
      <w:tcPr>
        <w:shd w:val="clear" w:color="auto" w:fill="FF71BD" w:themeFill="accent5" w:themeFillTint="7F"/>
      </w:tcPr>
    </w:tblStylePr>
    <w:tblStylePr w:type="band1Horz">
      <w:tblPr/>
      <w:tcPr>
        <w:shd w:val="clear" w:color="auto" w:fill="FF71BD"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7CC0CF" w:themeColor="accent4" w:themeTint="BF"/>
        <w:left w:val="single" w:sz="8" w:space="0" w:color="7CC0CF" w:themeColor="accent4" w:themeTint="BF"/>
        <w:bottom w:val="single" w:sz="8" w:space="0" w:color="7CC0CF" w:themeColor="accent4" w:themeTint="BF"/>
        <w:right w:val="single" w:sz="8" w:space="0" w:color="7CC0CF" w:themeColor="accent4" w:themeTint="BF"/>
        <w:insideH w:val="single" w:sz="8" w:space="0" w:color="7CC0CF" w:themeColor="accent4" w:themeTint="BF"/>
        <w:insideV w:val="single" w:sz="8" w:space="0" w:color="7CC0CF" w:themeColor="accent4" w:themeTint="BF"/>
      </w:tblBorders>
    </w:tblPr>
    <w:tcPr>
      <w:shd w:val="clear" w:color="auto" w:fill="D3EAEF" w:themeFill="accent4" w:themeFillTint="3F"/>
    </w:tcPr>
    <w:tblStylePr w:type="firstRow">
      <w:rPr>
        <w:b/>
        <w:bCs/>
      </w:rPr>
    </w:tblStylePr>
    <w:tblStylePr w:type="lastRow">
      <w:rPr>
        <w:b/>
        <w:bCs/>
      </w:rPr>
      <w:tblPr/>
      <w:tcPr>
        <w:tcBorders>
          <w:top w:val="single" w:sz="18" w:space="0" w:color="7CC0CF" w:themeColor="accent4" w:themeTint="BF"/>
        </w:tcBorders>
      </w:tcPr>
    </w:tblStylePr>
    <w:tblStylePr w:type="firstCol">
      <w:rPr>
        <w:b/>
        <w:bCs/>
      </w:rPr>
    </w:tblStylePr>
    <w:tblStylePr w:type="lastCol">
      <w:rPr>
        <w:b/>
        <w:bCs/>
      </w:rPr>
    </w:tblStylePr>
    <w:tblStylePr w:type="band1Vert">
      <w:tblPr/>
      <w:tcPr>
        <w:shd w:val="clear" w:color="auto" w:fill="A8D5DF" w:themeFill="accent4" w:themeFillTint="7F"/>
      </w:tcPr>
    </w:tblStylePr>
    <w:tblStylePr w:type="band1Horz">
      <w:tblPr/>
      <w:tcPr>
        <w:shd w:val="clear" w:color="auto" w:fill="A8D5DF"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FF07B1" w:themeColor="accent3" w:themeTint="BF"/>
        <w:left w:val="single" w:sz="8" w:space="0" w:color="FF07B1" w:themeColor="accent3" w:themeTint="BF"/>
        <w:bottom w:val="single" w:sz="8" w:space="0" w:color="FF07B1" w:themeColor="accent3" w:themeTint="BF"/>
        <w:right w:val="single" w:sz="8" w:space="0" w:color="FF07B1" w:themeColor="accent3" w:themeTint="BF"/>
        <w:insideH w:val="single" w:sz="8" w:space="0" w:color="FF07B1" w:themeColor="accent3" w:themeTint="BF"/>
        <w:insideV w:val="single" w:sz="8" w:space="0" w:color="FF07B1" w:themeColor="accent3" w:themeTint="BF"/>
      </w:tblBorders>
    </w:tblPr>
    <w:tcPr>
      <w:shd w:val="clear" w:color="auto" w:fill="FFADE5" w:themeFill="accent3" w:themeFillTint="3F"/>
    </w:tcPr>
    <w:tblStylePr w:type="firstRow">
      <w:rPr>
        <w:b/>
        <w:bCs/>
      </w:rPr>
    </w:tblStylePr>
    <w:tblStylePr w:type="lastRow">
      <w:rPr>
        <w:b/>
        <w:bCs/>
      </w:rPr>
      <w:tblPr/>
      <w:tcPr>
        <w:tcBorders>
          <w:top w:val="single" w:sz="18" w:space="0" w:color="FF07B1" w:themeColor="accent3" w:themeTint="BF"/>
        </w:tcBorders>
      </w:tcPr>
    </w:tblStylePr>
    <w:tblStylePr w:type="firstCol">
      <w:rPr>
        <w:b/>
        <w:bCs/>
      </w:rPr>
    </w:tblStylePr>
    <w:tblStylePr w:type="lastCol">
      <w:rPr>
        <w:b/>
        <w:bCs/>
      </w:rPr>
    </w:tblStylePr>
    <w:tblStylePr w:type="band1Vert">
      <w:tblPr/>
      <w:tcPr>
        <w:shd w:val="clear" w:color="auto" w:fill="FF5ACB" w:themeFill="accent3" w:themeFillTint="7F"/>
      </w:tcPr>
    </w:tblStylePr>
    <w:tblStylePr w:type="band1Horz">
      <w:tblPr/>
      <w:tcPr>
        <w:shd w:val="clear" w:color="auto" w:fill="FF5ACB"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11E5FF" w:themeColor="accent2" w:themeTint="BF"/>
        <w:left w:val="single" w:sz="8" w:space="0" w:color="11E5FF" w:themeColor="accent2" w:themeTint="BF"/>
        <w:bottom w:val="single" w:sz="8" w:space="0" w:color="11E5FF" w:themeColor="accent2" w:themeTint="BF"/>
        <w:right w:val="single" w:sz="8" w:space="0" w:color="11E5FF" w:themeColor="accent2" w:themeTint="BF"/>
        <w:insideH w:val="single" w:sz="8" w:space="0" w:color="11E5FF" w:themeColor="accent2" w:themeTint="BF"/>
        <w:insideV w:val="single" w:sz="8" w:space="0" w:color="11E5FF" w:themeColor="accent2" w:themeTint="BF"/>
      </w:tblBorders>
    </w:tblPr>
    <w:tcPr>
      <w:shd w:val="clear" w:color="auto" w:fill="B0F6FF" w:themeFill="accent2" w:themeFillTint="3F"/>
    </w:tcPr>
    <w:tblStylePr w:type="firstRow">
      <w:rPr>
        <w:b/>
        <w:bCs/>
      </w:rPr>
    </w:tblStylePr>
    <w:tblStylePr w:type="lastRow">
      <w:rPr>
        <w:b/>
        <w:bCs/>
      </w:rPr>
      <w:tblPr/>
      <w:tcPr>
        <w:tcBorders>
          <w:top w:val="single" w:sz="18" w:space="0" w:color="11E5FF" w:themeColor="accent2" w:themeTint="BF"/>
        </w:tcBorders>
      </w:tcPr>
    </w:tblStylePr>
    <w:tblStylePr w:type="firstCol">
      <w:rPr>
        <w:b/>
        <w:bCs/>
      </w:rPr>
    </w:tblStylePr>
    <w:tblStylePr w:type="lastCol">
      <w:rPr>
        <w:b/>
        <w:bCs/>
      </w:rPr>
    </w:tblStylePr>
    <w:tblStylePr w:type="band1Vert">
      <w:tblPr/>
      <w:tcPr>
        <w:shd w:val="clear" w:color="auto" w:fill="61EEFF" w:themeFill="accent2" w:themeFillTint="7F"/>
      </w:tcPr>
    </w:tblStylePr>
    <w:tblStylePr w:type="band1Horz">
      <w:tblPr/>
      <w:tcPr>
        <w:shd w:val="clear" w:color="auto" w:fill="61EEFF"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D9FF13" w:themeColor="accent1" w:themeTint="BF"/>
        <w:left w:val="single" w:sz="8" w:space="0" w:color="D9FF13" w:themeColor="accent1" w:themeTint="BF"/>
        <w:bottom w:val="single" w:sz="8" w:space="0" w:color="D9FF13" w:themeColor="accent1" w:themeTint="BF"/>
        <w:right w:val="single" w:sz="8" w:space="0" w:color="D9FF13" w:themeColor="accent1" w:themeTint="BF"/>
        <w:insideH w:val="single" w:sz="8" w:space="0" w:color="D9FF13" w:themeColor="accent1" w:themeTint="BF"/>
        <w:insideV w:val="single" w:sz="8" w:space="0" w:color="D9FF13" w:themeColor="accent1" w:themeTint="BF"/>
      </w:tblBorders>
    </w:tblPr>
    <w:tcPr>
      <w:shd w:val="clear" w:color="auto" w:fill="F2FFB1" w:themeFill="accent1" w:themeFillTint="3F"/>
    </w:tcPr>
    <w:tblStylePr w:type="firstRow">
      <w:rPr>
        <w:b/>
        <w:bCs/>
      </w:rPr>
    </w:tblStylePr>
    <w:tblStylePr w:type="lastRow">
      <w:rPr>
        <w:b/>
        <w:bCs/>
      </w:rPr>
      <w:tblPr/>
      <w:tcPr>
        <w:tcBorders>
          <w:top w:val="single" w:sz="18" w:space="0" w:color="D9FF13" w:themeColor="accent1" w:themeTint="BF"/>
        </w:tcBorders>
      </w:tcPr>
    </w:tblStylePr>
    <w:tblStylePr w:type="firstCol">
      <w:rPr>
        <w:b/>
        <w:bCs/>
      </w:rPr>
    </w:tblStylePr>
    <w:tblStylePr w:type="lastCol">
      <w:rPr>
        <w:b/>
        <w:bCs/>
      </w:rPr>
    </w:tblStylePr>
    <w:tblStylePr w:type="band1Vert">
      <w:tblPr/>
      <w:tcPr>
        <w:shd w:val="clear" w:color="auto" w:fill="E5FF62" w:themeFill="accent1" w:themeFillTint="7F"/>
      </w:tcPr>
    </w:tblStylePr>
    <w:tblStylePr w:type="band1Horz">
      <w:tblPr/>
      <w:tcPr>
        <w:shd w:val="clear" w:color="auto" w:fill="E5FF62"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A6A6A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D1D1B"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C7C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C7C7C" w:themeFill="accent6" w:themeFillShade="BF"/>
      </w:tcPr>
    </w:tblStylePr>
    <w:tblStylePr w:type="band1Vert">
      <w:tblPr/>
      <w:tcPr>
        <w:tcBorders>
          <w:top w:val="nil"/>
          <w:left w:val="nil"/>
          <w:bottom w:val="nil"/>
          <w:right w:val="nil"/>
          <w:insideH w:val="nil"/>
          <w:insideV w:val="nil"/>
        </w:tcBorders>
        <w:shd w:val="clear" w:color="auto" w:fill="7C7C7C" w:themeFill="accent6" w:themeFillShade="BF"/>
      </w:tcPr>
    </w:tblStylePr>
    <w:tblStylePr w:type="band1Horz">
      <w:tblPr/>
      <w:tcPr>
        <w:tcBorders>
          <w:top w:val="nil"/>
          <w:left w:val="nil"/>
          <w:bottom w:val="nil"/>
          <w:right w:val="nil"/>
          <w:insideH w:val="nil"/>
          <w:insideV w:val="nil"/>
        </w:tcBorders>
        <w:shd w:val="clear" w:color="auto" w:fill="7C7C7C"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E1007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D1D1B" w:themeFill="text1"/>
      </w:tcPr>
    </w:tblStylePr>
    <w:tblStylePr w:type="lastRow">
      <w:tblPr/>
      <w:tcPr>
        <w:tcBorders>
          <w:top w:val="single" w:sz="18" w:space="0" w:color="FFFFFF" w:themeColor="background1"/>
          <w:left w:val="nil"/>
          <w:bottom w:val="nil"/>
          <w:right w:val="nil"/>
          <w:insideH w:val="nil"/>
          <w:insideV w:val="nil"/>
        </w:tcBorders>
        <w:shd w:val="clear" w:color="auto" w:fill="70003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00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005B" w:themeFill="accent5" w:themeFillShade="BF"/>
      </w:tcPr>
    </w:tblStylePr>
    <w:tblStylePr w:type="band1Vert">
      <w:tblPr/>
      <w:tcPr>
        <w:tcBorders>
          <w:top w:val="nil"/>
          <w:left w:val="nil"/>
          <w:bottom w:val="nil"/>
          <w:right w:val="nil"/>
          <w:insideH w:val="nil"/>
          <w:insideV w:val="nil"/>
        </w:tcBorders>
        <w:shd w:val="clear" w:color="auto" w:fill="A8005B" w:themeFill="accent5" w:themeFillShade="BF"/>
      </w:tcPr>
    </w:tblStylePr>
    <w:tblStylePr w:type="band1Horz">
      <w:tblPr/>
      <w:tcPr>
        <w:tcBorders>
          <w:top w:val="nil"/>
          <w:left w:val="nil"/>
          <w:bottom w:val="nil"/>
          <w:right w:val="nil"/>
          <w:insideH w:val="nil"/>
          <w:insideV w:val="nil"/>
        </w:tcBorders>
        <w:shd w:val="clear" w:color="auto" w:fill="A8005B"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51ACC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D1D1B" w:themeFill="text1"/>
      </w:tcPr>
    </w:tblStylePr>
    <w:tblStylePr w:type="lastRow">
      <w:tblPr/>
      <w:tcPr>
        <w:tcBorders>
          <w:top w:val="single" w:sz="18" w:space="0" w:color="FFFFFF" w:themeColor="background1"/>
          <w:left w:val="nil"/>
          <w:bottom w:val="nil"/>
          <w:right w:val="nil"/>
          <w:insideH w:val="nil"/>
          <w:insideV w:val="nil"/>
        </w:tcBorders>
        <w:shd w:val="clear" w:color="auto" w:fill="24586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849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8495" w:themeFill="accent4" w:themeFillShade="BF"/>
      </w:tcPr>
    </w:tblStylePr>
    <w:tblStylePr w:type="band1Vert">
      <w:tblPr/>
      <w:tcPr>
        <w:tcBorders>
          <w:top w:val="nil"/>
          <w:left w:val="nil"/>
          <w:bottom w:val="nil"/>
          <w:right w:val="nil"/>
          <w:insideH w:val="nil"/>
          <w:insideV w:val="nil"/>
        </w:tcBorders>
        <w:shd w:val="clear" w:color="auto" w:fill="368495" w:themeFill="accent4" w:themeFillShade="BF"/>
      </w:tcPr>
    </w:tblStylePr>
    <w:tblStylePr w:type="band1Horz">
      <w:tblPr/>
      <w:tcPr>
        <w:tcBorders>
          <w:top w:val="nil"/>
          <w:left w:val="nil"/>
          <w:bottom w:val="nil"/>
          <w:right w:val="nil"/>
          <w:insideH w:val="nil"/>
          <w:insideV w:val="nil"/>
        </w:tcBorders>
        <w:shd w:val="clear" w:color="auto" w:fill="368495"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B40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D1D1B" w:themeFill="text1"/>
      </w:tcPr>
    </w:tblStylePr>
    <w:tblStylePr w:type="lastRow">
      <w:tblPr/>
      <w:tcPr>
        <w:tcBorders>
          <w:top w:val="single" w:sz="18" w:space="0" w:color="FFFFFF" w:themeColor="background1"/>
          <w:left w:val="nil"/>
          <w:bottom w:val="nil"/>
          <w:right w:val="nil"/>
          <w:insideH w:val="nil"/>
          <w:insideV w:val="nil"/>
        </w:tcBorders>
        <w:shd w:val="clear" w:color="auto" w:fill="5900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600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6005C" w:themeFill="accent3" w:themeFillShade="BF"/>
      </w:tcPr>
    </w:tblStylePr>
    <w:tblStylePr w:type="band1Vert">
      <w:tblPr/>
      <w:tcPr>
        <w:tcBorders>
          <w:top w:val="nil"/>
          <w:left w:val="nil"/>
          <w:bottom w:val="nil"/>
          <w:right w:val="nil"/>
          <w:insideH w:val="nil"/>
          <w:insideV w:val="nil"/>
        </w:tcBorders>
        <w:shd w:val="clear" w:color="auto" w:fill="86005C" w:themeFill="accent3" w:themeFillShade="BF"/>
      </w:tcPr>
    </w:tblStylePr>
    <w:tblStylePr w:type="band1Horz">
      <w:tblPr/>
      <w:tcPr>
        <w:tcBorders>
          <w:top w:val="nil"/>
          <w:left w:val="nil"/>
          <w:bottom w:val="nil"/>
          <w:right w:val="nil"/>
          <w:insideH w:val="nil"/>
          <w:insideV w:val="nil"/>
        </w:tcBorders>
        <w:shd w:val="clear" w:color="auto" w:fill="86005C"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00ADC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D1D1B" w:themeFill="text1"/>
      </w:tcPr>
    </w:tblStylePr>
    <w:tblStylePr w:type="lastRow">
      <w:tblPr/>
      <w:tcPr>
        <w:tcBorders>
          <w:top w:val="single" w:sz="18" w:space="0" w:color="FFFFFF" w:themeColor="background1"/>
          <w:left w:val="nil"/>
          <w:bottom w:val="nil"/>
          <w:right w:val="nil"/>
          <w:insideH w:val="nil"/>
          <w:insideV w:val="nil"/>
        </w:tcBorders>
        <w:shd w:val="clear" w:color="auto" w:fill="0055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9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90" w:themeFill="accent2" w:themeFillShade="BF"/>
      </w:tcPr>
    </w:tblStylePr>
    <w:tblStylePr w:type="band1Vert">
      <w:tblPr/>
      <w:tcPr>
        <w:tcBorders>
          <w:top w:val="nil"/>
          <w:left w:val="nil"/>
          <w:bottom w:val="nil"/>
          <w:right w:val="nil"/>
          <w:insideH w:val="nil"/>
          <w:insideV w:val="nil"/>
        </w:tcBorders>
        <w:shd w:val="clear" w:color="auto" w:fill="008190" w:themeFill="accent2" w:themeFillShade="BF"/>
      </w:tcPr>
    </w:tblStylePr>
    <w:tblStylePr w:type="band1Horz">
      <w:tblPr/>
      <w:tcPr>
        <w:tcBorders>
          <w:top w:val="nil"/>
          <w:left w:val="nil"/>
          <w:bottom w:val="nil"/>
          <w:right w:val="nil"/>
          <w:insideH w:val="nil"/>
          <w:insideV w:val="nil"/>
        </w:tcBorders>
        <w:shd w:val="clear" w:color="auto" w:fill="008190"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A4C3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D1D1B" w:themeFill="text1"/>
      </w:tcPr>
    </w:tblStylePr>
    <w:tblStylePr w:type="lastRow">
      <w:tblPr/>
      <w:tcPr>
        <w:tcBorders>
          <w:top w:val="single" w:sz="18" w:space="0" w:color="FFFFFF" w:themeColor="background1"/>
          <w:left w:val="nil"/>
          <w:bottom w:val="nil"/>
          <w:right w:val="nil"/>
          <w:insideH w:val="nil"/>
          <w:insideV w:val="nil"/>
        </w:tcBorders>
        <w:shd w:val="clear" w:color="auto" w:fill="5161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A9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A9200" w:themeFill="accent1" w:themeFillShade="BF"/>
      </w:tcPr>
    </w:tblStylePr>
    <w:tblStylePr w:type="band1Vert">
      <w:tblPr/>
      <w:tcPr>
        <w:tcBorders>
          <w:top w:val="nil"/>
          <w:left w:val="nil"/>
          <w:bottom w:val="nil"/>
          <w:right w:val="nil"/>
          <w:insideH w:val="nil"/>
          <w:insideV w:val="nil"/>
        </w:tcBorders>
        <w:shd w:val="clear" w:color="auto" w:fill="7A9200" w:themeFill="accent1" w:themeFillShade="BF"/>
      </w:tcPr>
    </w:tblStylePr>
    <w:tblStylePr w:type="band1Horz">
      <w:tblPr/>
      <w:tcPr>
        <w:tcBorders>
          <w:top w:val="nil"/>
          <w:left w:val="nil"/>
          <w:bottom w:val="nil"/>
          <w:right w:val="nil"/>
          <w:insideH w:val="nil"/>
          <w:insideV w:val="nil"/>
        </w:tcBorders>
        <w:shd w:val="clear" w:color="auto" w:fill="7A9200" w:themeFill="accent1" w:themeFillShade="BF"/>
      </w:tcPr>
    </w:tblStylePr>
  </w:style>
  <w:style w:type="paragraph" w:styleId="Bibliografie">
    <w:name w:val="Bibliography"/>
    <w:basedOn w:val="ZsysbasisSpringKinderopvang"/>
    <w:next w:val="BasistekstSpringKinderopvang"/>
    <w:uiPriority w:val="37"/>
    <w:semiHidden/>
    <w:rsid w:val="00E07762"/>
  </w:style>
  <w:style w:type="paragraph" w:styleId="Citaat">
    <w:name w:val="Quote"/>
    <w:basedOn w:val="ZsysbasisSpringKinderopvang"/>
    <w:next w:val="BasistekstSpringKinderopvang"/>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1D1D1B" w:themeColor="text1"/>
      <w:sz w:val="18"/>
      <w:szCs w:val="18"/>
    </w:rPr>
  </w:style>
  <w:style w:type="paragraph" w:styleId="Duidelijkcitaat">
    <w:name w:val="Intense Quote"/>
    <w:basedOn w:val="ZsysbasisSpringKinderopvang"/>
    <w:next w:val="BasistekstSpringKinderopvang"/>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Spring Kinderopvang"/>
    <w:basedOn w:val="Standaardalinea-lettertype"/>
    <w:uiPriority w:val="65"/>
    <w:rsid w:val="00E07762"/>
    <w:rPr>
      <w:vertAlign w:val="superscript"/>
    </w:rPr>
  </w:style>
  <w:style w:type="paragraph" w:styleId="Geenafstand">
    <w:name w:val="No Spacing"/>
    <w:basedOn w:val="ZsysbasisSpringKinderopvang"/>
    <w:next w:val="BasistekstSpringKinderopvang"/>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SpringKinderopvang"/>
    <w:next w:val="BasistekstSpringKinderopvang"/>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SpringKinderopvang"/>
    <w:next w:val="BasistekstSpringKinderopvang"/>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SpringKinderopvang">
    <w:name w:val="Kopnummering Spring Kinderopvang"/>
    <w:uiPriority w:val="99"/>
    <w:semiHidden/>
    <w:rsid w:val="00677F11"/>
    <w:pPr>
      <w:numPr>
        <w:numId w:val="6"/>
      </w:numPr>
    </w:pPr>
  </w:style>
  <w:style w:type="paragraph" w:customStyle="1" w:styleId="ZsyseenpuntSpringKinderopvang">
    <w:name w:val="Zsyseenpunt Spring Kinderopvang"/>
    <w:basedOn w:val="ZsysbasisSpringKinderopvang"/>
    <w:semiHidden/>
    <w:rsid w:val="00756C31"/>
    <w:pPr>
      <w:spacing w:line="20" w:lineRule="exact"/>
    </w:pPr>
    <w:rPr>
      <w:sz w:val="2"/>
    </w:rPr>
  </w:style>
  <w:style w:type="paragraph" w:customStyle="1" w:styleId="ZsysbasisdocumentgegevensSpringKinderopvang">
    <w:name w:val="Zsysbasisdocumentgegevens Spring Kinderopvang"/>
    <w:basedOn w:val="ZsysbasisSpringKinderopvang"/>
    <w:next w:val="BasistekstSpringKinderopvang"/>
    <w:semiHidden/>
    <w:rsid w:val="0015652F"/>
    <w:pPr>
      <w:spacing w:line="260" w:lineRule="exact"/>
    </w:pPr>
    <w:rPr>
      <w:noProof/>
    </w:rPr>
  </w:style>
  <w:style w:type="paragraph" w:customStyle="1" w:styleId="DocumentgegevenskopjeSpringKinderopvang">
    <w:name w:val="Documentgegevens kopje Spring Kinderopvang"/>
    <w:basedOn w:val="ZsysbasisdocumentgegevensSpringKinderopvang"/>
    <w:semiHidden/>
    <w:rsid w:val="00756C31"/>
    <w:rPr>
      <w:color w:val="auto"/>
    </w:rPr>
  </w:style>
  <w:style w:type="paragraph" w:customStyle="1" w:styleId="DocumentgegevensSpringKinderopvang">
    <w:name w:val="Documentgegevens Spring Kinderopvang"/>
    <w:basedOn w:val="ZsysbasisdocumentgegevensSpringKinderopvang"/>
    <w:uiPriority w:val="41"/>
    <w:rsid w:val="00756C31"/>
  </w:style>
  <w:style w:type="paragraph" w:customStyle="1" w:styleId="PaginanummerSpringKinderopvang">
    <w:name w:val="Paginanummer Spring Kinderopvang"/>
    <w:basedOn w:val="ZsysbasisdocumentgegevensSpringKinderopvang"/>
    <w:uiPriority w:val="62"/>
    <w:rsid w:val="00B66298"/>
    <w:pPr>
      <w:spacing w:line="180" w:lineRule="exact"/>
      <w:jc w:val="right"/>
    </w:pPr>
    <w:rPr>
      <w:color w:val="868686"/>
      <w:sz w:val="14"/>
    </w:rPr>
  </w:style>
  <w:style w:type="paragraph" w:customStyle="1" w:styleId="AfzendergegevensSpringKinderopvang">
    <w:name w:val="Afzendergegevens Spring Kinderopvang"/>
    <w:basedOn w:val="ZsysbasisdocumentgegevensSpringKinderopvang"/>
    <w:uiPriority w:val="40"/>
    <w:rsid w:val="00135E7B"/>
  </w:style>
  <w:style w:type="paragraph" w:customStyle="1" w:styleId="AfzendergegevenskopjeSpringKinderopvang">
    <w:name w:val="Afzendergegevens kopje Spring Kinderopvang"/>
    <w:basedOn w:val="ZsysbasisdocumentgegevensSpringKinderopvang"/>
    <w:semiHidden/>
    <w:rsid w:val="00135E7B"/>
  </w:style>
  <w:style w:type="numbering" w:customStyle="1" w:styleId="OpsommingtekenSpringKinderopvang">
    <w:name w:val="Opsomming teken Spring Kinderopvang"/>
    <w:uiPriority w:val="99"/>
    <w:semiHidden/>
    <w:rsid w:val="00670274"/>
    <w:pPr>
      <w:numPr>
        <w:numId w:val="7"/>
      </w:numPr>
    </w:pPr>
  </w:style>
  <w:style w:type="paragraph" w:customStyle="1" w:styleId="AlineavoorafbeeldingSpringKinderopvang">
    <w:name w:val="Alinea voor afbeelding Spring Kinderopvang"/>
    <w:basedOn w:val="ZsysbasisSpringKinderopvang"/>
    <w:next w:val="BasistekstSpringKinderopvang"/>
    <w:semiHidden/>
    <w:rsid w:val="005E02CD"/>
  </w:style>
  <w:style w:type="paragraph" w:customStyle="1" w:styleId="TitelSpringKinderopvang">
    <w:name w:val="Titel Spring Kinderopvang"/>
    <w:basedOn w:val="ZsysbasisSpringKinderopvang"/>
    <w:uiPriority w:val="54"/>
    <w:rsid w:val="008A7635"/>
    <w:pPr>
      <w:keepLines/>
      <w:spacing w:line="800" w:lineRule="atLeast"/>
    </w:pPr>
    <w:rPr>
      <w:b/>
      <w:color w:val="00ADC1" w:themeColor="accent2"/>
      <w:sz w:val="73"/>
    </w:rPr>
  </w:style>
  <w:style w:type="paragraph" w:customStyle="1" w:styleId="SubtitelSpringKinderopvang">
    <w:name w:val="Subtitel Spring Kinderopvang"/>
    <w:basedOn w:val="ZsysbasisSpringKinderopvang"/>
    <w:uiPriority w:val="53"/>
    <w:rsid w:val="008A7635"/>
    <w:pPr>
      <w:keepLines/>
      <w:spacing w:line="540" w:lineRule="exact"/>
    </w:pPr>
    <w:rPr>
      <w:rFonts w:ascii="Calibri Light" w:hAnsi="Calibri Light" w:cs="Calibri Light"/>
      <w:color w:val="00ADC1" w:themeColor="accent2"/>
      <w:sz w:val="50"/>
    </w:rPr>
  </w:style>
  <w:style w:type="numbering" w:customStyle="1" w:styleId="BijlagenummeringSpringKinderopvang">
    <w:name w:val="Bijlagenummering Spring Kinderopvang"/>
    <w:uiPriority w:val="99"/>
    <w:semiHidden/>
    <w:rsid w:val="00345315"/>
    <w:pPr>
      <w:numPr>
        <w:numId w:val="8"/>
      </w:numPr>
    </w:pPr>
  </w:style>
  <w:style w:type="paragraph" w:customStyle="1" w:styleId="Bijlagekop1SpringKinderopvang">
    <w:name w:val="Bijlage kop 1 Spring Kinderopvang"/>
    <w:basedOn w:val="ZsysbasisSpringKinderopvang"/>
    <w:next w:val="BasistekstSpringKinderopvang"/>
    <w:uiPriority w:val="9"/>
    <w:qFormat/>
    <w:rsid w:val="00B8006B"/>
    <w:pPr>
      <w:keepNext/>
      <w:keepLines/>
      <w:pageBreakBefore/>
      <w:numPr>
        <w:numId w:val="21"/>
      </w:numPr>
      <w:tabs>
        <w:tab w:val="left" w:pos="709"/>
      </w:tabs>
      <w:spacing w:after="460" w:line="520" w:lineRule="exact"/>
      <w:outlineLvl w:val="0"/>
    </w:pPr>
    <w:rPr>
      <w:bCs/>
      <w:color w:val="00ADC1" w:themeColor="accent2"/>
      <w:spacing w:val="-10"/>
      <w:sz w:val="52"/>
      <w:szCs w:val="32"/>
    </w:rPr>
  </w:style>
  <w:style w:type="paragraph" w:customStyle="1" w:styleId="Bijlagekop2SpringKinderopvang">
    <w:name w:val="Bijlage kop 2 Spring Kinderopvang"/>
    <w:basedOn w:val="ZsysbasisSpringKinderopvang"/>
    <w:next w:val="BasistekstSpringKinderopvang"/>
    <w:uiPriority w:val="10"/>
    <w:qFormat/>
    <w:rsid w:val="00345315"/>
    <w:pPr>
      <w:keepNext/>
      <w:keepLines/>
      <w:numPr>
        <w:ilvl w:val="1"/>
        <w:numId w:val="21"/>
      </w:numPr>
      <w:spacing w:before="320" w:line="440" w:lineRule="atLeast"/>
      <w:outlineLvl w:val="1"/>
    </w:pPr>
    <w:rPr>
      <w:bCs/>
      <w:iCs/>
      <w:color w:val="00ADC1" w:themeColor="accent2"/>
      <w:sz w:val="36"/>
      <w:szCs w:val="28"/>
    </w:rPr>
  </w:style>
  <w:style w:type="paragraph" w:styleId="Onderwerpvanopmerking">
    <w:name w:val="annotation subject"/>
    <w:basedOn w:val="ZsysbasisSpringKinderopvang"/>
    <w:next w:val="BasistekstSpringKinderopvang"/>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1D1D1B"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SpringKinderopvangChar"/>
    <w:link w:val="Plattetekst"/>
    <w:semiHidden/>
    <w:rsid w:val="00E7078D"/>
    <w:rPr>
      <w:rFonts w:asciiTheme="minorHAnsi" w:hAnsiTheme="minorHAnsi" w:cs="Maiandra GD"/>
      <w:color w:val="1D1D1B"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SpringKinderopvang"/>
    <w:next w:val="BasistekstSpringKinderopvang"/>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SpringKinderopvang"/>
    <w:next w:val="BasistekstSpringKinderopvang"/>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Spring Kinderopvang"/>
    <w:basedOn w:val="ZsysbasisSpringKinderopvang"/>
    <w:next w:val="BasistekstSpringKinderopvang"/>
    <w:uiPriority w:val="62"/>
    <w:semiHidden/>
    <w:rsid w:val="00DD2A9E"/>
  </w:style>
  <w:style w:type="table" w:customStyle="1" w:styleId="TabelstijlblancoSpringKinderopvang">
    <w:name w:val="Tabelstijl blanco Spring Kinderopvang"/>
    <w:basedOn w:val="Standaardtabel"/>
    <w:uiPriority w:val="99"/>
    <w:qFormat/>
    <w:rsid w:val="00E2025F"/>
    <w:tblPr>
      <w:tblCellMar>
        <w:left w:w="0" w:type="dxa"/>
        <w:right w:w="0" w:type="dxa"/>
      </w:tblCellMar>
    </w:tblPr>
  </w:style>
  <w:style w:type="paragraph" w:customStyle="1" w:styleId="ZsysbasistocSpringKinderopvang">
    <w:name w:val="Zsysbasistoc Spring Kinderopvang"/>
    <w:basedOn w:val="ZsysbasisSpringKinderopvang"/>
    <w:next w:val="BasistekstSpringKinderopvang"/>
    <w:semiHidden/>
    <w:rsid w:val="00071449"/>
    <w:pPr>
      <w:tabs>
        <w:tab w:val="right" w:pos="8480"/>
      </w:tabs>
      <w:ind w:left="709" w:right="567" w:hanging="709"/>
    </w:pPr>
    <w:rPr>
      <w:sz w:val="21"/>
    </w:rPr>
  </w:style>
  <w:style w:type="numbering" w:customStyle="1" w:styleId="AgendapuntlijstSpringKinderopvang">
    <w:name w:val="Agendapunt (lijst) Spring Kinderopvang"/>
    <w:uiPriority w:val="99"/>
    <w:semiHidden/>
    <w:rsid w:val="001C6232"/>
    <w:pPr>
      <w:numPr>
        <w:numId w:val="19"/>
      </w:numPr>
    </w:pPr>
  </w:style>
  <w:style w:type="paragraph" w:customStyle="1" w:styleId="AgendapuntSpringKinderopvang">
    <w:name w:val="Agendapunt Spring Kinderopvang"/>
    <w:basedOn w:val="ZsysbasisSpringKinderopvang"/>
    <w:semiHidden/>
    <w:rsid w:val="001C6232"/>
    <w:pPr>
      <w:numPr>
        <w:numId w:val="20"/>
      </w:numPr>
    </w:pPr>
  </w:style>
  <w:style w:type="paragraph" w:customStyle="1" w:styleId="DocumentnaamSpringKinderopvang">
    <w:name w:val="Documentnaam Spring Kinderopvang"/>
    <w:basedOn w:val="ZsysbasisSpringKinderopvang"/>
    <w:next w:val="BasistekstSpringKinderopvang"/>
    <w:semiHidden/>
    <w:rsid w:val="00B30352"/>
  </w:style>
  <w:style w:type="table" w:styleId="Kleurrijkraster">
    <w:name w:val="Colorful Grid"/>
    <w:basedOn w:val="Standaardtabel"/>
    <w:uiPriority w:val="73"/>
    <w:semiHidden/>
    <w:unhideWhenUsed/>
    <w:rsid w:val="0019042B"/>
    <w:pPr>
      <w:spacing w:line="240" w:lineRule="auto"/>
    </w:pPr>
    <w:tblPr>
      <w:tblStyleRowBandSize w:val="1"/>
      <w:tblStyleColBandSize w:val="1"/>
      <w:tblBorders>
        <w:insideH w:val="single" w:sz="4" w:space="0" w:color="FFFFFF" w:themeColor="background1"/>
      </w:tblBorders>
    </w:tblPr>
    <w:tcPr>
      <w:shd w:val="clear" w:color="auto" w:fill="D3D3CF" w:themeFill="text1" w:themeFillTint="33"/>
    </w:tcPr>
    <w:tblStylePr w:type="firstRow">
      <w:rPr>
        <w:b/>
        <w:bCs/>
      </w:rPr>
      <w:tblPr/>
      <w:tcPr>
        <w:shd w:val="clear" w:color="auto" w:fill="A7A7A0" w:themeFill="text1" w:themeFillTint="66"/>
      </w:tcPr>
    </w:tblStylePr>
    <w:tblStylePr w:type="lastRow">
      <w:rPr>
        <w:b/>
        <w:bCs/>
        <w:color w:val="1D1D1B" w:themeColor="text1"/>
      </w:rPr>
      <w:tblPr/>
      <w:tcPr>
        <w:shd w:val="clear" w:color="auto" w:fill="A7A7A0" w:themeFill="text1" w:themeFillTint="66"/>
      </w:tcPr>
    </w:tblStylePr>
    <w:tblStylePr w:type="firstCol">
      <w:rPr>
        <w:color w:val="FFFFFF" w:themeColor="background1"/>
      </w:rPr>
      <w:tblPr/>
      <w:tcPr>
        <w:shd w:val="clear" w:color="auto" w:fill="151514" w:themeFill="text1" w:themeFillShade="BF"/>
      </w:tcPr>
    </w:tblStylePr>
    <w:tblStylePr w:type="lastCol">
      <w:rPr>
        <w:color w:val="FFFFFF" w:themeColor="background1"/>
      </w:rPr>
      <w:tblPr/>
      <w:tcPr>
        <w:shd w:val="clear" w:color="auto" w:fill="151514" w:themeFill="text1" w:themeFillShade="BF"/>
      </w:tcPr>
    </w:tblStylePr>
    <w:tblStylePr w:type="band1Vert">
      <w:tblPr/>
      <w:tcPr>
        <w:shd w:val="clear" w:color="auto" w:fill="919189" w:themeFill="text1" w:themeFillTint="7F"/>
      </w:tcPr>
    </w:tblStylePr>
    <w:tblStylePr w:type="band1Horz">
      <w:tblPr/>
      <w:tcPr>
        <w:shd w:val="clear" w:color="auto" w:fill="919189" w:themeFill="text1" w:themeFillTint="7F"/>
      </w:tcPr>
    </w:tblStylePr>
  </w:style>
  <w:style w:type="table" w:styleId="Kleurrijkelijst">
    <w:name w:val="Colorful List"/>
    <w:basedOn w:val="Standaardtabel"/>
    <w:uiPriority w:val="72"/>
    <w:semiHidden/>
    <w:unhideWhenUsed/>
    <w:rsid w:val="0019042B"/>
    <w:pPr>
      <w:spacing w:line="240" w:lineRule="auto"/>
    </w:pPr>
    <w:tblPr>
      <w:tblStyleRowBandSize w:val="1"/>
      <w:tblStyleColBandSize w:val="1"/>
    </w:tblPr>
    <w:tcPr>
      <w:shd w:val="clear" w:color="auto" w:fill="E9E9E7" w:themeFill="text1" w:themeFillTint="19"/>
    </w:tcPr>
    <w:tblStylePr w:type="firstRow">
      <w:rPr>
        <w:b/>
        <w:bCs/>
        <w:color w:val="FFFFFF" w:themeColor="background1"/>
      </w:rPr>
      <w:tblPr/>
      <w:tcPr>
        <w:tcBorders>
          <w:bottom w:val="single" w:sz="12" w:space="0" w:color="FFFFFF" w:themeColor="background1"/>
        </w:tcBorders>
        <w:shd w:val="clear" w:color="auto" w:fill="00899A" w:themeFill="accent2" w:themeFillShade="CC"/>
      </w:tcPr>
    </w:tblStylePr>
    <w:tblStylePr w:type="lastRow">
      <w:rPr>
        <w:b/>
        <w:bCs/>
        <w:color w:val="00899A" w:themeColor="accent2" w:themeShade="CC"/>
      </w:rPr>
      <w:tblPr/>
      <w:tcPr>
        <w:tcBorders>
          <w:top w:val="single" w:sz="12" w:space="0" w:color="1D1D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4" w:themeFill="text1" w:themeFillTint="3F"/>
      </w:tcPr>
    </w:tblStylePr>
    <w:tblStylePr w:type="band1Horz">
      <w:tblPr/>
      <w:tcPr>
        <w:shd w:val="clear" w:color="auto" w:fill="D3D3CF" w:themeFill="text1" w:themeFillTint="33"/>
      </w:tcPr>
    </w:tblStylePr>
  </w:style>
  <w:style w:type="table" w:styleId="Kleurrijkearcering">
    <w:name w:val="Colorful Shading"/>
    <w:basedOn w:val="Standaardtabel"/>
    <w:uiPriority w:val="71"/>
    <w:semiHidden/>
    <w:unhideWhenUsed/>
    <w:rsid w:val="0019042B"/>
    <w:pPr>
      <w:spacing w:line="240" w:lineRule="auto"/>
    </w:pPr>
    <w:tblPr>
      <w:tblStyleRowBandSize w:val="1"/>
      <w:tblStyleColBandSize w:val="1"/>
      <w:tblBorders>
        <w:top w:val="single" w:sz="24" w:space="0" w:color="00ADC1" w:themeColor="accent2"/>
        <w:left w:val="single" w:sz="4" w:space="0" w:color="1D1D1B" w:themeColor="text1"/>
        <w:bottom w:val="single" w:sz="4" w:space="0" w:color="1D1D1B" w:themeColor="text1"/>
        <w:right w:val="single" w:sz="4" w:space="0" w:color="1D1D1B" w:themeColor="text1"/>
        <w:insideH w:val="single" w:sz="4" w:space="0" w:color="FFFFFF" w:themeColor="background1"/>
        <w:insideV w:val="single" w:sz="4" w:space="0" w:color="FFFFFF" w:themeColor="background1"/>
      </w:tblBorders>
    </w:tblPr>
    <w:tcPr>
      <w:shd w:val="clear" w:color="auto" w:fill="E9E9E7" w:themeFill="text1" w:themeFillTint="19"/>
    </w:tcPr>
    <w:tblStylePr w:type="firstRow">
      <w:rPr>
        <w:b/>
        <w:bCs/>
      </w:rPr>
      <w:tblPr/>
      <w:tcPr>
        <w:tcBorders>
          <w:top w:val="nil"/>
          <w:left w:val="nil"/>
          <w:bottom w:val="single" w:sz="24" w:space="0" w:color="00AD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1110" w:themeFill="text1" w:themeFillShade="99"/>
      </w:tcPr>
    </w:tblStylePr>
    <w:tblStylePr w:type="firstCol">
      <w:rPr>
        <w:color w:val="FFFFFF" w:themeColor="background1"/>
      </w:rPr>
      <w:tblPr/>
      <w:tcPr>
        <w:tcBorders>
          <w:top w:val="nil"/>
          <w:left w:val="nil"/>
          <w:bottom w:val="nil"/>
          <w:right w:val="nil"/>
          <w:insideH w:val="single" w:sz="4" w:space="0" w:color="111110" w:themeColor="text1" w:themeShade="99"/>
          <w:insideV w:val="nil"/>
        </w:tcBorders>
        <w:shd w:val="clear" w:color="auto" w:fill="1111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51514" w:themeFill="text1" w:themeFillShade="BF"/>
      </w:tcPr>
    </w:tblStylePr>
    <w:tblStylePr w:type="band1Vert">
      <w:tblPr/>
      <w:tcPr>
        <w:shd w:val="clear" w:color="auto" w:fill="A7A7A0" w:themeFill="text1" w:themeFillTint="66"/>
      </w:tcPr>
    </w:tblStylePr>
    <w:tblStylePr w:type="band1Horz">
      <w:tblPr/>
      <w:tcPr>
        <w:shd w:val="clear" w:color="auto" w:fill="919189" w:themeFill="text1" w:themeFillTint="7F"/>
      </w:tcPr>
    </w:tblStylePr>
    <w:tblStylePr w:type="neCell">
      <w:rPr>
        <w:color w:val="1D1D1B" w:themeColor="text1"/>
      </w:rPr>
    </w:tblStylePr>
    <w:tblStylePr w:type="nwCell">
      <w:rPr>
        <w:color w:val="1D1D1B"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1D1D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D1D1B" w:themeFill="text1"/>
      </w:tcPr>
    </w:tblStylePr>
    <w:tblStylePr w:type="lastRow">
      <w:tblPr/>
      <w:tcPr>
        <w:tcBorders>
          <w:top w:val="single" w:sz="18" w:space="0" w:color="FFFFFF" w:themeColor="background1"/>
          <w:left w:val="nil"/>
          <w:bottom w:val="nil"/>
          <w:right w:val="nil"/>
          <w:insideH w:val="nil"/>
          <w:insideV w:val="nil"/>
        </w:tcBorders>
        <w:shd w:val="clear" w:color="auto" w:fill="0E0E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515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51514" w:themeFill="text1" w:themeFillShade="BF"/>
      </w:tcPr>
    </w:tblStylePr>
    <w:tblStylePr w:type="band1Vert">
      <w:tblPr/>
      <w:tcPr>
        <w:tcBorders>
          <w:top w:val="nil"/>
          <w:left w:val="nil"/>
          <w:bottom w:val="nil"/>
          <w:right w:val="nil"/>
          <w:insideH w:val="nil"/>
          <w:insideV w:val="nil"/>
        </w:tcBorders>
        <w:shd w:val="clear" w:color="auto" w:fill="151514" w:themeFill="text1" w:themeFillShade="BF"/>
      </w:tcPr>
    </w:tblStylePr>
    <w:tblStylePr w:type="band1Horz">
      <w:tblPr/>
      <w:tcPr>
        <w:tcBorders>
          <w:top w:val="nil"/>
          <w:left w:val="nil"/>
          <w:bottom w:val="nil"/>
          <w:right w:val="nil"/>
          <w:insideH w:val="nil"/>
          <w:insideV w:val="nil"/>
        </w:tcBorders>
        <w:shd w:val="clear" w:color="auto" w:fill="151514" w:themeFill="text1" w:themeFillShade="BF"/>
      </w:tcPr>
    </w:tblStylePr>
  </w:style>
  <w:style w:type="table" w:customStyle="1" w:styleId="Rastertabel1licht1">
    <w:name w:val="Rastertabel 1 licht1"/>
    <w:basedOn w:val="Standaardtabel"/>
    <w:uiPriority w:val="46"/>
    <w:semiHidden/>
    <w:rsid w:val="0019042B"/>
    <w:pPr>
      <w:spacing w:line="240" w:lineRule="auto"/>
    </w:pPr>
    <w:tblPr>
      <w:tblStyleRowBandSize w:val="1"/>
      <w:tblStyleColBandSize w:val="1"/>
      <w:tblBorders>
        <w:top w:val="single" w:sz="4" w:space="0" w:color="A7A7A0" w:themeColor="text1" w:themeTint="66"/>
        <w:left w:val="single" w:sz="4" w:space="0" w:color="A7A7A0" w:themeColor="text1" w:themeTint="66"/>
        <w:bottom w:val="single" w:sz="4" w:space="0" w:color="A7A7A0" w:themeColor="text1" w:themeTint="66"/>
        <w:right w:val="single" w:sz="4" w:space="0" w:color="A7A7A0" w:themeColor="text1" w:themeTint="66"/>
        <w:insideH w:val="single" w:sz="4" w:space="0" w:color="A7A7A0" w:themeColor="text1" w:themeTint="66"/>
        <w:insideV w:val="single" w:sz="4" w:space="0" w:color="A7A7A0" w:themeColor="text1" w:themeTint="66"/>
      </w:tblBorders>
    </w:tblPr>
    <w:tblStylePr w:type="firstRow">
      <w:rPr>
        <w:b/>
        <w:bCs/>
      </w:rPr>
      <w:tblPr/>
      <w:tcPr>
        <w:tcBorders>
          <w:bottom w:val="single" w:sz="12" w:space="0" w:color="7A7A72" w:themeColor="text1" w:themeTint="99"/>
        </w:tcBorders>
      </w:tcPr>
    </w:tblStylePr>
    <w:tblStylePr w:type="lastRow">
      <w:rPr>
        <w:b/>
        <w:bCs/>
      </w:rPr>
      <w:tblPr/>
      <w:tcPr>
        <w:tcBorders>
          <w:top w:val="double" w:sz="2" w:space="0" w:color="7A7A72"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semiHidden/>
    <w:rsid w:val="0019042B"/>
    <w:pPr>
      <w:spacing w:line="240" w:lineRule="auto"/>
    </w:pPr>
    <w:tblPr>
      <w:tblStyleRowBandSize w:val="1"/>
      <w:tblStyleColBandSize w:val="1"/>
      <w:tblBorders>
        <w:top w:val="single" w:sz="4" w:space="0" w:color="EAFF81" w:themeColor="accent1" w:themeTint="66"/>
        <w:left w:val="single" w:sz="4" w:space="0" w:color="EAFF81" w:themeColor="accent1" w:themeTint="66"/>
        <w:bottom w:val="single" w:sz="4" w:space="0" w:color="EAFF81" w:themeColor="accent1" w:themeTint="66"/>
        <w:right w:val="single" w:sz="4" w:space="0" w:color="EAFF81" w:themeColor="accent1" w:themeTint="66"/>
        <w:insideH w:val="single" w:sz="4" w:space="0" w:color="EAFF81" w:themeColor="accent1" w:themeTint="66"/>
        <w:insideV w:val="single" w:sz="4" w:space="0" w:color="EAFF81" w:themeColor="accent1" w:themeTint="66"/>
      </w:tblBorders>
    </w:tblPr>
    <w:tblStylePr w:type="firstRow">
      <w:rPr>
        <w:b/>
        <w:bCs/>
      </w:rPr>
      <w:tblPr/>
      <w:tcPr>
        <w:tcBorders>
          <w:bottom w:val="single" w:sz="12" w:space="0" w:color="E0FF42" w:themeColor="accent1" w:themeTint="99"/>
        </w:tcBorders>
      </w:tcPr>
    </w:tblStylePr>
    <w:tblStylePr w:type="lastRow">
      <w:rPr>
        <w:b/>
        <w:bCs/>
      </w:rPr>
      <w:tblPr/>
      <w:tcPr>
        <w:tcBorders>
          <w:top w:val="double" w:sz="2" w:space="0" w:color="E0FF42"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semiHidden/>
    <w:rsid w:val="0019042B"/>
    <w:pPr>
      <w:spacing w:line="240" w:lineRule="auto"/>
    </w:pPr>
    <w:tblPr>
      <w:tblStyleRowBandSize w:val="1"/>
      <w:tblStyleColBandSize w:val="1"/>
      <w:tblBorders>
        <w:top w:val="single" w:sz="4" w:space="0" w:color="80F1FF" w:themeColor="accent2" w:themeTint="66"/>
        <w:left w:val="single" w:sz="4" w:space="0" w:color="80F1FF" w:themeColor="accent2" w:themeTint="66"/>
        <w:bottom w:val="single" w:sz="4" w:space="0" w:color="80F1FF" w:themeColor="accent2" w:themeTint="66"/>
        <w:right w:val="single" w:sz="4" w:space="0" w:color="80F1FF" w:themeColor="accent2" w:themeTint="66"/>
        <w:insideH w:val="single" w:sz="4" w:space="0" w:color="80F1FF" w:themeColor="accent2" w:themeTint="66"/>
        <w:insideV w:val="single" w:sz="4" w:space="0" w:color="80F1FF" w:themeColor="accent2" w:themeTint="66"/>
      </w:tblBorders>
    </w:tblPr>
    <w:tblStylePr w:type="firstRow">
      <w:rPr>
        <w:b/>
        <w:bCs/>
      </w:rPr>
      <w:tblPr/>
      <w:tcPr>
        <w:tcBorders>
          <w:bottom w:val="single" w:sz="12" w:space="0" w:color="40EAFF" w:themeColor="accent2" w:themeTint="99"/>
        </w:tcBorders>
      </w:tcPr>
    </w:tblStylePr>
    <w:tblStylePr w:type="lastRow">
      <w:rPr>
        <w:b/>
        <w:bCs/>
      </w:rPr>
      <w:tblPr/>
      <w:tcPr>
        <w:tcBorders>
          <w:top w:val="double" w:sz="2" w:space="0" w:color="40EAFF"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semiHidden/>
    <w:rsid w:val="0019042B"/>
    <w:pPr>
      <w:spacing w:line="240" w:lineRule="auto"/>
    </w:pPr>
    <w:tblPr>
      <w:tblStyleRowBandSize w:val="1"/>
      <w:tblStyleColBandSize w:val="1"/>
      <w:tblBorders>
        <w:top w:val="single" w:sz="4" w:space="0" w:color="FF7BD5" w:themeColor="accent3" w:themeTint="66"/>
        <w:left w:val="single" w:sz="4" w:space="0" w:color="FF7BD5" w:themeColor="accent3" w:themeTint="66"/>
        <w:bottom w:val="single" w:sz="4" w:space="0" w:color="FF7BD5" w:themeColor="accent3" w:themeTint="66"/>
        <w:right w:val="single" w:sz="4" w:space="0" w:color="FF7BD5" w:themeColor="accent3" w:themeTint="66"/>
        <w:insideH w:val="single" w:sz="4" w:space="0" w:color="FF7BD5" w:themeColor="accent3" w:themeTint="66"/>
        <w:insideV w:val="single" w:sz="4" w:space="0" w:color="FF7BD5" w:themeColor="accent3" w:themeTint="66"/>
      </w:tblBorders>
    </w:tblPr>
    <w:tblStylePr w:type="firstRow">
      <w:rPr>
        <w:b/>
        <w:bCs/>
      </w:rPr>
      <w:tblPr/>
      <w:tcPr>
        <w:tcBorders>
          <w:bottom w:val="single" w:sz="12" w:space="0" w:color="FF39C0" w:themeColor="accent3" w:themeTint="99"/>
        </w:tcBorders>
      </w:tcPr>
    </w:tblStylePr>
    <w:tblStylePr w:type="lastRow">
      <w:rPr>
        <w:b/>
        <w:bCs/>
      </w:rPr>
      <w:tblPr/>
      <w:tcPr>
        <w:tcBorders>
          <w:top w:val="double" w:sz="2" w:space="0" w:color="FF39C0"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semiHidden/>
    <w:rsid w:val="0019042B"/>
    <w:pPr>
      <w:spacing w:line="240" w:lineRule="auto"/>
    </w:pPr>
    <w:tblPr>
      <w:tblStyleRowBandSize w:val="1"/>
      <w:tblStyleColBandSize w:val="1"/>
      <w:tblBorders>
        <w:top w:val="single" w:sz="4" w:space="0" w:color="B9DDE5" w:themeColor="accent4" w:themeTint="66"/>
        <w:left w:val="single" w:sz="4" w:space="0" w:color="B9DDE5" w:themeColor="accent4" w:themeTint="66"/>
        <w:bottom w:val="single" w:sz="4" w:space="0" w:color="B9DDE5" w:themeColor="accent4" w:themeTint="66"/>
        <w:right w:val="single" w:sz="4" w:space="0" w:color="B9DDE5" w:themeColor="accent4" w:themeTint="66"/>
        <w:insideH w:val="single" w:sz="4" w:space="0" w:color="B9DDE5" w:themeColor="accent4" w:themeTint="66"/>
        <w:insideV w:val="single" w:sz="4" w:space="0" w:color="B9DDE5" w:themeColor="accent4" w:themeTint="66"/>
      </w:tblBorders>
    </w:tblPr>
    <w:tblStylePr w:type="firstRow">
      <w:rPr>
        <w:b/>
        <w:bCs/>
      </w:rPr>
      <w:tblPr/>
      <w:tcPr>
        <w:tcBorders>
          <w:bottom w:val="single" w:sz="12" w:space="0" w:color="96CDD9" w:themeColor="accent4" w:themeTint="99"/>
        </w:tcBorders>
      </w:tcPr>
    </w:tblStylePr>
    <w:tblStylePr w:type="lastRow">
      <w:rPr>
        <w:b/>
        <w:bCs/>
      </w:rPr>
      <w:tblPr/>
      <w:tcPr>
        <w:tcBorders>
          <w:top w:val="double" w:sz="2" w:space="0" w:color="96CDD9"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semiHidden/>
    <w:rsid w:val="0019042B"/>
    <w:pPr>
      <w:spacing w:line="240" w:lineRule="auto"/>
    </w:pPr>
    <w:tblPr>
      <w:tblStyleRowBandSize w:val="1"/>
      <w:tblStyleColBandSize w:val="1"/>
      <w:tblBorders>
        <w:top w:val="single" w:sz="4" w:space="0" w:color="FF8DCA" w:themeColor="accent5" w:themeTint="66"/>
        <w:left w:val="single" w:sz="4" w:space="0" w:color="FF8DCA" w:themeColor="accent5" w:themeTint="66"/>
        <w:bottom w:val="single" w:sz="4" w:space="0" w:color="FF8DCA" w:themeColor="accent5" w:themeTint="66"/>
        <w:right w:val="single" w:sz="4" w:space="0" w:color="FF8DCA" w:themeColor="accent5" w:themeTint="66"/>
        <w:insideH w:val="single" w:sz="4" w:space="0" w:color="FF8DCA" w:themeColor="accent5" w:themeTint="66"/>
        <w:insideV w:val="single" w:sz="4" w:space="0" w:color="FF8DCA" w:themeColor="accent5" w:themeTint="66"/>
      </w:tblBorders>
    </w:tblPr>
    <w:tblStylePr w:type="firstRow">
      <w:rPr>
        <w:b/>
        <w:bCs/>
      </w:rPr>
      <w:tblPr/>
      <w:tcPr>
        <w:tcBorders>
          <w:bottom w:val="single" w:sz="12" w:space="0" w:color="FF54B0" w:themeColor="accent5" w:themeTint="99"/>
        </w:tcBorders>
      </w:tcPr>
    </w:tblStylePr>
    <w:tblStylePr w:type="lastRow">
      <w:rPr>
        <w:b/>
        <w:bCs/>
      </w:rPr>
      <w:tblPr/>
      <w:tcPr>
        <w:tcBorders>
          <w:top w:val="double" w:sz="2" w:space="0" w:color="FF54B0"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semiHidden/>
    <w:rsid w:val="0019042B"/>
    <w:pPr>
      <w:spacing w:line="240" w:lineRule="auto"/>
    </w:pPr>
    <w:tblPr>
      <w:tblStyleRowBandSize w:val="1"/>
      <w:tblStyleColBandSize w:val="1"/>
      <w:tblBorders>
        <w:top w:val="single" w:sz="4" w:space="0" w:color="DBDBDB" w:themeColor="accent6" w:themeTint="66"/>
        <w:left w:val="single" w:sz="4" w:space="0" w:color="DBDBDB" w:themeColor="accent6" w:themeTint="66"/>
        <w:bottom w:val="single" w:sz="4" w:space="0" w:color="DBDBDB" w:themeColor="accent6" w:themeTint="66"/>
        <w:right w:val="single" w:sz="4" w:space="0" w:color="DBDBDB" w:themeColor="accent6" w:themeTint="66"/>
        <w:insideH w:val="single" w:sz="4" w:space="0" w:color="DBDBDB" w:themeColor="accent6" w:themeTint="66"/>
        <w:insideV w:val="single" w:sz="4" w:space="0" w:color="DBDBDB" w:themeColor="accent6" w:themeTint="66"/>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2" w:space="0" w:color="C9C9C9"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semiHidden/>
    <w:rsid w:val="0019042B"/>
    <w:pPr>
      <w:spacing w:line="240" w:lineRule="auto"/>
    </w:pPr>
    <w:tblPr>
      <w:tblStyleRowBandSize w:val="1"/>
      <w:tblStyleColBandSize w:val="1"/>
      <w:tblBorders>
        <w:top w:val="single" w:sz="2" w:space="0" w:color="7A7A72" w:themeColor="text1" w:themeTint="99"/>
        <w:bottom w:val="single" w:sz="2" w:space="0" w:color="7A7A72" w:themeColor="text1" w:themeTint="99"/>
        <w:insideH w:val="single" w:sz="2" w:space="0" w:color="7A7A72" w:themeColor="text1" w:themeTint="99"/>
        <w:insideV w:val="single" w:sz="2" w:space="0" w:color="7A7A72" w:themeColor="text1" w:themeTint="99"/>
      </w:tblBorders>
    </w:tblPr>
    <w:tblStylePr w:type="firstRow">
      <w:rPr>
        <w:b/>
        <w:bCs/>
      </w:rPr>
      <w:tblPr/>
      <w:tcPr>
        <w:tcBorders>
          <w:top w:val="nil"/>
          <w:bottom w:val="single" w:sz="12" w:space="0" w:color="7A7A72" w:themeColor="text1" w:themeTint="99"/>
          <w:insideH w:val="nil"/>
          <w:insideV w:val="nil"/>
        </w:tcBorders>
        <w:shd w:val="clear" w:color="auto" w:fill="FFFFFF" w:themeFill="background1"/>
      </w:tcPr>
    </w:tblStylePr>
    <w:tblStylePr w:type="lastRow">
      <w:rPr>
        <w:b/>
        <w:bCs/>
      </w:rPr>
      <w:tblPr/>
      <w:tcPr>
        <w:tcBorders>
          <w:top w:val="double" w:sz="2" w:space="0" w:color="7A7A72"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customStyle="1" w:styleId="Rastertabel2-Accent11">
    <w:name w:val="Rastertabel 2 - Accent 11"/>
    <w:basedOn w:val="Standaardtabel"/>
    <w:uiPriority w:val="47"/>
    <w:semiHidden/>
    <w:rsid w:val="0019042B"/>
    <w:pPr>
      <w:spacing w:line="240" w:lineRule="auto"/>
    </w:pPr>
    <w:tblPr>
      <w:tblStyleRowBandSize w:val="1"/>
      <w:tblStyleColBandSize w:val="1"/>
      <w:tblBorders>
        <w:top w:val="single" w:sz="2" w:space="0" w:color="E0FF42" w:themeColor="accent1" w:themeTint="99"/>
        <w:bottom w:val="single" w:sz="2" w:space="0" w:color="E0FF42" w:themeColor="accent1" w:themeTint="99"/>
        <w:insideH w:val="single" w:sz="2" w:space="0" w:color="E0FF42" w:themeColor="accent1" w:themeTint="99"/>
        <w:insideV w:val="single" w:sz="2" w:space="0" w:color="E0FF42" w:themeColor="accent1" w:themeTint="99"/>
      </w:tblBorders>
    </w:tblPr>
    <w:tblStylePr w:type="firstRow">
      <w:rPr>
        <w:b/>
        <w:bCs/>
      </w:rPr>
      <w:tblPr/>
      <w:tcPr>
        <w:tcBorders>
          <w:top w:val="nil"/>
          <w:bottom w:val="single" w:sz="12" w:space="0" w:color="E0FF42" w:themeColor="accent1" w:themeTint="99"/>
          <w:insideH w:val="nil"/>
          <w:insideV w:val="nil"/>
        </w:tcBorders>
        <w:shd w:val="clear" w:color="auto" w:fill="FFFFFF" w:themeFill="background1"/>
      </w:tcPr>
    </w:tblStylePr>
    <w:tblStylePr w:type="lastRow">
      <w:rPr>
        <w:b/>
        <w:bCs/>
      </w:rPr>
      <w:tblPr/>
      <w:tcPr>
        <w:tcBorders>
          <w:top w:val="double" w:sz="2" w:space="0" w:color="E0FF4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customStyle="1" w:styleId="Rastertabel2-Accent21">
    <w:name w:val="Rastertabel 2 - Accent 21"/>
    <w:basedOn w:val="Standaardtabel"/>
    <w:uiPriority w:val="47"/>
    <w:semiHidden/>
    <w:rsid w:val="0019042B"/>
    <w:pPr>
      <w:spacing w:line="240" w:lineRule="auto"/>
    </w:pPr>
    <w:tblPr>
      <w:tblStyleRowBandSize w:val="1"/>
      <w:tblStyleColBandSize w:val="1"/>
      <w:tblBorders>
        <w:top w:val="single" w:sz="2" w:space="0" w:color="40EAFF" w:themeColor="accent2" w:themeTint="99"/>
        <w:bottom w:val="single" w:sz="2" w:space="0" w:color="40EAFF" w:themeColor="accent2" w:themeTint="99"/>
        <w:insideH w:val="single" w:sz="2" w:space="0" w:color="40EAFF" w:themeColor="accent2" w:themeTint="99"/>
        <w:insideV w:val="single" w:sz="2" w:space="0" w:color="40EAFF" w:themeColor="accent2" w:themeTint="99"/>
      </w:tblBorders>
    </w:tblPr>
    <w:tblStylePr w:type="firstRow">
      <w:rPr>
        <w:b/>
        <w:bCs/>
      </w:rPr>
      <w:tblPr/>
      <w:tcPr>
        <w:tcBorders>
          <w:top w:val="nil"/>
          <w:bottom w:val="single" w:sz="12" w:space="0" w:color="40EAFF" w:themeColor="accent2" w:themeTint="99"/>
          <w:insideH w:val="nil"/>
          <w:insideV w:val="nil"/>
        </w:tcBorders>
        <w:shd w:val="clear" w:color="auto" w:fill="FFFFFF" w:themeFill="background1"/>
      </w:tcPr>
    </w:tblStylePr>
    <w:tblStylePr w:type="lastRow">
      <w:rPr>
        <w:b/>
        <w:bCs/>
      </w:rPr>
      <w:tblPr/>
      <w:tcPr>
        <w:tcBorders>
          <w:top w:val="double" w:sz="2" w:space="0" w:color="40EA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customStyle="1" w:styleId="Rastertabel2-Accent31">
    <w:name w:val="Rastertabel 2 - Accent 31"/>
    <w:basedOn w:val="Standaardtabel"/>
    <w:uiPriority w:val="47"/>
    <w:semiHidden/>
    <w:rsid w:val="0019042B"/>
    <w:pPr>
      <w:spacing w:line="240" w:lineRule="auto"/>
    </w:pPr>
    <w:tblPr>
      <w:tblStyleRowBandSize w:val="1"/>
      <w:tblStyleColBandSize w:val="1"/>
      <w:tblBorders>
        <w:top w:val="single" w:sz="2" w:space="0" w:color="FF39C0" w:themeColor="accent3" w:themeTint="99"/>
        <w:bottom w:val="single" w:sz="2" w:space="0" w:color="FF39C0" w:themeColor="accent3" w:themeTint="99"/>
        <w:insideH w:val="single" w:sz="2" w:space="0" w:color="FF39C0" w:themeColor="accent3" w:themeTint="99"/>
        <w:insideV w:val="single" w:sz="2" w:space="0" w:color="FF39C0" w:themeColor="accent3" w:themeTint="99"/>
      </w:tblBorders>
    </w:tblPr>
    <w:tblStylePr w:type="firstRow">
      <w:rPr>
        <w:b/>
        <w:bCs/>
      </w:rPr>
      <w:tblPr/>
      <w:tcPr>
        <w:tcBorders>
          <w:top w:val="nil"/>
          <w:bottom w:val="single" w:sz="12" w:space="0" w:color="FF39C0" w:themeColor="accent3" w:themeTint="99"/>
          <w:insideH w:val="nil"/>
          <w:insideV w:val="nil"/>
        </w:tcBorders>
        <w:shd w:val="clear" w:color="auto" w:fill="FFFFFF" w:themeFill="background1"/>
      </w:tcPr>
    </w:tblStylePr>
    <w:tblStylePr w:type="lastRow">
      <w:rPr>
        <w:b/>
        <w:bCs/>
      </w:rPr>
      <w:tblPr/>
      <w:tcPr>
        <w:tcBorders>
          <w:top w:val="double" w:sz="2" w:space="0" w:color="FF39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customStyle="1" w:styleId="Rastertabel2-Accent41">
    <w:name w:val="Rastertabel 2 - Accent 41"/>
    <w:basedOn w:val="Standaardtabel"/>
    <w:uiPriority w:val="47"/>
    <w:semiHidden/>
    <w:rsid w:val="0019042B"/>
    <w:pPr>
      <w:spacing w:line="240" w:lineRule="auto"/>
    </w:pPr>
    <w:tblPr>
      <w:tblStyleRowBandSize w:val="1"/>
      <w:tblStyleColBandSize w:val="1"/>
      <w:tblBorders>
        <w:top w:val="single" w:sz="2" w:space="0" w:color="96CDD9" w:themeColor="accent4" w:themeTint="99"/>
        <w:bottom w:val="single" w:sz="2" w:space="0" w:color="96CDD9" w:themeColor="accent4" w:themeTint="99"/>
        <w:insideH w:val="single" w:sz="2" w:space="0" w:color="96CDD9" w:themeColor="accent4" w:themeTint="99"/>
        <w:insideV w:val="single" w:sz="2" w:space="0" w:color="96CDD9" w:themeColor="accent4" w:themeTint="99"/>
      </w:tblBorders>
    </w:tblPr>
    <w:tblStylePr w:type="firstRow">
      <w:rPr>
        <w:b/>
        <w:bCs/>
      </w:rPr>
      <w:tblPr/>
      <w:tcPr>
        <w:tcBorders>
          <w:top w:val="nil"/>
          <w:bottom w:val="single" w:sz="12" w:space="0" w:color="96CDD9" w:themeColor="accent4" w:themeTint="99"/>
          <w:insideH w:val="nil"/>
          <w:insideV w:val="nil"/>
        </w:tcBorders>
        <w:shd w:val="clear" w:color="auto" w:fill="FFFFFF" w:themeFill="background1"/>
      </w:tcPr>
    </w:tblStylePr>
    <w:tblStylePr w:type="lastRow">
      <w:rPr>
        <w:b/>
        <w:bCs/>
      </w:rPr>
      <w:tblPr/>
      <w:tcPr>
        <w:tcBorders>
          <w:top w:val="double" w:sz="2" w:space="0" w:color="96CD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customStyle="1" w:styleId="Rastertabel2-Accent51">
    <w:name w:val="Rastertabel 2 - Accent 51"/>
    <w:basedOn w:val="Standaardtabel"/>
    <w:uiPriority w:val="47"/>
    <w:semiHidden/>
    <w:rsid w:val="0019042B"/>
    <w:pPr>
      <w:spacing w:line="240" w:lineRule="auto"/>
    </w:pPr>
    <w:tblPr>
      <w:tblStyleRowBandSize w:val="1"/>
      <w:tblStyleColBandSize w:val="1"/>
      <w:tblBorders>
        <w:top w:val="single" w:sz="2" w:space="0" w:color="FF54B0" w:themeColor="accent5" w:themeTint="99"/>
        <w:bottom w:val="single" w:sz="2" w:space="0" w:color="FF54B0" w:themeColor="accent5" w:themeTint="99"/>
        <w:insideH w:val="single" w:sz="2" w:space="0" w:color="FF54B0" w:themeColor="accent5" w:themeTint="99"/>
        <w:insideV w:val="single" w:sz="2" w:space="0" w:color="FF54B0" w:themeColor="accent5" w:themeTint="99"/>
      </w:tblBorders>
    </w:tblPr>
    <w:tblStylePr w:type="firstRow">
      <w:rPr>
        <w:b/>
        <w:bCs/>
      </w:rPr>
      <w:tblPr/>
      <w:tcPr>
        <w:tcBorders>
          <w:top w:val="nil"/>
          <w:bottom w:val="single" w:sz="12" w:space="0" w:color="FF54B0" w:themeColor="accent5" w:themeTint="99"/>
          <w:insideH w:val="nil"/>
          <w:insideV w:val="nil"/>
        </w:tcBorders>
        <w:shd w:val="clear" w:color="auto" w:fill="FFFFFF" w:themeFill="background1"/>
      </w:tcPr>
    </w:tblStylePr>
    <w:tblStylePr w:type="lastRow">
      <w:rPr>
        <w:b/>
        <w:bCs/>
      </w:rPr>
      <w:tblPr/>
      <w:tcPr>
        <w:tcBorders>
          <w:top w:val="double" w:sz="2" w:space="0" w:color="FF54B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customStyle="1" w:styleId="Rastertabel2-Accent61">
    <w:name w:val="Rastertabel 2 - Accent 61"/>
    <w:basedOn w:val="Standaardtabel"/>
    <w:uiPriority w:val="47"/>
    <w:semiHidden/>
    <w:rsid w:val="0019042B"/>
    <w:pPr>
      <w:spacing w:line="240" w:lineRule="auto"/>
    </w:pPr>
    <w:tblPr>
      <w:tblStyleRowBandSize w:val="1"/>
      <w:tblStyleColBandSize w:val="1"/>
      <w:tblBorders>
        <w:top w:val="single" w:sz="2" w:space="0" w:color="C9C9C9" w:themeColor="accent6" w:themeTint="99"/>
        <w:bottom w:val="single" w:sz="2" w:space="0" w:color="C9C9C9" w:themeColor="accent6" w:themeTint="99"/>
        <w:insideH w:val="single" w:sz="2" w:space="0" w:color="C9C9C9" w:themeColor="accent6" w:themeTint="99"/>
        <w:insideV w:val="single" w:sz="2" w:space="0" w:color="C9C9C9" w:themeColor="accent6" w:themeTint="99"/>
      </w:tblBorders>
    </w:tblPr>
    <w:tblStylePr w:type="firstRow">
      <w:rPr>
        <w:b/>
        <w:bCs/>
      </w:rPr>
      <w:tblPr/>
      <w:tcPr>
        <w:tcBorders>
          <w:top w:val="nil"/>
          <w:bottom w:val="single" w:sz="12" w:space="0" w:color="C9C9C9" w:themeColor="accent6" w:themeTint="99"/>
          <w:insideH w:val="nil"/>
          <w:insideV w:val="nil"/>
        </w:tcBorders>
        <w:shd w:val="clear" w:color="auto" w:fill="FFFFFF" w:themeFill="background1"/>
      </w:tcPr>
    </w:tblStylePr>
    <w:tblStylePr w:type="lastRow">
      <w:rPr>
        <w:b/>
        <w:bCs/>
      </w:rPr>
      <w:tblPr/>
      <w:tcPr>
        <w:tcBorders>
          <w:top w:val="double" w:sz="2" w:space="0" w:color="C9C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Rastertabel31">
    <w:name w:val="Rastertabel 31"/>
    <w:basedOn w:val="Standaardtabel"/>
    <w:uiPriority w:val="48"/>
    <w:semiHidden/>
    <w:rsid w:val="0019042B"/>
    <w:pPr>
      <w:spacing w:line="240" w:lineRule="auto"/>
    </w:pPr>
    <w:tblPr>
      <w:tblStyleRowBandSize w:val="1"/>
      <w:tblStyleColBandSize w:val="1"/>
      <w:tblBorders>
        <w:top w:val="single" w:sz="4" w:space="0" w:color="7A7A72" w:themeColor="text1" w:themeTint="99"/>
        <w:left w:val="single" w:sz="4" w:space="0" w:color="7A7A72" w:themeColor="text1" w:themeTint="99"/>
        <w:bottom w:val="single" w:sz="4" w:space="0" w:color="7A7A72" w:themeColor="text1" w:themeTint="99"/>
        <w:right w:val="single" w:sz="4" w:space="0" w:color="7A7A72" w:themeColor="text1" w:themeTint="99"/>
        <w:insideH w:val="single" w:sz="4" w:space="0" w:color="7A7A72" w:themeColor="text1" w:themeTint="99"/>
        <w:insideV w:val="single" w:sz="4" w:space="0" w:color="7A7A7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CF" w:themeFill="text1" w:themeFillTint="33"/>
      </w:tcPr>
    </w:tblStylePr>
    <w:tblStylePr w:type="band1Horz">
      <w:tblPr/>
      <w:tcPr>
        <w:shd w:val="clear" w:color="auto" w:fill="D3D3CF" w:themeFill="text1" w:themeFillTint="33"/>
      </w:tcPr>
    </w:tblStylePr>
    <w:tblStylePr w:type="neCell">
      <w:tblPr/>
      <w:tcPr>
        <w:tcBorders>
          <w:bottom w:val="single" w:sz="4" w:space="0" w:color="7A7A72" w:themeColor="text1" w:themeTint="99"/>
        </w:tcBorders>
      </w:tcPr>
    </w:tblStylePr>
    <w:tblStylePr w:type="nwCell">
      <w:tblPr/>
      <w:tcPr>
        <w:tcBorders>
          <w:bottom w:val="single" w:sz="4" w:space="0" w:color="7A7A72" w:themeColor="text1" w:themeTint="99"/>
        </w:tcBorders>
      </w:tcPr>
    </w:tblStylePr>
    <w:tblStylePr w:type="seCell">
      <w:tblPr/>
      <w:tcPr>
        <w:tcBorders>
          <w:top w:val="single" w:sz="4" w:space="0" w:color="7A7A72" w:themeColor="text1" w:themeTint="99"/>
        </w:tcBorders>
      </w:tcPr>
    </w:tblStylePr>
    <w:tblStylePr w:type="swCell">
      <w:tblPr/>
      <w:tcPr>
        <w:tcBorders>
          <w:top w:val="single" w:sz="4" w:space="0" w:color="7A7A72" w:themeColor="text1" w:themeTint="99"/>
        </w:tcBorders>
      </w:tcPr>
    </w:tblStylePr>
  </w:style>
  <w:style w:type="table" w:customStyle="1" w:styleId="Rastertabel3-Accent11">
    <w:name w:val="Rastertabel 3 - Accent 11"/>
    <w:basedOn w:val="Standaardtabel"/>
    <w:uiPriority w:val="48"/>
    <w:semiHidden/>
    <w:rsid w:val="0019042B"/>
    <w:pPr>
      <w:spacing w:line="240" w:lineRule="auto"/>
    </w:pPr>
    <w:tblPr>
      <w:tblStyleRowBandSize w:val="1"/>
      <w:tblStyleColBandSize w:val="1"/>
      <w:tblBorders>
        <w:top w:val="single" w:sz="4" w:space="0" w:color="E0FF42" w:themeColor="accent1" w:themeTint="99"/>
        <w:left w:val="single" w:sz="4" w:space="0" w:color="E0FF42" w:themeColor="accent1" w:themeTint="99"/>
        <w:bottom w:val="single" w:sz="4" w:space="0" w:color="E0FF42" w:themeColor="accent1" w:themeTint="99"/>
        <w:right w:val="single" w:sz="4" w:space="0" w:color="E0FF42" w:themeColor="accent1" w:themeTint="99"/>
        <w:insideH w:val="single" w:sz="4" w:space="0" w:color="E0FF42" w:themeColor="accent1" w:themeTint="99"/>
        <w:insideV w:val="single" w:sz="4" w:space="0" w:color="E0FF4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FC0" w:themeFill="accent1" w:themeFillTint="33"/>
      </w:tcPr>
    </w:tblStylePr>
    <w:tblStylePr w:type="band1Horz">
      <w:tblPr/>
      <w:tcPr>
        <w:shd w:val="clear" w:color="auto" w:fill="F4FFC0" w:themeFill="accent1" w:themeFillTint="33"/>
      </w:tcPr>
    </w:tblStylePr>
    <w:tblStylePr w:type="neCell">
      <w:tblPr/>
      <w:tcPr>
        <w:tcBorders>
          <w:bottom w:val="single" w:sz="4" w:space="0" w:color="E0FF42" w:themeColor="accent1" w:themeTint="99"/>
        </w:tcBorders>
      </w:tcPr>
    </w:tblStylePr>
    <w:tblStylePr w:type="nwCell">
      <w:tblPr/>
      <w:tcPr>
        <w:tcBorders>
          <w:bottom w:val="single" w:sz="4" w:space="0" w:color="E0FF42" w:themeColor="accent1" w:themeTint="99"/>
        </w:tcBorders>
      </w:tcPr>
    </w:tblStylePr>
    <w:tblStylePr w:type="seCell">
      <w:tblPr/>
      <w:tcPr>
        <w:tcBorders>
          <w:top w:val="single" w:sz="4" w:space="0" w:color="E0FF42" w:themeColor="accent1" w:themeTint="99"/>
        </w:tcBorders>
      </w:tcPr>
    </w:tblStylePr>
    <w:tblStylePr w:type="swCell">
      <w:tblPr/>
      <w:tcPr>
        <w:tcBorders>
          <w:top w:val="single" w:sz="4" w:space="0" w:color="E0FF42" w:themeColor="accent1" w:themeTint="99"/>
        </w:tcBorders>
      </w:tcPr>
    </w:tblStylePr>
  </w:style>
  <w:style w:type="table" w:customStyle="1" w:styleId="Rastertabel3-Accent21">
    <w:name w:val="Rastertabel 3 - Accent 21"/>
    <w:basedOn w:val="Standaardtabel"/>
    <w:uiPriority w:val="48"/>
    <w:semiHidden/>
    <w:rsid w:val="0019042B"/>
    <w:pPr>
      <w:spacing w:line="240" w:lineRule="auto"/>
    </w:p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8FF" w:themeFill="accent2" w:themeFillTint="33"/>
      </w:tcPr>
    </w:tblStylePr>
    <w:tblStylePr w:type="band1Horz">
      <w:tblPr/>
      <w:tcPr>
        <w:shd w:val="clear" w:color="auto" w:fill="BFF8FF" w:themeFill="accent2" w:themeFillTint="33"/>
      </w:tcPr>
    </w:tblStylePr>
    <w:tblStylePr w:type="neCell">
      <w:tblPr/>
      <w:tcPr>
        <w:tcBorders>
          <w:bottom w:val="single" w:sz="4" w:space="0" w:color="40EAFF" w:themeColor="accent2" w:themeTint="99"/>
        </w:tcBorders>
      </w:tcPr>
    </w:tblStylePr>
    <w:tblStylePr w:type="nwCell">
      <w:tblPr/>
      <w:tcPr>
        <w:tcBorders>
          <w:bottom w:val="single" w:sz="4" w:space="0" w:color="40EAFF" w:themeColor="accent2" w:themeTint="99"/>
        </w:tcBorders>
      </w:tcPr>
    </w:tblStylePr>
    <w:tblStylePr w:type="seCell">
      <w:tblPr/>
      <w:tcPr>
        <w:tcBorders>
          <w:top w:val="single" w:sz="4" w:space="0" w:color="40EAFF" w:themeColor="accent2" w:themeTint="99"/>
        </w:tcBorders>
      </w:tcPr>
    </w:tblStylePr>
    <w:tblStylePr w:type="swCell">
      <w:tblPr/>
      <w:tcPr>
        <w:tcBorders>
          <w:top w:val="single" w:sz="4" w:space="0" w:color="40EAFF" w:themeColor="accent2" w:themeTint="99"/>
        </w:tcBorders>
      </w:tcPr>
    </w:tblStylePr>
  </w:style>
  <w:style w:type="table" w:customStyle="1" w:styleId="Rastertabel3-Accent31">
    <w:name w:val="Rastertabel 3 - Accent 31"/>
    <w:basedOn w:val="Standaardtabel"/>
    <w:uiPriority w:val="48"/>
    <w:semiHidden/>
    <w:rsid w:val="0019042B"/>
    <w:pPr>
      <w:spacing w:line="240" w:lineRule="auto"/>
    </w:pPr>
    <w:tblPr>
      <w:tblStyleRowBandSize w:val="1"/>
      <w:tblStyleColBandSize w:val="1"/>
      <w:tblBorders>
        <w:top w:val="single" w:sz="4" w:space="0" w:color="FF39C0" w:themeColor="accent3" w:themeTint="99"/>
        <w:left w:val="single" w:sz="4" w:space="0" w:color="FF39C0" w:themeColor="accent3" w:themeTint="99"/>
        <w:bottom w:val="single" w:sz="4" w:space="0" w:color="FF39C0" w:themeColor="accent3" w:themeTint="99"/>
        <w:right w:val="single" w:sz="4" w:space="0" w:color="FF39C0" w:themeColor="accent3" w:themeTint="99"/>
        <w:insideH w:val="single" w:sz="4" w:space="0" w:color="FF39C0" w:themeColor="accent3" w:themeTint="99"/>
        <w:insideV w:val="single" w:sz="4" w:space="0" w:color="FF39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DEA" w:themeFill="accent3" w:themeFillTint="33"/>
      </w:tcPr>
    </w:tblStylePr>
    <w:tblStylePr w:type="band1Horz">
      <w:tblPr/>
      <w:tcPr>
        <w:shd w:val="clear" w:color="auto" w:fill="FFBDEA" w:themeFill="accent3" w:themeFillTint="33"/>
      </w:tcPr>
    </w:tblStylePr>
    <w:tblStylePr w:type="neCell">
      <w:tblPr/>
      <w:tcPr>
        <w:tcBorders>
          <w:bottom w:val="single" w:sz="4" w:space="0" w:color="FF39C0" w:themeColor="accent3" w:themeTint="99"/>
        </w:tcBorders>
      </w:tcPr>
    </w:tblStylePr>
    <w:tblStylePr w:type="nwCell">
      <w:tblPr/>
      <w:tcPr>
        <w:tcBorders>
          <w:bottom w:val="single" w:sz="4" w:space="0" w:color="FF39C0" w:themeColor="accent3" w:themeTint="99"/>
        </w:tcBorders>
      </w:tcPr>
    </w:tblStylePr>
    <w:tblStylePr w:type="seCell">
      <w:tblPr/>
      <w:tcPr>
        <w:tcBorders>
          <w:top w:val="single" w:sz="4" w:space="0" w:color="FF39C0" w:themeColor="accent3" w:themeTint="99"/>
        </w:tcBorders>
      </w:tcPr>
    </w:tblStylePr>
    <w:tblStylePr w:type="swCell">
      <w:tblPr/>
      <w:tcPr>
        <w:tcBorders>
          <w:top w:val="single" w:sz="4" w:space="0" w:color="FF39C0" w:themeColor="accent3" w:themeTint="99"/>
        </w:tcBorders>
      </w:tcPr>
    </w:tblStylePr>
  </w:style>
  <w:style w:type="table" w:customStyle="1" w:styleId="Rastertabel3-Accent41">
    <w:name w:val="Rastertabel 3 - Accent 41"/>
    <w:basedOn w:val="Standaardtabel"/>
    <w:uiPriority w:val="48"/>
    <w:semiHidden/>
    <w:rsid w:val="0019042B"/>
    <w:pPr>
      <w:spacing w:line="240" w:lineRule="auto"/>
    </w:pPr>
    <w:tblPr>
      <w:tblStyleRowBandSize w:val="1"/>
      <w:tblStyleColBandSize w:val="1"/>
      <w:tblBorders>
        <w:top w:val="single" w:sz="4" w:space="0" w:color="96CDD9" w:themeColor="accent4" w:themeTint="99"/>
        <w:left w:val="single" w:sz="4" w:space="0" w:color="96CDD9" w:themeColor="accent4" w:themeTint="99"/>
        <w:bottom w:val="single" w:sz="4" w:space="0" w:color="96CDD9" w:themeColor="accent4" w:themeTint="99"/>
        <w:right w:val="single" w:sz="4" w:space="0" w:color="96CDD9" w:themeColor="accent4" w:themeTint="99"/>
        <w:insideH w:val="single" w:sz="4" w:space="0" w:color="96CDD9" w:themeColor="accent4" w:themeTint="99"/>
        <w:insideV w:val="single" w:sz="4" w:space="0" w:color="96CD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EF2" w:themeFill="accent4" w:themeFillTint="33"/>
      </w:tcPr>
    </w:tblStylePr>
    <w:tblStylePr w:type="band1Horz">
      <w:tblPr/>
      <w:tcPr>
        <w:shd w:val="clear" w:color="auto" w:fill="DCEEF2" w:themeFill="accent4" w:themeFillTint="33"/>
      </w:tcPr>
    </w:tblStylePr>
    <w:tblStylePr w:type="neCell">
      <w:tblPr/>
      <w:tcPr>
        <w:tcBorders>
          <w:bottom w:val="single" w:sz="4" w:space="0" w:color="96CDD9" w:themeColor="accent4" w:themeTint="99"/>
        </w:tcBorders>
      </w:tcPr>
    </w:tblStylePr>
    <w:tblStylePr w:type="nwCell">
      <w:tblPr/>
      <w:tcPr>
        <w:tcBorders>
          <w:bottom w:val="single" w:sz="4" w:space="0" w:color="96CDD9" w:themeColor="accent4" w:themeTint="99"/>
        </w:tcBorders>
      </w:tcPr>
    </w:tblStylePr>
    <w:tblStylePr w:type="seCell">
      <w:tblPr/>
      <w:tcPr>
        <w:tcBorders>
          <w:top w:val="single" w:sz="4" w:space="0" w:color="96CDD9" w:themeColor="accent4" w:themeTint="99"/>
        </w:tcBorders>
      </w:tcPr>
    </w:tblStylePr>
    <w:tblStylePr w:type="swCell">
      <w:tblPr/>
      <w:tcPr>
        <w:tcBorders>
          <w:top w:val="single" w:sz="4" w:space="0" w:color="96CDD9" w:themeColor="accent4" w:themeTint="99"/>
        </w:tcBorders>
      </w:tcPr>
    </w:tblStylePr>
  </w:style>
  <w:style w:type="table" w:customStyle="1" w:styleId="Rastertabel3-Accent51">
    <w:name w:val="Rastertabel 3 - Accent 51"/>
    <w:basedOn w:val="Standaardtabel"/>
    <w:uiPriority w:val="48"/>
    <w:semiHidden/>
    <w:rsid w:val="0019042B"/>
    <w:pPr>
      <w:spacing w:line="240" w:lineRule="auto"/>
    </w:pPr>
    <w:tblPr>
      <w:tblStyleRowBandSize w:val="1"/>
      <w:tblStyleColBandSize w:val="1"/>
      <w:tblBorders>
        <w:top w:val="single" w:sz="4" w:space="0" w:color="FF54B0" w:themeColor="accent5" w:themeTint="99"/>
        <w:left w:val="single" w:sz="4" w:space="0" w:color="FF54B0" w:themeColor="accent5" w:themeTint="99"/>
        <w:bottom w:val="single" w:sz="4" w:space="0" w:color="FF54B0" w:themeColor="accent5" w:themeTint="99"/>
        <w:right w:val="single" w:sz="4" w:space="0" w:color="FF54B0" w:themeColor="accent5" w:themeTint="99"/>
        <w:insideH w:val="single" w:sz="4" w:space="0" w:color="FF54B0" w:themeColor="accent5" w:themeTint="99"/>
        <w:insideV w:val="single" w:sz="4" w:space="0" w:color="FF54B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6E4" w:themeFill="accent5" w:themeFillTint="33"/>
      </w:tcPr>
    </w:tblStylePr>
    <w:tblStylePr w:type="band1Horz">
      <w:tblPr/>
      <w:tcPr>
        <w:shd w:val="clear" w:color="auto" w:fill="FFC6E4" w:themeFill="accent5" w:themeFillTint="33"/>
      </w:tcPr>
    </w:tblStylePr>
    <w:tblStylePr w:type="neCell">
      <w:tblPr/>
      <w:tcPr>
        <w:tcBorders>
          <w:bottom w:val="single" w:sz="4" w:space="0" w:color="FF54B0" w:themeColor="accent5" w:themeTint="99"/>
        </w:tcBorders>
      </w:tcPr>
    </w:tblStylePr>
    <w:tblStylePr w:type="nwCell">
      <w:tblPr/>
      <w:tcPr>
        <w:tcBorders>
          <w:bottom w:val="single" w:sz="4" w:space="0" w:color="FF54B0" w:themeColor="accent5" w:themeTint="99"/>
        </w:tcBorders>
      </w:tcPr>
    </w:tblStylePr>
    <w:tblStylePr w:type="seCell">
      <w:tblPr/>
      <w:tcPr>
        <w:tcBorders>
          <w:top w:val="single" w:sz="4" w:space="0" w:color="FF54B0" w:themeColor="accent5" w:themeTint="99"/>
        </w:tcBorders>
      </w:tcPr>
    </w:tblStylePr>
    <w:tblStylePr w:type="swCell">
      <w:tblPr/>
      <w:tcPr>
        <w:tcBorders>
          <w:top w:val="single" w:sz="4" w:space="0" w:color="FF54B0" w:themeColor="accent5" w:themeTint="99"/>
        </w:tcBorders>
      </w:tcPr>
    </w:tblStylePr>
  </w:style>
  <w:style w:type="table" w:customStyle="1" w:styleId="Rastertabel3-Accent61">
    <w:name w:val="Rastertabel 3 - Accent 61"/>
    <w:basedOn w:val="Standaardtabel"/>
    <w:uiPriority w:val="48"/>
    <w:semiHidden/>
    <w:rsid w:val="0019042B"/>
    <w:pPr>
      <w:spacing w:line="240" w:lineRule="auto"/>
    </w:p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bottom w:val="single" w:sz="4" w:space="0" w:color="C9C9C9" w:themeColor="accent6" w:themeTint="99"/>
        </w:tcBorders>
      </w:tcPr>
    </w:tblStylePr>
    <w:tblStylePr w:type="nwCell">
      <w:tblPr/>
      <w:tcPr>
        <w:tcBorders>
          <w:bottom w:val="single" w:sz="4" w:space="0" w:color="C9C9C9" w:themeColor="accent6" w:themeTint="99"/>
        </w:tcBorders>
      </w:tcPr>
    </w:tblStylePr>
    <w:tblStylePr w:type="seCell">
      <w:tblPr/>
      <w:tcPr>
        <w:tcBorders>
          <w:top w:val="single" w:sz="4" w:space="0" w:color="C9C9C9" w:themeColor="accent6" w:themeTint="99"/>
        </w:tcBorders>
      </w:tcPr>
    </w:tblStylePr>
    <w:tblStylePr w:type="swCell">
      <w:tblPr/>
      <w:tcPr>
        <w:tcBorders>
          <w:top w:val="single" w:sz="4" w:space="0" w:color="C9C9C9" w:themeColor="accent6" w:themeTint="99"/>
        </w:tcBorders>
      </w:tcPr>
    </w:tblStylePr>
  </w:style>
  <w:style w:type="table" w:customStyle="1" w:styleId="Rastertabel41">
    <w:name w:val="Rastertabel 41"/>
    <w:basedOn w:val="Standaardtabel"/>
    <w:uiPriority w:val="49"/>
    <w:semiHidden/>
    <w:rsid w:val="0019042B"/>
    <w:pPr>
      <w:spacing w:line="240" w:lineRule="auto"/>
    </w:pPr>
    <w:tblPr>
      <w:tblStyleRowBandSize w:val="1"/>
      <w:tblStyleColBandSize w:val="1"/>
      <w:tblBorders>
        <w:top w:val="single" w:sz="4" w:space="0" w:color="7A7A72" w:themeColor="text1" w:themeTint="99"/>
        <w:left w:val="single" w:sz="4" w:space="0" w:color="7A7A72" w:themeColor="text1" w:themeTint="99"/>
        <w:bottom w:val="single" w:sz="4" w:space="0" w:color="7A7A72" w:themeColor="text1" w:themeTint="99"/>
        <w:right w:val="single" w:sz="4" w:space="0" w:color="7A7A72" w:themeColor="text1" w:themeTint="99"/>
        <w:insideH w:val="single" w:sz="4" w:space="0" w:color="7A7A72" w:themeColor="text1" w:themeTint="99"/>
        <w:insideV w:val="single" w:sz="4" w:space="0" w:color="7A7A72" w:themeColor="text1" w:themeTint="99"/>
      </w:tblBorders>
    </w:tblPr>
    <w:tblStylePr w:type="firstRow">
      <w:rPr>
        <w:b/>
        <w:bCs/>
        <w:color w:val="FFFFFF" w:themeColor="background1"/>
      </w:rPr>
      <w:tblPr/>
      <w:tcPr>
        <w:tcBorders>
          <w:top w:val="single" w:sz="4" w:space="0" w:color="1D1D1B" w:themeColor="text1"/>
          <w:left w:val="single" w:sz="4" w:space="0" w:color="1D1D1B" w:themeColor="text1"/>
          <w:bottom w:val="single" w:sz="4" w:space="0" w:color="1D1D1B" w:themeColor="text1"/>
          <w:right w:val="single" w:sz="4" w:space="0" w:color="1D1D1B" w:themeColor="text1"/>
          <w:insideH w:val="nil"/>
          <w:insideV w:val="nil"/>
        </w:tcBorders>
        <w:shd w:val="clear" w:color="auto" w:fill="1D1D1B" w:themeFill="text1"/>
      </w:tcPr>
    </w:tblStylePr>
    <w:tblStylePr w:type="lastRow">
      <w:rPr>
        <w:b/>
        <w:bCs/>
      </w:rPr>
      <w:tblPr/>
      <w:tcPr>
        <w:tcBorders>
          <w:top w:val="double" w:sz="4" w:space="0" w:color="1D1D1B" w:themeColor="text1"/>
        </w:tcBorders>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customStyle="1" w:styleId="Rastertabel4-Accent11">
    <w:name w:val="Rastertabel 4 - Accent 11"/>
    <w:basedOn w:val="Standaardtabel"/>
    <w:uiPriority w:val="49"/>
    <w:semiHidden/>
    <w:rsid w:val="0019042B"/>
    <w:pPr>
      <w:spacing w:line="240" w:lineRule="auto"/>
    </w:pPr>
    <w:tblPr>
      <w:tblStyleRowBandSize w:val="1"/>
      <w:tblStyleColBandSize w:val="1"/>
      <w:tblBorders>
        <w:top w:val="single" w:sz="4" w:space="0" w:color="E0FF42" w:themeColor="accent1" w:themeTint="99"/>
        <w:left w:val="single" w:sz="4" w:space="0" w:color="E0FF42" w:themeColor="accent1" w:themeTint="99"/>
        <w:bottom w:val="single" w:sz="4" w:space="0" w:color="E0FF42" w:themeColor="accent1" w:themeTint="99"/>
        <w:right w:val="single" w:sz="4" w:space="0" w:color="E0FF42" w:themeColor="accent1" w:themeTint="99"/>
        <w:insideH w:val="single" w:sz="4" w:space="0" w:color="E0FF42" w:themeColor="accent1" w:themeTint="99"/>
        <w:insideV w:val="single" w:sz="4" w:space="0" w:color="E0FF42" w:themeColor="accent1" w:themeTint="99"/>
      </w:tblBorders>
    </w:tblPr>
    <w:tblStylePr w:type="firstRow">
      <w:rPr>
        <w:b/>
        <w:bCs/>
        <w:color w:val="FFFFFF" w:themeColor="background1"/>
      </w:rPr>
      <w:tblPr/>
      <w:tcPr>
        <w:tcBorders>
          <w:top w:val="single" w:sz="4" w:space="0" w:color="A4C300" w:themeColor="accent1"/>
          <w:left w:val="single" w:sz="4" w:space="0" w:color="A4C300" w:themeColor="accent1"/>
          <w:bottom w:val="single" w:sz="4" w:space="0" w:color="A4C300" w:themeColor="accent1"/>
          <w:right w:val="single" w:sz="4" w:space="0" w:color="A4C300" w:themeColor="accent1"/>
          <w:insideH w:val="nil"/>
          <w:insideV w:val="nil"/>
        </w:tcBorders>
        <w:shd w:val="clear" w:color="auto" w:fill="A4C300" w:themeFill="accent1"/>
      </w:tcPr>
    </w:tblStylePr>
    <w:tblStylePr w:type="lastRow">
      <w:rPr>
        <w:b/>
        <w:bCs/>
      </w:rPr>
      <w:tblPr/>
      <w:tcPr>
        <w:tcBorders>
          <w:top w:val="double" w:sz="4" w:space="0" w:color="A4C300" w:themeColor="accent1"/>
        </w:tcBorders>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customStyle="1" w:styleId="Rastertabel4-Accent21">
    <w:name w:val="Rastertabel 4 - Accent 21"/>
    <w:basedOn w:val="Standaardtabel"/>
    <w:uiPriority w:val="49"/>
    <w:semiHidden/>
    <w:rsid w:val="0019042B"/>
    <w:pPr>
      <w:spacing w:line="240" w:lineRule="auto"/>
    </w:p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color w:val="FFFFFF" w:themeColor="background1"/>
      </w:rPr>
      <w:tblPr/>
      <w:tcPr>
        <w:tcBorders>
          <w:top w:val="single" w:sz="4" w:space="0" w:color="00ADC1" w:themeColor="accent2"/>
          <w:left w:val="single" w:sz="4" w:space="0" w:color="00ADC1" w:themeColor="accent2"/>
          <w:bottom w:val="single" w:sz="4" w:space="0" w:color="00ADC1" w:themeColor="accent2"/>
          <w:right w:val="single" w:sz="4" w:space="0" w:color="00ADC1" w:themeColor="accent2"/>
          <w:insideH w:val="nil"/>
          <w:insideV w:val="nil"/>
        </w:tcBorders>
        <w:shd w:val="clear" w:color="auto" w:fill="00ADC1" w:themeFill="accent2"/>
      </w:tcPr>
    </w:tblStylePr>
    <w:tblStylePr w:type="lastRow">
      <w:rPr>
        <w:b/>
        <w:bCs/>
      </w:rPr>
      <w:tblPr/>
      <w:tcPr>
        <w:tcBorders>
          <w:top w:val="double" w:sz="4" w:space="0" w:color="00ADC1" w:themeColor="accent2"/>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customStyle="1" w:styleId="Rastertabel4-Accent31">
    <w:name w:val="Rastertabel 4 - Accent 31"/>
    <w:basedOn w:val="Standaardtabel"/>
    <w:uiPriority w:val="49"/>
    <w:semiHidden/>
    <w:rsid w:val="0019042B"/>
    <w:pPr>
      <w:spacing w:line="240" w:lineRule="auto"/>
    </w:pPr>
    <w:tblPr>
      <w:tblStyleRowBandSize w:val="1"/>
      <w:tblStyleColBandSize w:val="1"/>
      <w:tblBorders>
        <w:top w:val="single" w:sz="4" w:space="0" w:color="FF39C0" w:themeColor="accent3" w:themeTint="99"/>
        <w:left w:val="single" w:sz="4" w:space="0" w:color="FF39C0" w:themeColor="accent3" w:themeTint="99"/>
        <w:bottom w:val="single" w:sz="4" w:space="0" w:color="FF39C0" w:themeColor="accent3" w:themeTint="99"/>
        <w:right w:val="single" w:sz="4" w:space="0" w:color="FF39C0" w:themeColor="accent3" w:themeTint="99"/>
        <w:insideH w:val="single" w:sz="4" w:space="0" w:color="FF39C0" w:themeColor="accent3" w:themeTint="99"/>
        <w:insideV w:val="single" w:sz="4" w:space="0" w:color="FF39C0" w:themeColor="accent3" w:themeTint="99"/>
      </w:tblBorders>
    </w:tblPr>
    <w:tblStylePr w:type="firstRow">
      <w:rPr>
        <w:b/>
        <w:bCs/>
        <w:color w:val="FFFFFF" w:themeColor="background1"/>
      </w:rPr>
      <w:tblPr/>
      <w:tcPr>
        <w:tcBorders>
          <w:top w:val="single" w:sz="4" w:space="0" w:color="B4007C" w:themeColor="accent3"/>
          <w:left w:val="single" w:sz="4" w:space="0" w:color="B4007C" w:themeColor="accent3"/>
          <w:bottom w:val="single" w:sz="4" w:space="0" w:color="B4007C" w:themeColor="accent3"/>
          <w:right w:val="single" w:sz="4" w:space="0" w:color="B4007C" w:themeColor="accent3"/>
          <w:insideH w:val="nil"/>
          <w:insideV w:val="nil"/>
        </w:tcBorders>
        <w:shd w:val="clear" w:color="auto" w:fill="B4007C" w:themeFill="accent3"/>
      </w:tcPr>
    </w:tblStylePr>
    <w:tblStylePr w:type="lastRow">
      <w:rPr>
        <w:b/>
        <w:bCs/>
      </w:rPr>
      <w:tblPr/>
      <w:tcPr>
        <w:tcBorders>
          <w:top w:val="double" w:sz="4" w:space="0" w:color="B4007C" w:themeColor="accent3"/>
        </w:tcBorders>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customStyle="1" w:styleId="Rastertabel4-Accent41">
    <w:name w:val="Rastertabel 4 - Accent 41"/>
    <w:basedOn w:val="Standaardtabel"/>
    <w:uiPriority w:val="49"/>
    <w:semiHidden/>
    <w:rsid w:val="0019042B"/>
    <w:pPr>
      <w:spacing w:line="240" w:lineRule="auto"/>
    </w:pPr>
    <w:tblPr>
      <w:tblStyleRowBandSize w:val="1"/>
      <w:tblStyleColBandSize w:val="1"/>
      <w:tblBorders>
        <w:top w:val="single" w:sz="4" w:space="0" w:color="96CDD9" w:themeColor="accent4" w:themeTint="99"/>
        <w:left w:val="single" w:sz="4" w:space="0" w:color="96CDD9" w:themeColor="accent4" w:themeTint="99"/>
        <w:bottom w:val="single" w:sz="4" w:space="0" w:color="96CDD9" w:themeColor="accent4" w:themeTint="99"/>
        <w:right w:val="single" w:sz="4" w:space="0" w:color="96CDD9" w:themeColor="accent4" w:themeTint="99"/>
        <w:insideH w:val="single" w:sz="4" w:space="0" w:color="96CDD9" w:themeColor="accent4" w:themeTint="99"/>
        <w:insideV w:val="single" w:sz="4" w:space="0" w:color="96CDD9" w:themeColor="accent4" w:themeTint="99"/>
      </w:tblBorders>
    </w:tblPr>
    <w:tblStylePr w:type="firstRow">
      <w:rPr>
        <w:b/>
        <w:bCs/>
        <w:color w:val="FFFFFF" w:themeColor="background1"/>
      </w:rPr>
      <w:tblPr/>
      <w:tcPr>
        <w:tcBorders>
          <w:top w:val="single" w:sz="4" w:space="0" w:color="51ACC0" w:themeColor="accent4"/>
          <w:left w:val="single" w:sz="4" w:space="0" w:color="51ACC0" w:themeColor="accent4"/>
          <w:bottom w:val="single" w:sz="4" w:space="0" w:color="51ACC0" w:themeColor="accent4"/>
          <w:right w:val="single" w:sz="4" w:space="0" w:color="51ACC0" w:themeColor="accent4"/>
          <w:insideH w:val="nil"/>
          <w:insideV w:val="nil"/>
        </w:tcBorders>
        <w:shd w:val="clear" w:color="auto" w:fill="51ACC0" w:themeFill="accent4"/>
      </w:tcPr>
    </w:tblStylePr>
    <w:tblStylePr w:type="lastRow">
      <w:rPr>
        <w:b/>
        <w:bCs/>
      </w:rPr>
      <w:tblPr/>
      <w:tcPr>
        <w:tcBorders>
          <w:top w:val="double" w:sz="4" w:space="0" w:color="51ACC0" w:themeColor="accent4"/>
        </w:tcBorders>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customStyle="1" w:styleId="Rastertabel4-Accent51">
    <w:name w:val="Rastertabel 4 - Accent 51"/>
    <w:basedOn w:val="Standaardtabel"/>
    <w:uiPriority w:val="49"/>
    <w:semiHidden/>
    <w:rsid w:val="0019042B"/>
    <w:pPr>
      <w:spacing w:line="240" w:lineRule="auto"/>
    </w:pPr>
    <w:tblPr>
      <w:tblStyleRowBandSize w:val="1"/>
      <w:tblStyleColBandSize w:val="1"/>
      <w:tblBorders>
        <w:top w:val="single" w:sz="4" w:space="0" w:color="FF54B0" w:themeColor="accent5" w:themeTint="99"/>
        <w:left w:val="single" w:sz="4" w:space="0" w:color="FF54B0" w:themeColor="accent5" w:themeTint="99"/>
        <w:bottom w:val="single" w:sz="4" w:space="0" w:color="FF54B0" w:themeColor="accent5" w:themeTint="99"/>
        <w:right w:val="single" w:sz="4" w:space="0" w:color="FF54B0" w:themeColor="accent5" w:themeTint="99"/>
        <w:insideH w:val="single" w:sz="4" w:space="0" w:color="FF54B0" w:themeColor="accent5" w:themeTint="99"/>
        <w:insideV w:val="single" w:sz="4" w:space="0" w:color="FF54B0" w:themeColor="accent5" w:themeTint="99"/>
      </w:tblBorders>
    </w:tblPr>
    <w:tblStylePr w:type="firstRow">
      <w:rPr>
        <w:b/>
        <w:bCs/>
        <w:color w:val="FFFFFF" w:themeColor="background1"/>
      </w:rPr>
      <w:tblPr/>
      <w:tcPr>
        <w:tcBorders>
          <w:top w:val="single" w:sz="4" w:space="0" w:color="E1007A" w:themeColor="accent5"/>
          <w:left w:val="single" w:sz="4" w:space="0" w:color="E1007A" w:themeColor="accent5"/>
          <w:bottom w:val="single" w:sz="4" w:space="0" w:color="E1007A" w:themeColor="accent5"/>
          <w:right w:val="single" w:sz="4" w:space="0" w:color="E1007A" w:themeColor="accent5"/>
          <w:insideH w:val="nil"/>
          <w:insideV w:val="nil"/>
        </w:tcBorders>
        <w:shd w:val="clear" w:color="auto" w:fill="E1007A" w:themeFill="accent5"/>
      </w:tcPr>
    </w:tblStylePr>
    <w:tblStylePr w:type="lastRow">
      <w:rPr>
        <w:b/>
        <w:bCs/>
      </w:rPr>
      <w:tblPr/>
      <w:tcPr>
        <w:tcBorders>
          <w:top w:val="double" w:sz="4" w:space="0" w:color="E1007A" w:themeColor="accent5"/>
        </w:tcBorders>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customStyle="1" w:styleId="Rastertabel4-Accent61">
    <w:name w:val="Rastertabel 4 - Accent 61"/>
    <w:basedOn w:val="Standaardtabel"/>
    <w:uiPriority w:val="49"/>
    <w:semiHidden/>
    <w:rsid w:val="0019042B"/>
    <w:pPr>
      <w:spacing w:line="240" w:lineRule="auto"/>
    </w:p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color w:val="FFFFFF" w:themeColor="background1"/>
      </w:rPr>
      <w:tblPr/>
      <w:tcPr>
        <w:tcBorders>
          <w:top w:val="single" w:sz="4" w:space="0" w:color="A6A6A6" w:themeColor="accent6"/>
          <w:left w:val="single" w:sz="4" w:space="0" w:color="A6A6A6" w:themeColor="accent6"/>
          <w:bottom w:val="single" w:sz="4" w:space="0" w:color="A6A6A6" w:themeColor="accent6"/>
          <w:right w:val="single" w:sz="4" w:space="0" w:color="A6A6A6" w:themeColor="accent6"/>
          <w:insideH w:val="nil"/>
          <w:insideV w:val="nil"/>
        </w:tcBorders>
        <w:shd w:val="clear" w:color="auto" w:fill="A6A6A6" w:themeFill="accent6"/>
      </w:tcPr>
    </w:tblStylePr>
    <w:tblStylePr w:type="lastRow">
      <w:rPr>
        <w:b/>
        <w:bCs/>
      </w:rPr>
      <w:tblPr/>
      <w:tcPr>
        <w:tcBorders>
          <w:top w:val="double" w:sz="4" w:space="0" w:color="A6A6A6" w:themeColor="accent6"/>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Rastertabel5donker1">
    <w:name w:val="Rastertabel 5 donker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C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1D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1D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1D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1D1B" w:themeFill="text1"/>
      </w:tcPr>
    </w:tblStylePr>
    <w:tblStylePr w:type="band1Vert">
      <w:tblPr/>
      <w:tcPr>
        <w:shd w:val="clear" w:color="auto" w:fill="A7A7A0" w:themeFill="text1" w:themeFillTint="66"/>
      </w:tcPr>
    </w:tblStylePr>
    <w:tblStylePr w:type="band1Horz">
      <w:tblPr/>
      <w:tcPr>
        <w:shd w:val="clear" w:color="auto" w:fill="A7A7A0" w:themeFill="text1" w:themeFillTint="66"/>
      </w:tcPr>
    </w:tblStylePr>
  </w:style>
  <w:style w:type="table" w:customStyle="1" w:styleId="Rastertabel5donker-Accent11">
    <w:name w:val="Rastertabel 5 donker - Accent 1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FC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C3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C3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C3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C300" w:themeFill="accent1"/>
      </w:tcPr>
    </w:tblStylePr>
    <w:tblStylePr w:type="band1Vert">
      <w:tblPr/>
      <w:tcPr>
        <w:shd w:val="clear" w:color="auto" w:fill="EAFF81" w:themeFill="accent1" w:themeFillTint="66"/>
      </w:tcPr>
    </w:tblStylePr>
    <w:tblStylePr w:type="band1Horz">
      <w:tblPr/>
      <w:tcPr>
        <w:shd w:val="clear" w:color="auto" w:fill="EAFF81" w:themeFill="accent1" w:themeFillTint="66"/>
      </w:tcPr>
    </w:tblStylePr>
  </w:style>
  <w:style w:type="table" w:customStyle="1" w:styleId="Rastertabel5donker-Accent21">
    <w:name w:val="Rastertabel 5 donker - Accent 2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1" w:themeFill="accent2"/>
      </w:tcPr>
    </w:tblStylePr>
    <w:tblStylePr w:type="band1Vert">
      <w:tblPr/>
      <w:tcPr>
        <w:shd w:val="clear" w:color="auto" w:fill="80F1FF" w:themeFill="accent2" w:themeFillTint="66"/>
      </w:tcPr>
    </w:tblStylePr>
    <w:tblStylePr w:type="band1Horz">
      <w:tblPr/>
      <w:tcPr>
        <w:shd w:val="clear" w:color="auto" w:fill="80F1FF" w:themeFill="accent2" w:themeFillTint="66"/>
      </w:tcPr>
    </w:tblStylePr>
  </w:style>
  <w:style w:type="table" w:customStyle="1" w:styleId="Rastertabel5donker-Accent31">
    <w:name w:val="Rastertabel 5 donker - Accent 3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D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0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0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0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007C" w:themeFill="accent3"/>
      </w:tcPr>
    </w:tblStylePr>
    <w:tblStylePr w:type="band1Vert">
      <w:tblPr/>
      <w:tcPr>
        <w:shd w:val="clear" w:color="auto" w:fill="FF7BD5" w:themeFill="accent3" w:themeFillTint="66"/>
      </w:tcPr>
    </w:tblStylePr>
    <w:tblStylePr w:type="band1Horz">
      <w:tblPr/>
      <w:tcPr>
        <w:shd w:val="clear" w:color="auto" w:fill="FF7BD5" w:themeFill="accent3" w:themeFillTint="66"/>
      </w:tcPr>
    </w:tblStylePr>
  </w:style>
  <w:style w:type="table" w:customStyle="1" w:styleId="Rastertabel5donker-Accent41">
    <w:name w:val="Rastertabel 5 donker - Accent 4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ACC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ACC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ACC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ACC0" w:themeFill="accent4"/>
      </w:tcPr>
    </w:tblStylePr>
    <w:tblStylePr w:type="band1Vert">
      <w:tblPr/>
      <w:tcPr>
        <w:shd w:val="clear" w:color="auto" w:fill="B9DDE5" w:themeFill="accent4" w:themeFillTint="66"/>
      </w:tcPr>
    </w:tblStylePr>
    <w:tblStylePr w:type="band1Horz">
      <w:tblPr/>
      <w:tcPr>
        <w:shd w:val="clear" w:color="auto" w:fill="B9DDE5" w:themeFill="accent4" w:themeFillTint="66"/>
      </w:tcPr>
    </w:tblStylePr>
  </w:style>
  <w:style w:type="table" w:customStyle="1" w:styleId="Rastertabel5donker-Accent51">
    <w:name w:val="Rastertabel 5 donker - Accent 5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6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007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007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007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007A" w:themeFill="accent5"/>
      </w:tcPr>
    </w:tblStylePr>
    <w:tblStylePr w:type="band1Vert">
      <w:tblPr/>
      <w:tcPr>
        <w:shd w:val="clear" w:color="auto" w:fill="FF8DCA" w:themeFill="accent5" w:themeFillTint="66"/>
      </w:tcPr>
    </w:tblStylePr>
    <w:tblStylePr w:type="band1Horz">
      <w:tblPr/>
      <w:tcPr>
        <w:shd w:val="clear" w:color="auto" w:fill="FF8DCA" w:themeFill="accent5" w:themeFillTint="66"/>
      </w:tcPr>
    </w:tblStylePr>
  </w:style>
  <w:style w:type="table" w:customStyle="1" w:styleId="Rastertabel5donker-Accent61">
    <w:name w:val="Rastertabel 5 donker - Accent 6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A6A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A6A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A6A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A6A6" w:themeFill="accent6"/>
      </w:tcPr>
    </w:tblStylePr>
    <w:tblStylePr w:type="band1Vert">
      <w:tblPr/>
      <w:tcPr>
        <w:shd w:val="clear" w:color="auto" w:fill="DBDBDB" w:themeFill="accent6" w:themeFillTint="66"/>
      </w:tcPr>
    </w:tblStylePr>
    <w:tblStylePr w:type="band1Horz">
      <w:tblPr/>
      <w:tcPr>
        <w:shd w:val="clear" w:color="auto" w:fill="DBDBDB" w:themeFill="accent6" w:themeFillTint="66"/>
      </w:tcPr>
    </w:tblStylePr>
  </w:style>
  <w:style w:type="table" w:customStyle="1" w:styleId="Rastertabel6kleurrijk1">
    <w:name w:val="Rastertabel 6 kleurrijk1"/>
    <w:basedOn w:val="Standaardtabel"/>
    <w:uiPriority w:val="51"/>
    <w:semiHidden/>
    <w:rsid w:val="0019042B"/>
    <w:pPr>
      <w:spacing w:line="240" w:lineRule="auto"/>
    </w:pPr>
    <w:tblPr>
      <w:tblStyleRowBandSize w:val="1"/>
      <w:tblStyleColBandSize w:val="1"/>
      <w:tblBorders>
        <w:top w:val="single" w:sz="4" w:space="0" w:color="7A7A72" w:themeColor="text1" w:themeTint="99"/>
        <w:left w:val="single" w:sz="4" w:space="0" w:color="7A7A72" w:themeColor="text1" w:themeTint="99"/>
        <w:bottom w:val="single" w:sz="4" w:space="0" w:color="7A7A72" w:themeColor="text1" w:themeTint="99"/>
        <w:right w:val="single" w:sz="4" w:space="0" w:color="7A7A72" w:themeColor="text1" w:themeTint="99"/>
        <w:insideH w:val="single" w:sz="4" w:space="0" w:color="7A7A72" w:themeColor="text1" w:themeTint="99"/>
        <w:insideV w:val="single" w:sz="4" w:space="0" w:color="7A7A72" w:themeColor="text1" w:themeTint="99"/>
      </w:tblBorders>
    </w:tblPr>
    <w:tblStylePr w:type="firstRow">
      <w:rPr>
        <w:b/>
        <w:bCs/>
      </w:rPr>
      <w:tblPr/>
      <w:tcPr>
        <w:tcBorders>
          <w:bottom w:val="single" w:sz="12" w:space="0" w:color="7A7A72" w:themeColor="text1" w:themeTint="99"/>
        </w:tcBorders>
      </w:tcPr>
    </w:tblStylePr>
    <w:tblStylePr w:type="lastRow">
      <w:rPr>
        <w:b/>
        <w:bCs/>
      </w:rPr>
      <w:tblPr/>
      <w:tcPr>
        <w:tcBorders>
          <w:top w:val="double" w:sz="4" w:space="0" w:color="7A7A72" w:themeColor="text1" w:themeTint="99"/>
        </w:tcBorders>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customStyle="1" w:styleId="Rastertabel6kleurrijk-Accent11">
    <w:name w:val="Rastertabel 6 kleurrijk - Accent 11"/>
    <w:basedOn w:val="Standaardtabel"/>
    <w:uiPriority w:val="51"/>
    <w:semiHidden/>
    <w:rsid w:val="0019042B"/>
    <w:pPr>
      <w:spacing w:line="240" w:lineRule="auto"/>
    </w:pPr>
    <w:rPr>
      <w:color w:val="7A9200" w:themeColor="accent1" w:themeShade="BF"/>
    </w:rPr>
    <w:tblPr>
      <w:tblStyleRowBandSize w:val="1"/>
      <w:tblStyleColBandSize w:val="1"/>
      <w:tblBorders>
        <w:top w:val="single" w:sz="4" w:space="0" w:color="E0FF42" w:themeColor="accent1" w:themeTint="99"/>
        <w:left w:val="single" w:sz="4" w:space="0" w:color="E0FF42" w:themeColor="accent1" w:themeTint="99"/>
        <w:bottom w:val="single" w:sz="4" w:space="0" w:color="E0FF42" w:themeColor="accent1" w:themeTint="99"/>
        <w:right w:val="single" w:sz="4" w:space="0" w:color="E0FF42" w:themeColor="accent1" w:themeTint="99"/>
        <w:insideH w:val="single" w:sz="4" w:space="0" w:color="E0FF42" w:themeColor="accent1" w:themeTint="99"/>
        <w:insideV w:val="single" w:sz="4" w:space="0" w:color="E0FF42" w:themeColor="accent1" w:themeTint="99"/>
      </w:tblBorders>
    </w:tblPr>
    <w:tblStylePr w:type="firstRow">
      <w:rPr>
        <w:b/>
        <w:bCs/>
      </w:rPr>
      <w:tblPr/>
      <w:tcPr>
        <w:tcBorders>
          <w:bottom w:val="single" w:sz="12" w:space="0" w:color="E0FF42" w:themeColor="accent1" w:themeTint="99"/>
        </w:tcBorders>
      </w:tcPr>
    </w:tblStylePr>
    <w:tblStylePr w:type="lastRow">
      <w:rPr>
        <w:b/>
        <w:bCs/>
      </w:rPr>
      <w:tblPr/>
      <w:tcPr>
        <w:tcBorders>
          <w:top w:val="double" w:sz="4" w:space="0" w:color="E0FF42" w:themeColor="accent1" w:themeTint="99"/>
        </w:tcBorders>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customStyle="1" w:styleId="Rastertabel6kleurrijk-Accent21">
    <w:name w:val="Rastertabel 6 kleurrijk - Accent 21"/>
    <w:basedOn w:val="Standaardtabel"/>
    <w:uiPriority w:val="51"/>
    <w:semiHidden/>
    <w:rsid w:val="0019042B"/>
    <w:pPr>
      <w:spacing w:line="240" w:lineRule="auto"/>
    </w:pPr>
    <w:rPr>
      <w:color w:val="008190" w:themeColor="accent2" w:themeShade="BF"/>
    </w:r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rPr>
      <w:tblPr/>
      <w:tcPr>
        <w:tcBorders>
          <w:bottom w:val="single" w:sz="12" w:space="0" w:color="40EAFF" w:themeColor="accent2" w:themeTint="99"/>
        </w:tcBorders>
      </w:tcPr>
    </w:tblStylePr>
    <w:tblStylePr w:type="lastRow">
      <w:rPr>
        <w:b/>
        <w:bCs/>
      </w:rPr>
      <w:tblPr/>
      <w:tcPr>
        <w:tcBorders>
          <w:top w:val="double" w:sz="4" w:space="0" w:color="40EAFF" w:themeColor="accent2" w:themeTint="99"/>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customStyle="1" w:styleId="Rastertabel6kleurrijk-Accent31">
    <w:name w:val="Rastertabel 6 kleurrijk - Accent 31"/>
    <w:basedOn w:val="Standaardtabel"/>
    <w:uiPriority w:val="51"/>
    <w:semiHidden/>
    <w:rsid w:val="0019042B"/>
    <w:pPr>
      <w:spacing w:line="240" w:lineRule="auto"/>
    </w:pPr>
    <w:rPr>
      <w:color w:val="86005C" w:themeColor="accent3" w:themeShade="BF"/>
    </w:rPr>
    <w:tblPr>
      <w:tblStyleRowBandSize w:val="1"/>
      <w:tblStyleColBandSize w:val="1"/>
      <w:tblBorders>
        <w:top w:val="single" w:sz="4" w:space="0" w:color="FF39C0" w:themeColor="accent3" w:themeTint="99"/>
        <w:left w:val="single" w:sz="4" w:space="0" w:color="FF39C0" w:themeColor="accent3" w:themeTint="99"/>
        <w:bottom w:val="single" w:sz="4" w:space="0" w:color="FF39C0" w:themeColor="accent3" w:themeTint="99"/>
        <w:right w:val="single" w:sz="4" w:space="0" w:color="FF39C0" w:themeColor="accent3" w:themeTint="99"/>
        <w:insideH w:val="single" w:sz="4" w:space="0" w:color="FF39C0" w:themeColor="accent3" w:themeTint="99"/>
        <w:insideV w:val="single" w:sz="4" w:space="0" w:color="FF39C0" w:themeColor="accent3" w:themeTint="99"/>
      </w:tblBorders>
    </w:tblPr>
    <w:tblStylePr w:type="firstRow">
      <w:rPr>
        <w:b/>
        <w:bCs/>
      </w:rPr>
      <w:tblPr/>
      <w:tcPr>
        <w:tcBorders>
          <w:bottom w:val="single" w:sz="12" w:space="0" w:color="FF39C0" w:themeColor="accent3" w:themeTint="99"/>
        </w:tcBorders>
      </w:tcPr>
    </w:tblStylePr>
    <w:tblStylePr w:type="lastRow">
      <w:rPr>
        <w:b/>
        <w:bCs/>
      </w:rPr>
      <w:tblPr/>
      <w:tcPr>
        <w:tcBorders>
          <w:top w:val="double" w:sz="4" w:space="0" w:color="FF39C0" w:themeColor="accent3" w:themeTint="99"/>
        </w:tcBorders>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customStyle="1" w:styleId="Rastertabel6kleurrijk-Accent41">
    <w:name w:val="Rastertabel 6 kleurrijk - Accent 41"/>
    <w:basedOn w:val="Standaardtabel"/>
    <w:uiPriority w:val="51"/>
    <w:semiHidden/>
    <w:rsid w:val="0019042B"/>
    <w:pPr>
      <w:spacing w:line="240" w:lineRule="auto"/>
    </w:pPr>
    <w:rPr>
      <w:color w:val="368495" w:themeColor="accent4" w:themeShade="BF"/>
    </w:rPr>
    <w:tblPr>
      <w:tblStyleRowBandSize w:val="1"/>
      <w:tblStyleColBandSize w:val="1"/>
      <w:tblBorders>
        <w:top w:val="single" w:sz="4" w:space="0" w:color="96CDD9" w:themeColor="accent4" w:themeTint="99"/>
        <w:left w:val="single" w:sz="4" w:space="0" w:color="96CDD9" w:themeColor="accent4" w:themeTint="99"/>
        <w:bottom w:val="single" w:sz="4" w:space="0" w:color="96CDD9" w:themeColor="accent4" w:themeTint="99"/>
        <w:right w:val="single" w:sz="4" w:space="0" w:color="96CDD9" w:themeColor="accent4" w:themeTint="99"/>
        <w:insideH w:val="single" w:sz="4" w:space="0" w:color="96CDD9" w:themeColor="accent4" w:themeTint="99"/>
        <w:insideV w:val="single" w:sz="4" w:space="0" w:color="96CDD9" w:themeColor="accent4" w:themeTint="99"/>
      </w:tblBorders>
    </w:tblPr>
    <w:tblStylePr w:type="firstRow">
      <w:rPr>
        <w:b/>
        <w:bCs/>
      </w:rPr>
      <w:tblPr/>
      <w:tcPr>
        <w:tcBorders>
          <w:bottom w:val="single" w:sz="12" w:space="0" w:color="96CDD9" w:themeColor="accent4" w:themeTint="99"/>
        </w:tcBorders>
      </w:tcPr>
    </w:tblStylePr>
    <w:tblStylePr w:type="lastRow">
      <w:rPr>
        <w:b/>
        <w:bCs/>
      </w:rPr>
      <w:tblPr/>
      <w:tcPr>
        <w:tcBorders>
          <w:top w:val="double" w:sz="4" w:space="0" w:color="96CDD9" w:themeColor="accent4" w:themeTint="99"/>
        </w:tcBorders>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customStyle="1" w:styleId="Rastertabel6kleurrijk-Accent51">
    <w:name w:val="Rastertabel 6 kleurrijk - Accent 51"/>
    <w:basedOn w:val="Standaardtabel"/>
    <w:uiPriority w:val="51"/>
    <w:semiHidden/>
    <w:rsid w:val="0019042B"/>
    <w:pPr>
      <w:spacing w:line="240" w:lineRule="auto"/>
    </w:pPr>
    <w:rPr>
      <w:color w:val="A8005B" w:themeColor="accent5" w:themeShade="BF"/>
    </w:rPr>
    <w:tblPr>
      <w:tblStyleRowBandSize w:val="1"/>
      <w:tblStyleColBandSize w:val="1"/>
      <w:tblBorders>
        <w:top w:val="single" w:sz="4" w:space="0" w:color="FF54B0" w:themeColor="accent5" w:themeTint="99"/>
        <w:left w:val="single" w:sz="4" w:space="0" w:color="FF54B0" w:themeColor="accent5" w:themeTint="99"/>
        <w:bottom w:val="single" w:sz="4" w:space="0" w:color="FF54B0" w:themeColor="accent5" w:themeTint="99"/>
        <w:right w:val="single" w:sz="4" w:space="0" w:color="FF54B0" w:themeColor="accent5" w:themeTint="99"/>
        <w:insideH w:val="single" w:sz="4" w:space="0" w:color="FF54B0" w:themeColor="accent5" w:themeTint="99"/>
        <w:insideV w:val="single" w:sz="4" w:space="0" w:color="FF54B0" w:themeColor="accent5" w:themeTint="99"/>
      </w:tblBorders>
    </w:tblPr>
    <w:tblStylePr w:type="firstRow">
      <w:rPr>
        <w:b/>
        <w:bCs/>
      </w:rPr>
      <w:tblPr/>
      <w:tcPr>
        <w:tcBorders>
          <w:bottom w:val="single" w:sz="12" w:space="0" w:color="FF54B0" w:themeColor="accent5" w:themeTint="99"/>
        </w:tcBorders>
      </w:tcPr>
    </w:tblStylePr>
    <w:tblStylePr w:type="lastRow">
      <w:rPr>
        <w:b/>
        <w:bCs/>
      </w:rPr>
      <w:tblPr/>
      <w:tcPr>
        <w:tcBorders>
          <w:top w:val="double" w:sz="4" w:space="0" w:color="FF54B0" w:themeColor="accent5" w:themeTint="99"/>
        </w:tcBorders>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customStyle="1" w:styleId="Rastertabel6kleurrijk-Accent61">
    <w:name w:val="Rastertabel 6 kleurrijk - Accent 61"/>
    <w:basedOn w:val="Standaardtabel"/>
    <w:uiPriority w:val="51"/>
    <w:semiHidden/>
    <w:rsid w:val="0019042B"/>
    <w:pPr>
      <w:spacing w:line="240" w:lineRule="auto"/>
    </w:pPr>
    <w:rPr>
      <w:color w:val="7C7C7C" w:themeColor="accent6" w:themeShade="BF"/>
    </w:r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Rastertabel7kleurrijk1">
    <w:name w:val="Rastertabel 7 kleurrijk1"/>
    <w:basedOn w:val="Standaardtabel"/>
    <w:uiPriority w:val="52"/>
    <w:semiHidden/>
    <w:rsid w:val="0019042B"/>
    <w:pPr>
      <w:spacing w:line="240" w:lineRule="auto"/>
    </w:pPr>
    <w:tblPr>
      <w:tblStyleRowBandSize w:val="1"/>
      <w:tblStyleColBandSize w:val="1"/>
      <w:tblBorders>
        <w:top w:val="single" w:sz="4" w:space="0" w:color="7A7A72" w:themeColor="text1" w:themeTint="99"/>
        <w:left w:val="single" w:sz="4" w:space="0" w:color="7A7A72" w:themeColor="text1" w:themeTint="99"/>
        <w:bottom w:val="single" w:sz="4" w:space="0" w:color="7A7A72" w:themeColor="text1" w:themeTint="99"/>
        <w:right w:val="single" w:sz="4" w:space="0" w:color="7A7A72" w:themeColor="text1" w:themeTint="99"/>
        <w:insideH w:val="single" w:sz="4" w:space="0" w:color="7A7A72" w:themeColor="text1" w:themeTint="99"/>
        <w:insideV w:val="single" w:sz="4" w:space="0" w:color="7A7A7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CF" w:themeFill="text1" w:themeFillTint="33"/>
      </w:tcPr>
    </w:tblStylePr>
    <w:tblStylePr w:type="band1Horz">
      <w:tblPr/>
      <w:tcPr>
        <w:shd w:val="clear" w:color="auto" w:fill="D3D3CF" w:themeFill="text1" w:themeFillTint="33"/>
      </w:tcPr>
    </w:tblStylePr>
    <w:tblStylePr w:type="neCell">
      <w:tblPr/>
      <w:tcPr>
        <w:tcBorders>
          <w:bottom w:val="single" w:sz="4" w:space="0" w:color="7A7A72" w:themeColor="text1" w:themeTint="99"/>
        </w:tcBorders>
      </w:tcPr>
    </w:tblStylePr>
    <w:tblStylePr w:type="nwCell">
      <w:tblPr/>
      <w:tcPr>
        <w:tcBorders>
          <w:bottom w:val="single" w:sz="4" w:space="0" w:color="7A7A72" w:themeColor="text1" w:themeTint="99"/>
        </w:tcBorders>
      </w:tcPr>
    </w:tblStylePr>
    <w:tblStylePr w:type="seCell">
      <w:tblPr/>
      <w:tcPr>
        <w:tcBorders>
          <w:top w:val="single" w:sz="4" w:space="0" w:color="7A7A72" w:themeColor="text1" w:themeTint="99"/>
        </w:tcBorders>
      </w:tcPr>
    </w:tblStylePr>
    <w:tblStylePr w:type="swCell">
      <w:tblPr/>
      <w:tcPr>
        <w:tcBorders>
          <w:top w:val="single" w:sz="4" w:space="0" w:color="7A7A72" w:themeColor="text1" w:themeTint="99"/>
        </w:tcBorders>
      </w:tcPr>
    </w:tblStylePr>
  </w:style>
  <w:style w:type="table" w:customStyle="1" w:styleId="Rastertabel7kleurrijk-Accent11">
    <w:name w:val="Rastertabel 7 kleurrijk - Accent 11"/>
    <w:basedOn w:val="Standaardtabel"/>
    <w:uiPriority w:val="52"/>
    <w:semiHidden/>
    <w:rsid w:val="0019042B"/>
    <w:pPr>
      <w:spacing w:line="240" w:lineRule="auto"/>
    </w:pPr>
    <w:rPr>
      <w:color w:val="7A9200" w:themeColor="accent1" w:themeShade="BF"/>
    </w:rPr>
    <w:tblPr>
      <w:tblStyleRowBandSize w:val="1"/>
      <w:tblStyleColBandSize w:val="1"/>
      <w:tblBorders>
        <w:top w:val="single" w:sz="4" w:space="0" w:color="E0FF42" w:themeColor="accent1" w:themeTint="99"/>
        <w:left w:val="single" w:sz="4" w:space="0" w:color="E0FF42" w:themeColor="accent1" w:themeTint="99"/>
        <w:bottom w:val="single" w:sz="4" w:space="0" w:color="E0FF42" w:themeColor="accent1" w:themeTint="99"/>
        <w:right w:val="single" w:sz="4" w:space="0" w:color="E0FF42" w:themeColor="accent1" w:themeTint="99"/>
        <w:insideH w:val="single" w:sz="4" w:space="0" w:color="E0FF42" w:themeColor="accent1" w:themeTint="99"/>
        <w:insideV w:val="single" w:sz="4" w:space="0" w:color="E0FF4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FC0" w:themeFill="accent1" w:themeFillTint="33"/>
      </w:tcPr>
    </w:tblStylePr>
    <w:tblStylePr w:type="band1Horz">
      <w:tblPr/>
      <w:tcPr>
        <w:shd w:val="clear" w:color="auto" w:fill="F4FFC0" w:themeFill="accent1" w:themeFillTint="33"/>
      </w:tcPr>
    </w:tblStylePr>
    <w:tblStylePr w:type="neCell">
      <w:tblPr/>
      <w:tcPr>
        <w:tcBorders>
          <w:bottom w:val="single" w:sz="4" w:space="0" w:color="E0FF42" w:themeColor="accent1" w:themeTint="99"/>
        </w:tcBorders>
      </w:tcPr>
    </w:tblStylePr>
    <w:tblStylePr w:type="nwCell">
      <w:tblPr/>
      <w:tcPr>
        <w:tcBorders>
          <w:bottom w:val="single" w:sz="4" w:space="0" w:color="E0FF42" w:themeColor="accent1" w:themeTint="99"/>
        </w:tcBorders>
      </w:tcPr>
    </w:tblStylePr>
    <w:tblStylePr w:type="seCell">
      <w:tblPr/>
      <w:tcPr>
        <w:tcBorders>
          <w:top w:val="single" w:sz="4" w:space="0" w:color="E0FF42" w:themeColor="accent1" w:themeTint="99"/>
        </w:tcBorders>
      </w:tcPr>
    </w:tblStylePr>
    <w:tblStylePr w:type="swCell">
      <w:tblPr/>
      <w:tcPr>
        <w:tcBorders>
          <w:top w:val="single" w:sz="4" w:space="0" w:color="E0FF42" w:themeColor="accent1" w:themeTint="99"/>
        </w:tcBorders>
      </w:tcPr>
    </w:tblStylePr>
  </w:style>
  <w:style w:type="table" w:customStyle="1" w:styleId="Rastertabel7kleurrijk-Accent21">
    <w:name w:val="Rastertabel 7 kleurrijk - Accent 21"/>
    <w:basedOn w:val="Standaardtabel"/>
    <w:uiPriority w:val="52"/>
    <w:semiHidden/>
    <w:rsid w:val="0019042B"/>
    <w:pPr>
      <w:spacing w:line="240" w:lineRule="auto"/>
    </w:pPr>
    <w:rPr>
      <w:color w:val="008190" w:themeColor="accent2" w:themeShade="BF"/>
    </w:r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8FF" w:themeFill="accent2" w:themeFillTint="33"/>
      </w:tcPr>
    </w:tblStylePr>
    <w:tblStylePr w:type="band1Horz">
      <w:tblPr/>
      <w:tcPr>
        <w:shd w:val="clear" w:color="auto" w:fill="BFF8FF" w:themeFill="accent2" w:themeFillTint="33"/>
      </w:tcPr>
    </w:tblStylePr>
    <w:tblStylePr w:type="neCell">
      <w:tblPr/>
      <w:tcPr>
        <w:tcBorders>
          <w:bottom w:val="single" w:sz="4" w:space="0" w:color="40EAFF" w:themeColor="accent2" w:themeTint="99"/>
        </w:tcBorders>
      </w:tcPr>
    </w:tblStylePr>
    <w:tblStylePr w:type="nwCell">
      <w:tblPr/>
      <w:tcPr>
        <w:tcBorders>
          <w:bottom w:val="single" w:sz="4" w:space="0" w:color="40EAFF" w:themeColor="accent2" w:themeTint="99"/>
        </w:tcBorders>
      </w:tcPr>
    </w:tblStylePr>
    <w:tblStylePr w:type="seCell">
      <w:tblPr/>
      <w:tcPr>
        <w:tcBorders>
          <w:top w:val="single" w:sz="4" w:space="0" w:color="40EAFF" w:themeColor="accent2" w:themeTint="99"/>
        </w:tcBorders>
      </w:tcPr>
    </w:tblStylePr>
    <w:tblStylePr w:type="swCell">
      <w:tblPr/>
      <w:tcPr>
        <w:tcBorders>
          <w:top w:val="single" w:sz="4" w:space="0" w:color="40EAFF" w:themeColor="accent2" w:themeTint="99"/>
        </w:tcBorders>
      </w:tcPr>
    </w:tblStylePr>
  </w:style>
  <w:style w:type="table" w:customStyle="1" w:styleId="Rastertabel7kleurrijk-Accent31">
    <w:name w:val="Rastertabel 7 kleurrijk - Accent 31"/>
    <w:basedOn w:val="Standaardtabel"/>
    <w:uiPriority w:val="52"/>
    <w:semiHidden/>
    <w:rsid w:val="0019042B"/>
    <w:pPr>
      <w:spacing w:line="240" w:lineRule="auto"/>
    </w:pPr>
    <w:rPr>
      <w:color w:val="86005C" w:themeColor="accent3" w:themeShade="BF"/>
    </w:rPr>
    <w:tblPr>
      <w:tblStyleRowBandSize w:val="1"/>
      <w:tblStyleColBandSize w:val="1"/>
      <w:tblBorders>
        <w:top w:val="single" w:sz="4" w:space="0" w:color="FF39C0" w:themeColor="accent3" w:themeTint="99"/>
        <w:left w:val="single" w:sz="4" w:space="0" w:color="FF39C0" w:themeColor="accent3" w:themeTint="99"/>
        <w:bottom w:val="single" w:sz="4" w:space="0" w:color="FF39C0" w:themeColor="accent3" w:themeTint="99"/>
        <w:right w:val="single" w:sz="4" w:space="0" w:color="FF39C0" w:themeColor="accent3" w:themeTint="99"/>
        <w:insideH w:val="single" w:sz="4" w:space="0" w:color="FF39C0" w:themeColor="accent3" w:themeTint="99"/>
        <w:insideV w:val="single" w:sz="4" w:space="0" w:color="FF39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DEA" w:themeFill="accent3" w:themeFillTint="33"/>
      </w:tcPr>
    </w:tblStylePr>
    <w:tblStylePr w:type="band1Horz">
      <w:tblPr/>
      <w:tcPr>
        <w:shd w:val="clear" w:color="auto" w:fill="FFBDEA" w:themeFill="accent3" w:themeFillTint="33"/>
      </w:tcPr>
    </w:tblStylePr>
    <w:tblStylePr w:type="neCell">
      <w:tblPr/>
      <w:tcPr>
        <w:tcBorders>
          <w:bottom w:val="single" w:sz="4" w:space="0" w:color="FF39C0" w:themeColor="accent3" w:themeTint="99"/>
        </w:tcBorders>
      </w:tcPr>
    </w:tblStylePr>
    <w:tblStylePr w:type="nwCell">
      <w:tblPr/>
      <w:tcPr>
        <w:tcBorders>
          <w:bottom w:val="single" w:sz="4" w:space="0" w:color="FF39C0" w:themeColor="accent3" w:themeTint="99"/>
        </w:tcBorders>
      </w:tcPr>
    </w:tblStylePr>
    <w:tblStylePr w:type="seCell">
      <w:tblPr/>
      <w:tcPr>
        <w:tcBorders>
          <w:top w:val="single" w:sz="4" w:space="0" w:color="FF39C0" w:themeColor="accent3" w:themeTint="99"/>
        </w:tcBorders>
      </w:tcPr>
    </w:tblStylePr>
    <w:tblStylePr w:type="swCell">
      <w:tblPr/>
      <w:tcPr>
        <w:tcBorders>
          <w:top w:val="single" w:sz="4" w:space="0" w:color="FF39C0" w:themeColor="accent3" w:themeTint="99"/>
        </w:tcBorders>
      </w:tcPr>
    </w:tblStylePr>
  </w:style>
  <w:style w:type="table" w:customStyle="1" w:styleId="Rastertabel7kleurrijk-Accent41">
    <w:name w:val="Rastertabel 7 kleurrijk - Accent 41"/>
    <w:basedOn w:val="Standaardtabel"/>
    <w:uiPriority w:val="52"/>
    <w:semiHidden/>
    <w:rsid w:val="0019042B"/>
    <w:pPr>
      <w:spacing w:line="240" w:lineRule="auto"/>
    </w:pPr>
    <w:rPr>
      <w:color w:val="368495" w:themeColor="accent4" w:themeShade="BF"/>
    </w:rPr>
    <w:tblPr>
      <w:tblStyleRowBandSize w:val="1"/>
      <w:tblStyleColBandSize w:val="1"/>
      <w:tblBorders>
        <w:top w:val="single" w:sz="4" w:space="0" w:color="96CDD9" w:themeColor="accent4" w:themeTint="99"/>
        <w:left w:val="single" w:sz="4" w:space="0" w:color="96CDD9" w:themeColor="accent4" w:themeTint="99"/>
        <w:bottom w:val="single" w:sz="4" w:space="0" w:color="96CDD9" w:themeColor="accent4" w:themeTint="99"/>
        <w:right w:val="single" w:sz="4" w:space="0" w:color="96CDD9" w:themeColor="accent4" w:themeTint="99"/>
        <w:insideH w:val="single" w:sz="4" w:space="0" w:color="96CDD9" w:themeColor="accent4" w:themeTint="99"/>
        <w:insideV w:val="single" w:sz="4" w:space="0" w:color="96CD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EF2" w:themeFill="accent4" w:themeFillTint="33"/>
      </w:tcPr>
    </w:tblStylePr>
    <w:tblStylePr w:type="band1Horz">
      <w:tblPr/>
      <w:tcPr>
        <w:shd w:val="clear" w:color="auto" w:fill="DCEEF2" w:themeFill="accent4" w:themeFillTint="33"/>
      </w:tcPr>
    </w:tblStylePr>
    <w:tblStylePr w:type="neCell">
      <w:tblPr/>
      <w:tcPr>
        <w:tcBorders>
          <w:bottom w:val="single" w:sz="4" w:space="0" w:color="96CDD9" w:themeColor="accent4" w:themeTint="99"/>
        </w:tcBorders>
      </w:tcPr>
    </w:tblStylePr>
    <w:tblStylePr w:type="nwCell">
      <w:tblPr/>
      <w:tcPr>
        <w:tcBorders>
          <w:bottom w:val="single" w:sz="4" w:space="0" w:color="96CDD9" w:themeColor="accent4" w:themeTint="99"/>
        </w:tcBorders>
      </w:tcPr>
    </w:tblStylePr>
    <w:tblStylePr w:type="seCell">
      <w:tblPr/>
      <w:tcPr>
        <w:tcBorders>
          <w:top w:val="single" w:sz="4" w:space="0" w:color="96CDD9" w:themeColor="accent4" w:themeTint="99"/>
        </w:tcBorders>
      </w:tcPr>
    </w:tblStylePr>
    <w:tblStylePr w:type="swCell">
      <w:tblPr/>
      <w:tcPr>
        <w:tcBorders>
          <w:top w:val="single" w:sz="4" w:space="0" w:color="96CDD9" w:themeColor="accent4" w:themeTint="99"/>
        </w:tcBorders>
      </w:tcPr>
    </w:tblStylePr>
  </w:style>
  <w:style w:type="table" w:customStyle="1" w:styleId="Rastertabel7kleurrijk-Accent51">
    <w:name w:val="Rastertabel 7 kleurrijk - Accent 51"/>
    <w:basedOn w:val="Standaardtabel"/>
    <w:uiPriority w:val="52"/>
    <w:semiHidden/>
    <w:rsid w:val="0019042B"/>
    <w:pPr>
      <w:spacing w:line="240" w:lineRule="auto"/>
    </w:pPr>
    <w:rPr>
      <w:color w:val="A8005B" w:themeColor="accent5" w:themeShade="BF"/>
    </w:rPr>
    <w:tblPr>
      <w:tblStyleRowBandSize w:val="1"/>
      <w:tblStyleColBandSize w:val="1"/>
      <w:tblBorders>
        <w:top w:val="single" w:sz="4" w:space="0" w:color="FF54B0" w:themeColor="accent5" w:themeTint="99"/>
        <w:left w:val="single" w:sz="4" w:space="0" w:color="FF54B0" w:themeColor="accent5" w:themeTint="99"/>
        <w:bottom w:val="single" w:sz="4" w:space="0" w:color="FF54B0" w:themeColor="accent5" w:themeTint="99"/>
        <w:right w:val="single" w:sz="4" w:space="0" w:color="FF54B0" w:themeColor="accent5" w:themeTint="99"/>
        <w:insideH w:val="single" w:sz="4" w:space="0" w:color="FF54B0" w:themeColor="accent5" w:themeTint="99"/>
        <w:insideV w:val="single" w:sz="4" w:space="0" w:color="FF54B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6E4" w:themeFill="accent5" w:themeFillTint="33"/>
      </w:tcPr>
    </w:tblStylePr>
    <w:tblStylePr w:type="band1Horz">
      <w:tblPr/>
      <w:tcPr>
        <w:shd w:val="clear" w:color="auto" w:fill="FFC6E4" w:themeFill="accent5" w:themeFillTint="33"/>
      </w:tcPr>
    </w:tblStylePr>
    <w:tblStylePr w:type="neCell">
      <w:tblPr/>
      <w:tcPr>
        <w:tcBorders>
          <w:bottom w:val="single" w:sz="4" w:space="0" w:color="FF54B0" w:themeColor="accent5" w:themeTint="99"/>
        </w:tcBorders>
      </w:tcPr>
    </w:tblStylePr>
    <w:tblStylePr w:type="nwCell">
      <w:tblPr/>
      <w:tcPr>
        <w:tcBorders>
          <w:bottom w:val="single" w:sz="4" w:space="0" w:color="FF54B0" w:themeColor="accent5" w:themeTint="99"/>
        </w:tcBorders>
      </w:tcPr>
    </w:tblStylePr>
    <w:tblStylePr w:type="seCell">
      <w:tblPr/>
      <w:tcPr>
        <w:tcBorders>
          <w:top w:val="single" w:sz="4" w:space="0" w:color="FF54B0" w:themeColor="accent5" w:themeTint="99"/>
        </w:tcBorders>
      </w:tcPr>
    </w:tblStylePr>
    <w:tblStylePr w:type="swCell">
      <w:tblPr/>
      <w:tcPr>
        <w:tcBorders>
          <w:top w:val="single" w:sz="4" w:space="0" w:color="FF54B0" w:themeColor="accent5" w:themeTint="99"/>
        </w:tcBorders>
      </w:tcPr>
    </w:tblStylePr>
  </w:style>
  <w:style w:type="table" w:customStyle="1" w:styleId="Rastertabel7kleurrijk-Accent61">
    <w:name w:val="Rastertabel 7 kleurrijk - Accent 61"/>
    <w:basedOn w:val="Standaardtabel"/>
    <w:uiPriority w:val="52"/>
    <w:semiHidden/>
    <w:rsid w:val="0019042B"/>
    <w:pPr>
      <w:spacing w:line="240" w:lineRule="auto"/>
    </w:pPr>
    <w:rPr>
      <w:color w:val="7C7C7C" w:themeColor="accent6" w:themeShade="BF"/>
    </w:r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bottom w:val="single" w:sz="4" w:space="0" w:color="C9C9C9" w:themeColor="accent6" w:themeTint="99"/>
        </w:tcBorders>
      </w:tcPr>
    </w:tblStylePr>
    <w:tblStylePr w:type="nwCell">
      <w:tblPr/>
      <w:tcPr>
        <w:tcBorders>
          <w:bottom w:val="single" w:sz="4" w:space="0" w:color="C9C9C9" w:themeColor="accent6" w:themeTint="99"/>
        </w:tcBorders>
      </w:tcPr>
    </w:tblStylePr>
    <w:tblStylePr w:type="seCell">
      <w:tblPr/>
      <w:tcPr>
        <w:tcBorders>
          <w:top w:val="single" w:sz="4" w:space="0" w:color="C9C9C9" w:themeColor="accent6" w:themeTint="99"/>
        </w:tcBorders>
      </w:tcPr>
    </w:tblStylePr>
    <w:tblStylePr w:type="swCell">
      <w:tblPr/>
      <w:tcPr>
        <w:tcBorders>
          <w:top w:val="single" w:sz="4" w:space="0" w:color="C9C9C9"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1D1D1B" w:themeColor="text1"/>
        <w:left w:val="single" w:sz="8" w:space="0" w:color="1D1D1B" w:themeColor="text1"/>
        <w:bottom w:val="single" w:sz="8" w:space="0" w:color="1D1D1B" w:themeColor="text1"/>
        <w:right w:val="single" w:sz="8" w:space="0" w:color="1D1D1B" w:themeColor="text1"/>
        <w:insideH w:val="single" w:sz="8" w:space="0" w:color="1D1D1B" w:themeColor="text1"/>
        <w:insideV w:val="single" w:sz="8" w:space="0" w:color="1D1D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1D1B" w:themeColor="text1"/>
          <w:left w:val="single" w:sz="8" w:space="0" w:color="1D1D1B" w:themeColor="text1"/>
          <w:bottom w:val="single" w:sz="18" w:space="0" w:color="1D1D1B" w:themeColor="text1"/>
          <w:right w:val="single" w:sz="8" w:space="0" w:color="1D1D1B" w:themeColor="text1"/>
          <w:insideH w:val="nil"/>
          <w:insideV w:val="single" w:sz="8" w:space="0" w:color="1D1D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1D1B" w:themeColor="text1"/>
          <w:left w:val="single" w:sz="8" w:space="0" w:color="1D1D1B" w:themeColor="text1"/>
          <w:bottom w:val="single" w:sz="8" w:space="0" w:color="1D1D1B" w:themeColor="text1"/>
          <w:right w:val="single" w:sz="8" w:space="0" w:color="1D1D1B" w:themeColor="text1"/>
          <w:insideH w:val="nil"/>
          <w:insideV w:val="single" w:sz="8" w:space="0" w:color="1D1D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1D1B" w:themeColor="text1"/>
          <w:left w:val="single" w:sz="8" w:space="0" w:color="1D1D1B" w:themeColor="text1"/>
          <w:bottom w:val="single" w:sz="8" w:space="0" w:color="1D1D1B" w:themeColor="text1"/>
          <w:right w:val="single" w:sz="8" w:space="0" w:color="1D1D1B" w:themeColor="text1"/>
        </w:tcBorders>
      </w:tcPr>
    </w:tblStylePr>
    <w:tblStylePr w:type="band1Vert">
      <w:tblPr/>
      <w:tcPr>
        <w:tcBorders>
          <w:top w:val="single" w:sz="8" w:space="0" w:color="1D1D1B" w:themeColor="text1"/>
          <w:left w:val="single" w:sz="8" w:space="0" w:color="1D1D1B" w:themeColor="text1"/>
          <w:bottom w:val="single" w:sz="8" w:space="0" w:color="1D1D1B" w:themeColor="text1"/>
          <w:right w:val="single" w:sz="8" w:space="0" w:color="1D1D1B" w:themeColor="text1"/>
        </w:tcBorders>
        <w:shd w:val="clear" w:color="auto" w:fill="C8C8C4" w:themeFill="text1" w:themeFillTint="3F"/>
      </w:tcPr>
    </w:tblStylePr>
    <w:tblStylePr w:type="band1Horz">
      <w:tblPr/>
      <w:tcPr>
        <w:tcBorders>
          <w:top w:val="single" w:sz="8" w:space="0" w:color="1D1D1B" w:themeColor="text1"/>
          <w:left w:val="single" w:sz="8" w:space="0" w:color="1D1D1B" w:themeColor="text1"/>
          <w:bottom w:val="single" w:sz="8" w:space="0" w:color="1D1D1B" w:themeColor="text1"/>
          <w:right w:val="single" w:sz="8" w:space="0" w:color="1D1D1B" w:themeColor="text1"/>
          <w:insideV w:val="single" w:sz="8" w:space="0" w:color="1D1D1B" w:themeColor="text1"/>
        </w:tcBorders>
        <w:shd w:val="clear" w:color="auto" w:fill="C8C8C4" w:themeFill="text1" w:themeFillTint="3F"/>
      </w:tcPr>
    </w:tblStylePr>
    <w:tblStylePr w:type="band2Horz">
      <w:tblPr/>
      <w:tcPr>
        <w:tcBorders>
          <w:top w:val="single" w:sz="8" w:space="0" w:color="1D1D1B" w:themeColor="text1"/>
          <w:left w:val="single" w:sz="8" w:space="0" w:color="1D1D1B" w:themeColor="text1"/>
          <w:bottom w:val="single" w:sz="8" w:space="0" w:color="1D1D1B" w:themeColor="text1"/>
          <w:right w:val="single" w:sz="8" w:space="0" w:color="1D1D1B" w:themeColor="text1"/>
          <w:insideV w:val="single" w:sz="8" w:space="0" w:color="1D1D1B"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A4C300" w:themeColor="accent1"/>
        <w:left w:val="single" w:sz="8" w:space="0" w:color="A4C300" w:themeColor="accent1"/>
        <w:bottom w:val="single" w:sz="8" w:space="0" w:color="A4C300" w:themeColor="accent1"/>
        <w:right w:val="single" w:sz="8" w:space="0" w:color="A4C300" w:themeColor="accent1"/>
        <w:insideH w:val="single" w:sz="8" w:space="0" w:color="A4C300" w:themeColor="accent1"/>
        <w:insideV w:val="single" w:sz="8" w:space="0" w:color="A4C3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C300" w:themeColor="accent1"/>
          <w:left w:val="single" w:sz="8" w:space="0" w:color="A4C300" w:themeColor="accent1"/>
          <w:bottom w:val="single" w:sz="18" w:space="0" w:color="A4C300" w:themeColor="accent1"/>
          <w:right w:val="single" w:sz="8" w:space="0" w:color="A4C300" w:themeColor="accent1"/>
          <w:insideH w:val="nil"/>
          <w:insideV w:val="single" w:sz="8" w:space="0" w:color="A4C3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C300" w:themeColor="accent1"/>
          <w:left w:val="single" w:sz="8" w:space="0" w:color="A4C300" w:themeColor="accent1"/>
          <w:bottom w:val="single" w:sz="8" w:space="0" w:color="A4C300" w:themeColor="accent1"/>
          <w:right w:val="single" w:sz="8" w:space="0" w:color="A4C300" w:themeColor="accent1"/>
          <w:insideH w:val="nil"/>
          <w:insideV w:val="single" w:sz="8" w:space="0" w:color="A4C3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C300" w:themeColor="accent1"/>
          <w:left w:val="single" w:sz="8" w:space="0" w:color="A4C300" w:themeColor="accent1"/>
          <w:bottom w:val="single" w:sz="8" w:space="0" w:color="A4C300" w:themeColor="accent1"/>
          <w:right w:val="single" w:sz="8" w:space="0" w:color="A4C300" w:themeColor="accent1"/>
        </w:tcBorders>
      </w:tcPr>
    </w:tblStylePr>
    <w:tblStylePr w:type="band1Vert">
      <w:tblPr/>
      <w:tcPr>
        <w:tcBorders>
          <w:top w:val="single" w:sz="8" w:space="0" w:color="A4C300" w:themeColor="accent1"/>
          <w:left w:val="single" w:sz="8" w:space="0" w:color="A4C300" w:themeColor="accent1"/>
          <w:bottom w:val="single" w:sz="8" w:space="0" w:color="A4C300" w:themeColor="accent1"/>
          <w:right w:val="single" w:sz="8" w:space="0" w:color="A4C300" w:themeColor="accent1"/>
        </w:tcBorders>
        <w:shd w:val="clear" w:color="auto" w:fill="F2FFB1" w:themeFill="accent1" w:themeFillTint="3F"/>
      </w:tcPr>
    </w:tblStylePr>
    <w:tblStylePr w:type="band1Horz">
      <w:tblPr/>
      <w:tcPr>
        <w:tcBorders>
          <w:top w:val="single" w:sz="8" w:space="0" w:color="A4C300" w:themeColor="accent1"/>
          <w:left w:val="single" w:sz="8" w:space="0" w:color="A4C300" w:themeColor="accent1"/>
          <w:bottom w:val="single" w:sz="8" w:space="0" w:color="A4C300" w:themeColor="accent1"/>
          <w:right w:val="single" w:sz="8" w:space="0" w:color="A4C300" w:themeColor="accent1"/>
          <w:insideV w:val="single" w:sz="8" w:space="0" w:color="A4C300" w:themeColor="accent1"/>
        </w:tcBorders>
        <w:shd w:val="clear" w:color="auto" w:fill="F2FFB1" w:themeFill="accent1" w:themeFillTint="3F"/>
      </w:tcPr>
    </w:tblStylePr>
    <w:tblStylePr w:type="band2Horz">
      <w:tblPr/>
      <w:tcPr>
        <w:tcBorders>
          <w:top w:val="single" w:sz="8" w:space="0" w:color="A4C300" w:themeColor="accent1"/>
          <w:left w:val="single" w:sz="8" w:space="0" w:color="A4C300" w:themeColor="accent1"/>
          <w:bottom w:val="single" w:sz="8" w:space="0" w:color="A4C300" w:themeColor="accent1"/>
          <w:right w:val="single" w:sz="8" w:space="0" w:color="A4C300" w:themeColor="accent1"/>
          <w:insideV w:val="single" w:sz="8" w:space="0" w:color="A4C300"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1D1D1B" w:themeColor="text1"/>
        <w:left w:val="single" w:sz="8" w:space="0" w:color="1D1D1B" w:themeColor="text1"/>
        <w:bottom w:val="single" w:sz="8" w:space="0" w:color="1D1D1B" w:themeColor="text1"/>
        <w:right w:val="single" w:sz="8" w:space="0" w:color="1D1D1B" w:themeColor="text1"/>
      </w:tblBorders>
    </w:tblPr>
    <w:tblStylePr w:type="firstRow">
      <w:pPr>
        <w:spacing w:before="0" w:after="0" w:line="240" w:lineRule="auto"/>
      </w:pPr>
      <w:rPr>
        <w:b/>
        <w:bCs/>
        <w:color w:val="FFFFFF" w:themeColor="background1"/>
      </w:rPr>
      <w:tblPr/>
      <w:tcPr>
        <w:shd w:val="clear" w:color="auto" w:fill="1D1D1B" w:themeFill="text1"/>
      </w:tcPr>
    </w:tblStylePr>
    <w:tblStylePr w:type="lastRow">
      <w:pPr>
        <w:spacing w:before="0" w:after="0" w:line="240" w:lineRule="auto"/>
      </w:pPr>
      <w:rPr>
        <w:b/>
        <w:bCs/>
      </w:rPr>
      <w:tblPr/>
      <w:tcPr>
        <w:tcBorders>
          <w:top w:val="double" w:sz="6" w:space="0" w:color="1D1D1B" w:themeColor="text1"/>
          <w:left w:val="single" w:sz="8" w:space="0" w:color="1D1D1B" w:themeColor="text1"/>
          <w:bottom w:val="single" w:sz="8" w:space="0" w:color="1D1D1B" w:themeColor="text1"/>
          <w:right w:val="single" w:sz="8" w:space="0" w:color="1D1D1B" w:themeColor="text1"/>
        </w:tcBorders>
      </w:tcPr>
    </w:tblStylePr>
    <w:tblStylePr w:type="firstCol">
      <w:rPr>
        <w:b/>
        <w:bCs/>
      </w:rPr>
    </w:tblStylePr>
    <w:tblStylePr w:type="lastCol">
      <w:rPr>
        <w:b/>
        <w:bCs/>
      </w:rPr>
    </w:tblStylePr>
    <w:tblStylePr w:type="band1Vert">
      <w:tblPr/>
      <w:tcPr>
        <w:tcBorders>
          <w:top w:val="single" w:sz="8" w:space="0" w:color="1D1D1B" w:themeColor="text1"/>
          <w:left w:val="single" w:sz="8" w:space="0" w:color="1D1D1B" w:themeColor="text1"/>
          <w:bottom w:val="single" w:sz="8" w:space="0" w:color="1D1D1B" w:themeColor="text1"/>
          <w:right w:val="single" w:sz="8" w:space="0" w:color="1D1D1B" w:themeColor="text1"/>
        </w:tcBorders>
      </w:tcPr>
    </w:tblStylePr>
    <w:tblStylePr w:type="band1Horz">
      <w:tblPr/>
      <w:tcPr>
        <w:tcBorders>
          <w:top w:val="single" w:sz="8" w:space="0" w:color="1D1D1B" w:themeColor="text1"/>
          <w:left w:val="single" w:sz="8" w:space="0" w:color="1D1D1B" w:themeColor="text1"/>
          <w:bottom w:val="single" w:sz="8" w:space="0" w:color="1D1D1B" w:themeColor="text1"/>
          <w:right w:val="single" w:sz="8" w:space="0" w:color="1D1D1B"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A4C300" w:themeColor="accent1"/>
        <w:left w:val="single" w:sz="8" w:space="0" w:color="A4C300" w:themeColor="accent1"/>
        <w:bottom w:val="single" w:sz="8" w:space="0" w:color="A4C300" w:themeColor="accent1"/>
        <w:right w:val="single" w:sz="8" w:space="0" w:color="A4C300" w:themeColor="accent1"/>
      </w:tblBorders>
    </w:tblPr>
    <w:tblStylePr w:type="firstRow">
      <w:pPr>
        <w:spacing w:before="0" w:after="0" w:line="240" w:lineRule="auto"/>
      </w:pPr>
      <w:rPr>
        <w:b/>
        <w:bCs/>
        <w:color w:val="FFFFFF" w:themeColor="background1"/>
      </w:rPr>
      <w:tblPr/>
      <w:tcPr>
        <w:shd w:val="clear" w:color="auto" w:fill="A4C300" w:themeFill="accent1"/>
      </w:tcPr>
    </w:tblStylePr>
    <w:tblStylePr w:type="lastRow">
      <w:pPr>
        <w:spacing w:before="0" w:after="0" w:line="240" w:lineRule="auto"/>
      </w:pPr>
      <w:rPr>
        <w:b/>
        <w:bCs/>
      </w:rPr>
      <w:tblPr/>
      <w:tcPr>
        <w:tcBorders>
          <w:top w:val="double" w:sz="6" w:space="0" w:color="A4C300" w:themeColor="accent1"/>
          <w:left w:val="single" w:sz="8" w:space="0" w:color="A4C300" w:themeColor="accent1"/>
          <w:bottom w:val="single" w:sz="8" w:space="0" w:color="A4C300" w:themeColor="accent1"/>
          <w:right w:val="single" w:sz="8" w:space="0" w:color="A4C300" w:themeColor="accent1"/>
        </w:tcBorders>
      </w:tcPr>
    </w:tblStylePr>
    <w:tblStylePr w:type="firstCol">
      <w:rPr>
        <w:b/>
        <w:bCs/>
      </w:rPr>
    </w:tblStylePr>
    <w:tblStylePr w:type="lastCol">
      <w:rPr>
        <w:b/>
        <w:bCs/>
      </w:rPr>
    </w:tblStylePr>
    <w:tblStylePr w:type="band1Vert">
      <w:tblPr/>
      <w:tcPr>
        <w:tcBorders>
          <w:top w:val="single" w:sz="8" w:space="0" w:color="A4C300" w:themeColor="accent1"/>
          <w:left w:val="single" w:sz="8" w:space="0" w:color="A4C300" w:themeColor="accent1"/>
          <w:bottom w:val="single" w:sz="8" w:space="0" w:color="A4C300" w:themeColor="accent1"/>
          <w:right w:val="single" w:sz="8" w:space="0" w:color="A4C300" w:themeColor="accent1"/>
        </w:tcBorders>
      </w:tcPr>
    </w:tblStylePr>
    <w:tblStylePr w:type="band1Horz">
      <w:tblPr/>
      <w:tcPr>
        <w:tcBorders>
          <w:top w:val="single" w:sz="8" w:space="0" w:color="A4C300" w:themeColor="accent1"/>
          <w:left w:val="single" w:sz="8" w:space="0" w:color="A4C300" w:themeColor="accent1"/>
          <w:bottom w:val="single" w:sz="8" w:space="0" w:color="A4C300" w:themeColor="accent1"/>
          <w:right w:val="single" w:sz="8" w:space="0" w:color="A4C300" w:themeColor="accent1"/>
        </w:tcBorders>
      </w:tcPr>
    </w:tblStylePr>
  </w:style>
  <w:style w:type="table" w:styleId="Lichtearcering">
    <w:name w:val="Light Shading"/>
    <w:basedOn w:val="Standaardtabel"/>
    <w:uiPriority w:val="60"/>
    <w:semiHidden/>
    <w:unhideWhenUsed/>
    <w:rsid w:val="0019042B"/>
    <w:pPr>
      <w:spacing w:line="240" w:lineRule="auto"/>
    </w:pPr>
    <w:rPr>
      <w:color w:val="151514" w:themeColor="text1" w:themeShade="BF"/>
    </w:rPr>
    <w:tblPr>
      <w:tblStyleRowBandSize w:val="1"/>
      <w:tblStyleColBandSize w:val="1"/>
      <w:tblBorders>
        <w:top w:val="single" w:sz="8" w:space="0" w:color="1D1D1B" w:themeColor="text1"/>
        <w:bottom w:val="single" w:sz="8" w:space="0" w:color="1D1D1B" w:themeColor="text1"/>
      </w:tblBorders>
    </w:tblPr>
    <w:tblStylePr w:type="firstRow">
      <w:pPr>
        <w:spacing w:before="0" w:after="0" w:line="240" w:lineRule="auto"/>
      </w:pPr>
      <w:rPr>
        <w:b/>
        <w:bCs/>
      </w:rPr>
      <w:tblPr/>
      <w:tcPr>
        <w:tcBorders>
          <w:top w:val="single" w:sz="8" w:space="0" w:color="1D1D1B" w:themeColor="text1"/>
          <w:left w:val="nil"/>
          <w:bottom w:val="single" w:sz="8" w:space="0" w:color="1D1D1B" w:themeColor="text1"/>
          <w:right w:val="nil"/>
          <w:insideH w:val="nil"/>
          <w:insideV w:val="nil"/>
        </w:tcBorders>
      </w:tcPr>
    </w:tblStylePr>
    <w:tblStylePr w:type="lastRow">
      <w:pPr>
        <w:spacing w:before="0" w:after="0" w:line="240" w:lineRule="auto"/>
      </w:pPr>
      <w:rPr>
        <w:b/>
        <w:bCs/>
      </w:rPr>
      <w:tblPr/>
      <w:tcPr>
        <w:tcBorders>
          <w:top w:val="single" w:sz="8" w:space="0" w:color="1D1D1B" w:themeColor="text1"/>
          <w:left w:val="nil"/>
          <w:bottom w:val="single" w:sz="8" w:space="0" w:color="1D1D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4" w:themeFill="text1" w:themeFillTint="3F"/>
      </w:tcPr>
    </w:tblStylePr>
    <w:tblStylePr w:type="band1Horz">
      <w:tblPr/>
      <w:tcPr>
        <w:tcBorders>
          <w:left w:val="nil"/>
          <w:right w:val="nil"/>
          <w:insideH w:val="nil"/>
          <w:insideV w:val="nil"/>
        </w:tcBorders>
        <w:shd w:val="clear" w:color="auto" w:fill="C8C8C4"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7A9200" w:themeColor="accent1" w:themeShade="BF"/>
    </w:rPr>
    <w:tblPr>
      <w:tblStyleRowBandSize w:val="1"/>
      <w:tblStyleColBandSize w:val="1"/>
      <w:tblBorders>
        <w:top w:val="single" w:sz="8" w:space="0" w:color="A4C300" w:themeColor="accent1"/>
        <w:bottom w:val="single" w:sz="8" w:space="0" w:color="A4C300" w:themeColor="accent1"/>
      </w:tblBorders>
    </w:tblPr>
    <w:tblStylePr w:type="firstRow">
      <w:pPr>
        <w:spacing w:before="0" w:after="0" w:line="240" w:lineRule="auto"/>
      </w:pPr>
      <w:rPr>
        <w:b/>
        <w:bCs/>
      </w:rPr>
      <w:tblPr/>
      <w:tcPr>
        <w:tcBorders>
          <w:top w:val="single" w:sz="8" w:space="0" w:color="A4C300" w:themeColor="accent1"/>
          <w:left w:val="nil"/>
          <w:bottom w:val="single" w:sz="8" w:space="0" w:color="A4C300" w:themeColor="accent1"/>
          <w:right w:val="nil"/>
          <w:insideH w:val="nil"/>
          <w:insideV w:val="nil"/>
        </w:tcBorders>
      </w:tcPr>
    </w:tblStylePr>
    <w:tblStylePr w:type="lastRow">
      <w:pPr>
        <w:spacing w:before="0" w:after="0" w:line="240" w:lineRule="auto"/>
      </w:pPr>
      <w:rPr>
        <w:b/>
        <w:bCs/>
      </w:rPr>
      <w:tblPr/>
      <w:tcPr>
        <w:tcBorders>
          <w:top w:val="single" w:sz="8" w:space="0" w:color="A4C300" w:themeColor="accent1"/>
          <w:left w:val="nil"/>
          <w:bottom w:val="single" w:sz="8" w:space="0" w:color="A4C3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FB1" w:themeFill="accent1" w:themeFillTint="3F"/>
      </w:tcPr>
    </w:tblStylePr>
    <w:tblStylePr w:type="band1Horz">
      <w:tblPr/>
      <w:tcPr>
        <w:tcBorders>
          <w:left w:val="nil"/>
          <w:right w:val="nil"/>
          <w:insideH w:val="nil"/>
          <w:insideV w:val="nil"/>
        </w:tcBorders>
        <w:shd w:val="clear" w:color="auto" w:fill="F2FFB1" w:themeFill="accent1" w:themeFillTint="3F"/>
      </w:tcPr>
    </w:tblStylePr>
  </w:style>
  <w:style w:type="table" w:customStyle="1" w:styleId="Lijsttabel1licht1">
    <w:name w:val="Lijsttabel 1 licht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7A7A72" w:themeColor="text1" w:themeTint="99"/>
        </w:tcBorders>
      </w:tcPr>
    </w:tblStylePr>
    <w:tblStylePr w:type="lastRow">
      <w:rPr>
        <w:b/>
        <w:bCs/>
      </w:rPr>
      <w:tblPr/>
      <w:tcPr>
        <w:tcBorders>
          <w:top w:val="single" w:sz="4" w:space="0" w:color="7A7A72" w:themeColor="text1" w:themeTint="99"/>
        </w:tcBorders>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customStyle="1" w:styleId="Lijsttabel1licht-Accent11">
    <w:name w:val="Lijsttabel 1 licht - Accent 1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E0FF42" w:themeColor="accent1" w:themeTint="99"/>
        </w:tcBorders>
      </w:tcPr>
    </w:tblStylePr>
    <w:tblStylePr w:type="lastRow">
      <w:rPr>
        <w:b/>
        <w:bCs/>
      </w:rPr>
      <w:tblPr/>
      <w:tcPr>
        <w:tcBorders>
          <w:top w:val="single" w:sz="4" w:space="0" w:color="E0FF42" w:themeColor="accent1" w:themeTint="99"/>
        </w:tcBorders>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customStyle="1" w:styleId="Lijsttabel1licht-Accent21">
    <w:name w:val="Lijsttabel 1 licht - Accent 2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40EAFF" w:themeColor="accent2" w:themeTint="99"/>
        </w:tcBorders>
      </w:tcPr>
    </w:tblStylePr>
    <w:tblStylePr w:type="lastRow">
      <w:rPr>
        <w:b/>
        <w:bCs/>
      </w:rPr>
      <w:tblPr/>
      <w:tcPr>
        <w:tcBorders>
          <w:top w:val="single" w:sz="4" w:space="0" w:color="40EAFF" w:themeColor="accent2" w:themeTint="99"/>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customStyle="1" w:styleId="Lijsttabel1licht-Accent31">
    <w:name w:val="Lijsttabel 1 licht - Accent 3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FF39C0" w:themeColor="accent3" w:themeTint="99"/>
        </w:tcBorders>
      </w:tcPr>
    </w:tblStylePr>
    <w:tblStylePr w:type="lastRow">
      <w:rPr>
        <w:b/>
        <w:bCs/>
      </w:rPr>
      <w:tblPr/>
      <w:tcPr>
        <w:tcBorders>
          <w:top w:val="single" w:sz="4" w:space="0" w:color="FF39C0" w:themeColor="accent3" w:themeTint="99"/>
        </w:tcBorders>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customStyle="1" w:styleId="Lijsttabel1licht-Accent41">
    <w:name w:val="Lijsttabel 1 licht - Accent 4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96CDD9" w:themeColor="accent4" w:themeTint="99"/>
        </w:tcBorders>
      </w:tcPr>
    </w:tblStylePr>
    <w:tblStylePr w:type="lastRow">
      <w:rPr>
        <w:b/>
        <w:bCs/>
      </w:rPr>
      <w:tblPr/>
      <w:tcPr>
        <w:tcBorders>
          <w:top w:val="single" w:sz="4" w:space="0" w:color="96CDD9" w:themeColor="accent4" w:themeTint="99"/>
        </w:tcBorders>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customStyle="1" w:styleId="Lijsttabel1licht-Accent51">
    <w:name w:val="Lijsttabel 1 licht - Accent 5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FF54B0" w:themeColor="accent5" w:themeTint="99"/>
        </w:tcBorders>
      </w:tcPr>
    </w:tblStylePr>
    <w:tblStylePr w:type="lastRow">
      <w:rPr>
        <w:b/>
        <w:bCs/>
      </w:rPr>
      <w:tblPr/>
      <w:tcPr>
        <w:tcBorders>
          <w:top w:val="single" w:sz="4" w:space="0" w:color="FF54B0" w:themeColor="accent5" w:themeTint="99"/>
        </w:tcBorders>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customStyle="1" w:styleId="Lijsttabel1licht-Accent61">
    <w:name w:val="Lijsttabel 1 licht - Accent 6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C9C9C9" w:themeColor="accent6" w:themeTint="99"/>
        </w:tcBorders>
      </w:tcPr>
    </w:tblStylePr>
    <w:tblStylePr w:type="lastRow">
      <w:rPr>
        <w:b/>
        <w:bCs/>
      </w:rPr>
      <w:tblPr/>
      <w:tcPr>
        <w:tcBorders>
          <w:top w:val="sing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Lijsttabel21">
    <w:name w:val="Lijsttabel 21"/>
    <w:basedOn w:val="Standaardtabel"/>
    <w:uiPriority w:val="47"/>
    <w:semiHidden/>
    <w:rsid w:val="0019042B"/>
    <w:pPr>
      <w:spacing w:line="240" w:lineRule="auto"/>
    </w:pPr>
    <w:tblPr>
      <w:tblStyleRowBandSize w:val="1"/>
      <w:tblStyleColBandSize w:val="1"/>
      <w:tblBorders>
        <w:top w:val="single" w:sz="4" w:space="0" w:color="7A7A72" w:themeColor="text1" w:themeTint="99"/>
        <w:bottom w:val="single" w:sz="4" w:space="0" w:color="7A7A72" w:themeColor="text1" w:themeTint="99"/>
        <w:insideH w:val="single" w:sz="4" w:space="0" w:color="7A7A72"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customStyle="1" w:styleId="Lijsttabel2-Accent11">
    <w:name w:val="Lijsttabel 2 - Accent 11"/>
    <w:basedOn w:val="Standaardtabel"/>
    <w:uiPriority w:val="47"/>
    <w:semiHidden/>
    <w:rsid w:val="0019042B"/>
    <w:pPr>
      <w:spacing w:line="240" w:lineRule="auto"/>
    </w:pPr>
    <w:tblPr>
      <w:tblStyleRowBandSize w:val="1"/>
      <w:tblStyleColBandSize w:val="1"/>
      <w:tblBorders>
        <w:top w:val="single" w:sz="4" w:space="0" w:color="E0FF42" w:themeColor="accent1" w:themeTint="99"/>
        <w:bottom w:val="single" w:sz="4" w:space="0" w:color="E0FF42" w:themeColor="accent1" w:themeTint="99"/>
        <w:insideH w:val="single" w:sz="4" w:space="0" w:color="E0FF4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customStyle="1" w:styleId="Lijsttabel2-Accent21">
    <w:name w:val="Lijsttabel 2 - Accent 21"/>
    <w:basedOn w:val="Standaardtabel"/>
    <w:uiPriority w:val="47"/>
    <w:semiHidden/>
    <w:rsid w:val="0019042B"/>
    <w:pPr>
      <w:spacing w:line="240" w:lineRule="auto"/>
    </w:pPr>
    <w:tblPr>
      <w:tblStyleRowBandSize w:val="1"/>
      <w:tblStyleColBandSize w:val="1"/>
      <w:tblBorders>
        <w:top w:val="single" w:sz="4" w:space="0" w:color="40EAFF" w:themeColor="accent2" w:themeTint="99"/>
        <w:bottom w:val="single" w:sz="4" w:space="0" w:color="40EAFF" w:themeColor="accent2" w:themeTint="99"/>
        <w:insideH w:val="single" w:sz="4" w:space="0" w:color="40EA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customStyle="1" w:styleId="Lijsttabel2-Accent31">
    <w:name w:val="Lijsttabel 2 - Accent 31"/>
    <w:basedOn w:val="Standaardtabel"/>
    <w:uiPriority w:val="47"/>
    <w:semiHidden/>
    <w:rsid w:val="0019042B"/>
    <w:pPr>
      <w:spacing w:line="240" w:lineRule="auto"/>
    </w:pPr>
    <w:tblPr>
      <w:tblStyleRowBandSize w:val="1"/>
      <w:tblStyleColBandSize w:val="1"/>
      <w:tblBorders>
        <w:top w:val="single" w:sz="4" w:space="0" w:color="FF39C0" w:themeColor="accent3" w:themeTint="99"/>
        <w:bottom w:val="single" w:sz="4" w:space="0" w:color="FF39C0" w:themeColor="accent3" w:themeTint="99"/>
        <w:insideH w:val="single" w:sz="4" w:space="0" w:color="FF39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customStyle="1" w:styleId="Lijsttabel2-Accent41">
    <w:name w:val="Lijsttabel 2 - Accent 41"/>
    <w:basedOn w:val="Standaardtabel"/>
    <w:uiPriority w:val="47"/>
    <w:semiHidden/>
    <w:rsid w:val="0019042B"/>
    <w:pPr>
      <w:spacing w:line="240" w:lineRule="auto"/>
    </w:pPr>
    <w:tblPr>
      <w:tblStyleRowBandSize w:val="1"/>
      <w:tblStyleColBandSize w:val="1"/>
      <w:tblBorders>
        <w:top w:val="single" w:sz="4" w:space="0" w:color="96CDD9" w:themeColor="accent4" w:themeTint="99"/>
        <w:bottom w:val="single" w:sz="4" w:space="0" w:color="96CDD9" w:themeColor="accent4" w:themeTint="99"/>
        <w:insideH w:val="single" w:sz="4" w:space="0" w:color="96CD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customStyle="1" w:styleId="Lijsttabel2-Accent51">
    <w:name w:val="Lijsttabel 2 - Accent 51"/>
    <w:basedOn w:val="Standaardtabel"/>
    <w:uiPriority w:val="47"/>
    <w:semiHidden/>
    <w:rsid w:val="0019042B"/>
    <w:pPr>
      <w:spacing w:line="240" w:lineRule="auto"/>
    </w:pPr>
    <w:tblPr>
      <w:tblStyleRowBandSize w:val="1"/>
      <w:tblStyleColBandSize w:val="1"/>
      <w:tblBorders>
        <w:top w:val="single" w:sz="4" w:space="0" w:color="FF54B0" w:themeColor="accent5" w:themeTint="99"/>
        <w:bottom w:val="single" w:sz="4" w:space="0" w:color="FF54B0" w:themeColor="accent5" w:themeTint="99"/>
        <w:insideH w:val="single" w:sz="4" w:space="0" w:color="FF54B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customStyle="1" w:styleId="Lijsttabel2-Accent61">
    <w:name w:val="Lijsttabel 2 - Accent 61"/>
    <w:basedOn w:val="Standaardtabel"/>
    <w:uiPriority w:val="47"/>
    <w:semiHidden/>
    <w:rsid w:val="0019042B"/>
    <w:pPr>
      <w:spacing w:line="240" w:lineRule="auto"/>
    </w:pPr>
    <w:tblPr>
      <w:tblStyleRowBandSize w:val="1"/>
      <w:tblStyleColBandSize w:val="1"/>
      <w:tblBorders>
        <w:top w:val="single" w:sz="4" w:space="0" w:color="C9C9C9" w:themeColor="accent6" w:themeTint="99"/>
        <w:bottom w:val="single" w:sz="4" w:space="0" w:color="C9C9C9" w:themeColor="accent6" w:themeTint="99"/>
        <w:insideH w:val="single" w:sz="4" w:space="0" w:color="C9C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Lijsttabel31">
    <w:name w:val="Lijsttabel 31"/>
    <w:basedOn w:val="Standaardtabel"/>
    <w:uiPriority w:val="48"/>
    <w:semiHidden/>
    <w:rsid w:val="0019042B"/>
    <w:pPr>
      <w:spacing w:line="240" w:lineRule="auto"/>
    </w:pPr>
    <w:tblPr>
      <w:tblStyleRowBandSize w:val="1"/>
      <w:tblStyleColBandSize w:val="1"/>
      <w:tblBorders>
        <w:top w:val="single" w:sz="4" w:space="0" w:color="1D1D1B" w:themeColor="text1"/>
        <w:left w:val="single" w:sz="4" w:space="0" w:color="1D1D1B" w:themeColor="text1"/>
        <w:bottom w:val="single" w:sz="4" w:space="0" w:color="1D1D1B" w:themeColor="text1"/>
        <w:right w:val="single" w:sz="4" w:space="0" w:color="1D1D1B" w:themeColor="text1"/>
      </w:tblBorders>
    </w:tblPr>
    <w:tblStylePr w:type="firstRow">
      <w:rPr>
        <w:b/>
        <w:bCs/>
        <w:color w:val="FFFFFF" w:themeColor="background1"/>
      </w:rPr>
      <w:tblPr/>
      <w:tcPr>
        <w:shd w:val="clear" w:color="auto" w:fill="1D1D1B" w:themeFill="text1"/>
      </w:tcPr>
    </w:tblStylePr>
    <w:tblStylePr w:type="lastRow">
      <w:rPr>
        <w:b/>
        <w:bCs/>
      </w:rPr>
      <w:tblPr/>
      <w:tcPr>
        <w:tcBorders>
          <w:top w:val="double" w:sz="4" w:space="0" w:color="1D1D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1D1B" w:themeColor="text1"/>
          <w:right w:val="single" w:sz="4" w:space="0" w:color="1D1D1B" w:themeColor="text1"/>
        </w:tcBorders>
      </w:tcPr>
    </w:tblStylePr>
    <w:tblStylePr w:type="band1Horz">
      <w:tblPr/>
      <w:tcPr>
        <w:tcBorders>
          <w:top w:val="single" w:sz="4" w:space="0" w:color="1D1D1B" w:themeColor="text1"/>
          <w:bottom w:val="single" w:sz="4" w:space="0" w:color="1D1D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1D1B" w:themeColor="text1"/>
          <w:left w:val="nil"/>
        </w:tcBorders>
      </w:tcPr>
    </w:tblStylePr>
    <w:tblStylePr w:type="swCell">
      <w:tblPr/>
      <w:tcPr>
        <w:tcBorders>
          <w:top w:val="double" w:sz="4" w:space="0" w:color="1D1D1B" w:themeColor="text1"/>
          <w:right w:val="nil"/>
        </w:tcBorders>
      </w:tcPr>
    </w:tblStylePr>
  </w:style>
  <w:style w:type="table" w:customStyle="1" w:styleId="Lijsttabel3-Accent11">
    <w:name w:val="Lijsttabel 3 - Accent 11"/>
    <w:basedOn w:val="Standaardtabel"/>
    <w:uiPriority w:val="48"/>
    <w:semiHidden/>
    <w:rsid w:val="0019042B"/>
    <w:pPr>
      <w:spacing w:line="240" w:lineRule="auto"/>
    </w:pPr>
    <w:tblPr>
      <w:tblStyleRowBandSize w:val="1"/>
      <w:tblStyleColBandSize w:val="1"/>
      <w:tblBorders>
        <w:top w:val="single" w:sz="4" w:space="0" w:color="A4C300" w:themeColor="accent1"/>
        <w:left w:val="single" w:sz="4" w:space="0" w:color="A4C300" w:themeColor="accent1"/>
        <w:bottom w:val="single" w:sz="4" w:space="0" w:color="A4C300" w:themeColor="accent1"/>
        <w:right w:val="single" w:sz="4" w:space="0" w:color="A4C300" w:themeColor="accent1"/>
      </w:tblBorders>
    </w:tblPr>
    <w:tblStylePr w:type="firstRow">
      <w:rPr>
        <w:b/>
        <w:bCs/>
        <w:color w:val="FFFFFF" w:themeColor="background1"/>
      </w:rPr>
      <w:tblPr/>
      <w:tcPr>
        <w:shd w:val="clear" w:color="auto" w:fill="A4C300" w:themeFill="accent1"/>
      </w:tcPr>
    </w:tblStylePr>
    <w:tblStylePr w:type="lastRow">
      <w:rPr>
        <w:b/>
        <w:bCs/>
      </w:rPr>
      <w:tblPr/>
      <w:tcPr>
        <w:tcBorders>
          <w:top w:val="double" w:sz="4" w:space="0" w:color="A4C3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C300" w:themeColor="accent1"/>
          <w:right w:val="single" w:sz="4" w:space="0" w:color="A4C300" w:themeColor="accent1"/>
        </w:tcBorders>
      </w:tcPr>
    </w:tblStylePr>
    <w:tblStylePr w:type="band1Horz">
      <w:tblPr/>
      <w:tcPr>
        <w:tcBorders>
          <w:top w:val="single" w:sz="4" w:space="0" w:color="A4C300" w:themeColor="accent1"/>
          <w:bottom w:val="single" w:sz="4" w:space="0" w:color="A4C3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C300" w:themeColor="accent1"/>
          <w:left w:val="nil"/>
        </w:tcBorders>
      </w:tcPr>
    </w:tblStylePr>
    <w:tblStylePr w:type="swCell">
      <w:tblPr/>
      <w:tcPr>
        <w:tcBorders>
          <w:top w:val="double" w:sz="4" w:space="0" w:color="A4C300" w:themeColor="accent1"/>
          <w:right w:val="nil"/>
        </w:tcBorders>
      </w:tcPr>
    </w:tblStylePr>
  </w:style>
  <w:style w:type="table" w:customStyle="1" w:styleId="Lijsttabel3-Accent21">
    <w:name w:val="Lijsttabel 3 - Accent 21"/>
    <w:basedOn w:val="Standaardtabel"/>
    <w:uiPriority w:val="48"/>
    <w:semiHidden/>
    <w:rsid w:val="0019042B"/>
    <w:pPr>
      <w:spacing w:line="240" w:lineRule="auto"/>
    </w:pPr>
    <w:tblPr>
      <w:tblStyleRowBandSize w:val="1"/>
      <w:tblStyleColBandSize w:val="1"/>
      <w:tblBorders>
        <w:top w:val="single" w:sz="4" w:space="0" w:color="00ADC1" w:themeColor="accent2"/>
        <w:left w:val="single" w:sz="4" w:space="0" w:color="00ADC1" w:themeColor="accent2"/>
        <w:bottom w:val="single" w:sz="4" w:space="0" w:color="00ADC1" w:themeColor="accent2"/>
        <w:right w:val="single" w:sz="4" w:space="0" w:color="00ADC1" w:themeColor="accent2"/>
      </w:tblBorders>
    </w:tblPr>
    <w:tblStylePr w:type="firstRow">
      <w:rPr>
        <w:b/>
        <w:bCs/>
        <w:color w:val="FFFFFF" w:themeColor="background1"/>
      </w:rPr>
      <w:tblPr/>
      <w:tcPr>
        <w:shd w:val="clear" w:color="auto" w:fill="00ADC1" w:themeFill="accent2"/>
      </w:tcPr>
    </w:tblStylePr>
    <w:tblStylePr w:type="lastRow">
      <w:rPr>
        <w:b/>
        <w:bCs/>
      </w:rPr>
      <w:tblPr/>
      <w:tcPr>
        <w:tcBorders>
          <w:top w:val="double" w:sz="4" w:space="0" w:color="00AD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1" w:themeColor="accent2"/>
          <w:right w:val="single" w:sz="4" w:space="0" w:color="00ADC1" w:themeColor="accent2"/>
        </w:tcBorders>
      </w:tcPr>
    </w:tblStylePr>
    <w:tblStylePr w:type="band1Horz">
      <w:tblPr/>
      <w:tcPr>
        <w:tcBorders>
          <w:top w:val="single" w:sz="4" w:space="0" w:color="00ADC1" w:themeColor="accent2"/>
          <w:bottom w:val="single" w:sz="4" w:space="0" w:color="00AD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1" w:themeColor="accent2"/>
          <w:left w:val="nil"/>
        </w:tcBorders>
      </w:tcPr>
    </w:tblStylePr>
    <w:tblStylePr w:type="swCell">
      <w:tblPr/>
      <w:tcPr>
        <w:tcBorders>
          <w:top w:val="double" w:sz="4" w:space="0" w:color="00ADC1" w:themeColor="accent2"/>
          <w:right w:val="nil"/>
        </w:tcBorders>
      </w:tcPr>
    </w:tblStylePr>
  </w:style>
  <w:style w:type="table" w:customStyle="1" w:styleId="Lijsttabel3-Accent31">
    <w:name w:val="Lijsttabel 3 - Accent 31"/>
    <w:basedOn w:val="Standaardtabel"/>
    <w:uiPriority w:val="48"/>
    <w:semiHidden/>
    <w:rsid w:val="0019042B"/>
    <w:pPr>
      <w:spacing w:line="240" w:lineRule="auto"/>
    </w:pPr>
    <w:tblPr>
      <w:tblStyleRowBandSize w:val="1"/>
      <w:tblStyleColBandSize w:val="1"/>
      <w:tblBorders>
        <w:top w:val="single" w:sz="4" w:space="0" w:color="B4007C" w:themeColor="accent3"/>
        <w:left w:val="single" w:sz="4" w:space="0" w:color="B4007C" w:themeColor="accent3"/>
        <w:bottom w:val="single" w:sz="4" w:space="0" w:color="B4007C" w:themeColor="accent3"/>
        <w:right w:val="single" w:sz="4" w:space="0" w:color="B4007C" w:themeColor="accent3"/>
      </w:tblBorders>
    </w:tblPr>
    <w:tblStylePr w:type="firstRow">
      <w:rPr>
        <w:b/>
        <w:bCs/>
        <w:color w:val="FFFFFF" w:themeColor="background1"/>
      </w:rPr>
      <w:tblPr/>
      <w:tcPr>
        <w:shd w:val="clear" w:color="auto" w:fill="B4007C" w:themeFill="accent3"/>
      </w:tcPr>
    </w:tblStylePr>
    <w:tblStylePr w:type="lastRow">
      <w:rPr>
        <w:b/>
        <w:bCs/>
      </w:rPr>
      <w:tblPr/>
      <w:tcPr>
        <w:tcBorders>
          <w:top w:val="double" w:sz="4" w:space="0" w:color="B40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007C" w:themeColor="accent3"/>
          <w:right w:val="single" w:sz="4" w:space="0" w:color="B4007C" w:themeColor="accent3"/>
        </w:tcBorders>
      </w:tcPr>
    </w:tblStylePr>
    <w:tblStylePr w:type="band1Horz">
      <w:tblPr/>
      <w:tcPr>
        <w:tcBorders>
          <w:top w:val="single" w:sz="4" w:space="0" w:color="B4007C" w:themeColor="accent3"/>
          <w:bottom w:val="single" w:sz="4" w:space="0" w:color="B40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007C" w:themeColor="accent3"/>
          <w:left w:val="nil"/>
        </w:tcBorders>
      </w:tcPr>
    </w:tblStylePr>
    <w:tblStylePr w:type="swCell">
      <w:tblPr/>
      <w:tcPr>
        <w:tcBorders>
          <w:top w:val="double" w:sz="4" w:space="0" w:color="B4007C" w:themeColor="accent3"/>
          <w:right w:val="nil"/>
        </w:tcBorders>
      </w:tcPr>
    </w:tblStylePr>
  </w:style>
  <w:style w:type="table" w:customStyle="1" w:styleId="Lijsttabel3-Accent41">
    <w:name w:val="Lijsttabel 3 - Accent 41"/>
    <w:basedOn w:val="Standaardtabel"/>
    <w:uiPriority w:val="48"/>
    <w:semiHidden/>
    <w:rsid w:val="0019042B"/>
    <w:pPr>
      <w:spacing w:line="240" w:lineRule="auto"/>
    </w:pPr>
    <w:tblPr>
      <w:tblStyleRowBandSize w:val="1"/>
      <w:tblStyleColBandSize w:val="1"/>
      <w:tblBorders>
        <w:top w:val="single" w:sz="4" w:space="0" w:color="51ACC0" w:themeColor="accent4"/>
        <w:left w:val="single" w:sz="4" w:space="0" w:color="51ACC0" w:themeColor="accent4"/>
        <w:bottom w:val="single" w:sz="4" w:space="0" w:color="51ACC0" w:themeColor="accent4"/>
        <w:right w:val="single" w:sz="4" w:space="0" w:color="51ACC0" w:themeColor="accent4"/>
      </w:tblBorders>
    </w:tblPr>
    <w:tblStylePr w:type="firstRow">
      <w:rPr>
        <w:b/>
        <w:bCs/>
        <w:color w:val="FFFFFF" w:themeColor="background1"/>
      </w:rPr>
      <w:tblPr/>
      <w:tcPr>
        <w:shd w:val="clear" w:color="auto" w:fill="51ACC0" w:themeFill="accent4"/>
      </w:tcPr>
    </w:tblStylePr>
    <w:tblStylePr w:type="lastRow">
      <w:rPr>
        <w:b/>
        <w:bCs/>
      </w:rPr>
      <w:tblPr/>
      <w:tcPr>
        <w:tcBorders>
          <w:top w:val="double" w:sz="4" w:space="0" w:color="51ACC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ACC0" w:themeColor="accent4"/>
          <w:right w:val="single" w:sz="4" w:space="0" w:color="51ACC0" w:themeColor="accent4"/>
        </w:tcBorders>
      </w:tcPr>
    </w:tblStylePr>
    <w:tblStylePr w:type="band1Horz">
      <w:tblPr/>
      <w:tcPr>
        <w:tcBorders>
          <w:top w:val="single" w:sz="4" w:space="0" w:color="51ACC0" w:themeColor="accent4"/>
          <w:bottom w:val="single" w:sz="4" w:space="0" w:color="51ACC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CC0" w:themeColor="accent4"/>
          <w:left w:val="nil"/>
        </w:tcBorders>
      </w:tcPr>
    </w:tblStylePr>
    <w:tblStylePr w:type="swCell">
      <w:tblPr/>
      <w:tcPr>
        <w:tcBorders>
          <w:top w:val="double" w:sz="4" w:space="0" w:color="51ACC0" w:themeColor="accent4"/>
          <w:right w:val="nil"/>
        </w:tcBorders>
      </w:tcPr>
    </w:tblStylePr>
  </w:style>
  <w:style w:type="table" w:customStyle="1" w:styleId="Lijsttabel3-Accent51">
    <w:name w:val="Lijsttabel 3 - Accent 51"/>
    <w:basedOn w:val="Standaardtabel"/>
    <w:uiPriority w:val="48"/>
    <w:semiHidden/>
    <w:rsid w:val="0019042B"/>
    <w:pPr>
      <w:spacing w:line="240" w:lineRule="auto"/>
    </w:pPr>
    <w:tblPr>
      <w:tblStyleRowBandSize w:val="1"/>
      <w:tblStyleColBandSize w:val="1"/>
      <w:tblBorders>
        <w:top w:val="single" w:sz="4" w:space="0" w:color="E1007A" w:themeColor="accent5"/>
        <w:left w:val="single" w:sz="4" w:space="0" w:color="E1007A" w:themeColor="accent5"/>
        <w:bottom w:val="single" w:sz="4" w:space="0" w:color="E1007A" w:themeColor="accent5"/>
        <w:right w:val="single" w:sz="4" w:space="0" w:color="E1007A" w:themeColor="accent5"/>
      </w:tblBorders>
    </w:tblPr>
    <w:tblStylePr w:type="firstRow">
      <w:rPr>
        <w:b/>
        <w:bCs/>
        <w:color w:val="FFFFFF" w:themeColor="background1"/>
      </w:rPr>
      <w:tblPr/>
      <w:tcPr>
        <w:shd w:val="clear" w:color="auto" w:fill="E1007A" w:themeFill="accent5"/>
      </w:tcPr>
    </w:tblStylePr>
    <w:tblStylePr w:type="lastRow">
      <w:rPr>
        <w:b/>
        <w:bCs/>
      </w:rPr>
      <w:tblPr/>
      <w:tcPr>
        <w:tcBorders>
          <w:top w:val="double" w:sz="4" w:space="0" w:color="E1007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007A" w:themeColor="accent5"/>
          <w:right w:val="single" w:sz="4" w:space="0" w:color="E1007A" w:themeColor="accent5"/>
        </w:tcBorders>
      </w:tcPr>
    </w:tblStylePr>
    <w:tblStylePr w:type="band1Horz">
      <w:tblPr/>
      <w:tcPr>
        <w:tcBorders>
          <w:top w:val="single" w:sz="4" w:space="0" w:color="E1007A" w:themeColor="accent5"/>
          <w:bottom w:val="single" w:sz="4" w:space="0" w:color="E1007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007A" w:themeColor="accent5"/>
          <w:left w:val="nil"/>
        </w:tcBorders>
      </w:tcPr>
    </w:tblStylePr>
    <w:tblStylePr w:type="swCell">
      <w:tblPr/>
      <w:tcPr>
        <w:tcBorders>
          <w:top w:val="double" w:sz="4" w:space="0" w:color="E1007A" w:themeColor="accent5"/>
          <w:right w:val="nil"/>
        </w:tcBorders>
      </w:tcPr>
    </w:tblStylePr>
  </w:style>
  <w:style w:type="table" w:customStyle="1" w:styleId="Lijsttabel3-Accent61">
    <w:name w:val="Lijsttabel 3 - Accent 61"/>
    <w:basedOn w:val="Standaardtabel"/>
    <w:uiPriority w:val="48"/>
    <w:semiHidden/>
    <w:rsid w:val="0019042B"/>
    <w:pPr>
      <w:spacing w:line="240" w:lineRule="auto"/>
    </w:pPr>
    <w:tblPr>
      <w:tblStyleRowBandSize w:val="1"/>
      <w:tblStyleColBandSize w:val="1"/>
      <w:tblBorders>
        <w:top w:val="single" w:sz="4" w:space="0" w:color="A6A6A6" w:themeColor="accent6"/>
        <w:left w:val="single" w:sz="4" w:space="0" w:color="A6A6A6" w:themeColor="accent6"/>
        <w:bottom w:val="single" w:sz="4" w:space="0" w:color="A6A6A6" w:themeColor="accent6"/>
        <w:right w:val="single" w:sz="4" w:space="0" w:color="A6A6A6" w:themeColor="accent6"/>
      </w:tblBorders>
    </w:tblPr>
    <w:tblStylePr w:type="firstRow">
      <w:rPr>
        <w:b/>
        <w:bCs/>
        <w:color w:val="FFFFFF" w:themeColor="background1"/>
      </w:rPr>
      <w:tblPr/>
      <w:tcPr>
        <w:shd w:val="clear" w:color="auto" w:fill="A6A6A6" w:themeFill="accent6"/>
      </w:tcPr>
    </w:tblStylePr>
    <w:tblStylePr w:type="lastRow">
      <w:rPr>
        <w:b/>
        <w:bCs/>
      </w:rPr>
      <w:tblPr/>
      <w:tcPr>
        <w:tcBorders>
          <w:top w:val="double" w:sz="4" w:space="0" w:color="A6A6A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A6A6" w:themeColor="accent6"/>
          <w:right w:val="single" w:sz="4" w:space="0" w:color="A6A6A6" w:themeColor="accent6"/>
        </w:tcBorders>
      </w:tcPr>
    </w:tblStylePr>
    <w:tblStylePr w:type="band1Horz">
      <w:tblPr/>
      <w:tcPr>
        <w:tcBorders>
          <w:top w:val="single" w:sz="4" w:space="0" w:color="A6A6A6" w:themeColor="accent6"/>
          <w:bottom w:val="single" w:sz="4" w:space="0" w:color="A6A6A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A6A6" w:themeColor="accent6"/>
          <w:left w:val="nil"/>
        </w:tcBorders>
      </w:tcPr>
    </w:tblStylePr>
    <w:tblStylePr w:type="swCell">
      <w:tblPr/>
      <w:tcPr>
        <w:tcBorders>
          <w:top w:val="double" w:sz="4" w:space="0" w:color="A6A6A6" w:themeColor="accent6"/>
          <w:right w:val="nil"/>
        </w:tcBorders>
      </w:tcPr>
    </w:tblStylePr>
  </w:style>
  <w:style w:type="table" w:customStyle="1" w:styleId="Lijsttabel41">
    <w:name w:val="Lijsttabel 41"/>
    <w:basedOn w:val="Standaardtabel"/>
    <w:uiPriority w:val="49"/>
    <w:semiHidden/>
    <w:rsid w:val="0019042B"/>
    <w:pPr>
      <w:spacing w:line="240" w:lineRule="auto"/>
    </w:pPr>
    <w:tblPr>
      <w:tblStyleRowBandSize w:val="1"/>
      <w:tblStyleColBandSize w:val="1"/>
      <w:tblBorders>
        <w:top w:val="single" w:sz="4" w:space="0" w:color="7A7A72" w:themeColor="text1" w:themeTint="99"/>
        <w:left w:val="single" w:sz="4" w:space="0" w:color="7A7A72" w:themeColor="text1" w:themeTint="99"/>
        <w:bottom w:val="single" w:sz="4" w:space="0" w:color="7A7A72" w:themeColor="text1" w:themeTint="99"/>
        <w:right w:val="single" w:sz="4" w:space="0" w:color="7A7A72" w:themeColor="text1" w:themeTint="99"/>
        <w:insideH w:val="single" w:sz="4" w:space="0" w:color="7A7A72" w:themeColor="text1" w:themeTint="99"/>
      </w:tblBorders>
    </w:tblPr>
    <w:tblStylePr w:type="firstRow">
      <w:rPr>
        <w:b/>
        <w:bCs/>
        <w:color w:val="FFFFFF" w:themeColor="background1"/>
      </w:rPr>
      <w:tblPr/>
      <w:tcPr>
        <w:tcBorders>
          <w:top w:val="single" w:sz="4" w:space="0" w:color="1D1D1B" w:themeColor="text1"/>
          <w:left w:val="single" w:sz="4" w:space="0" w:color="1D1D1B" w:themeColor="text1"/>
          <w:bottom w:val="single" w:sz="4" w:space="0" w:color="1D1D1B" w:themeColor="text1"/>
          <w:right w:val="single" w:sz="4" w:space="0" w:color="1D1D1B" w:themeColor="text1"/>
          <w:insideH w:val="nil"/>
        </w:tcBorders>
        <w:shd w:val="clear" w:color="auto" w:fill="1D1D1B" w:themeFill="text1"/>
      </w:tcPr>
    </w:tblStylePr>
    <w:tblStylePr w:type="lastRow">
      <w:rPr>
        <w:b/>
        <w:bCs/>
      </w:rPr>
      <w:tblPr/>
      <w:tcPr>
        <w:tcBorders>
          <w:top w:val="double" w:sz="4" w:space="0" w:color="7A7A72" w:themeColor="text1" w:themeTint="99"/>
        </w:tcBorders>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customStyle="1" w:styleId="Lijsttabel4-Accent11">
    <w:name w:val="Lijsttabel 4 - Accent 11"/>
    <w:basedOn w:val="Standaardtabel"/>
    <w:uiPriority w:val="49"/>
    <w:semiHidden/>
    <w:rsid w:val="0019042B"/>
    <w:pPr>
      <w:spacing w:line="240" w:lineRule="auto"/>
    </w:pPr>
    <w:tblPr>
      <w:tblStyleRowBandSize w:val="1"/>
      <w:tblStyleColBandSize w:val="1"/>
      <w:tblBorders>
        <w:top w:val="single" w:sz="4" w:space="0" w:color="E0FF42" w:themeColor="accent1" w:themeTint="99"/>
        <w:left w:val="single" w:sz="4" w:space="0" w:color="E0FF42" w:themeColor="accent1" w:themeTint="99"/>
        <w:bottom w:val="single" w:sz="4" w:space="0" w:color="E0FF42" w:themeColor="accent1" w:themeTint="99"/>
        <w:right w:val="single" w:sz="4" w:space="0" w:color="E0FF42" w:themeColor="accent1" w:themeTint="99"/>
        <w:insideH w:val="single" w:sz="4" w:space="0" w:color="E0FF42" w:themeColor="accent1" w:themeTint="99"/>
      </w:tblBorders>
    </w:tblPr>
    <w:tblStylePr w:type="firstRow">
      <w:rPr>
        <w:b/>
        <w:bCs/>
        <w:color w:val="FFFFFF" w:themeColor="background1"/>
      </w:rPr>
      <w:tblPr/>
      <w:tcPr>
        <w:tcBorders>
          <w:top w:val="single" w:sz="4" w:space="0" w:color="A4C300" w:themeColor="accent1"/>
          <w:left w:val="single" w:sz="4" w:space="0" w:color="A4C300" w:themeColor="accent1"/>
          <w:bottom w:val="single" w:sz="4" w:space="0" w:color="A4C300" w:themeColor="accent1"/>
          <w:right w:val="single" w:sz="4" w:space="0" w:color="A4C300" w:themeColor="accent1"/>
          <w:insideH w:val="nil"/>
        </w:tcBorders>
        <w:shd w:val="clear" w:color="auto" w:fill="A4C300" w:themeFill="accent1"/>
      </w:tcPr>
    </w:tblStylePr>
    <w:tblStylePr w:type="lastRow">
      <w:rPr>
        <w:b/>
        <w:bCs/>
      </w:rPr>
      <w:tblPr/>
      <w:tcPr>
        <w:tcBorders>
          <w:top w:val="double" w:sz="4" w:space="0" w:color="E0FF42" w:themeColor="accent1" w:themeTint="99"/>
        </w:tcBorders>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customStyle="1" w:styleId="Lijsttabel4-Accent21">
    <w:name w:val="Lijsttabel 4 - Accent 21"/>
    <w:basedOn w:val="Standaardtabel"/>
    <w:uiPriority w:val="49"/>
    <w:semiHidden/>
    <w:rsid w:val="0019042B"/>
    <w:pPr>
      <w:spacing w:line="240" w:lineRule="auto"/>
    </w:p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tblBorders>
    </w:tblPr>
    <w:tblStylePr w:type="firstRow">
      <w:rPr>
        <w:b/>
        <w:bCs/>
        <w:color w:val="FFFFFF" w:themeColor="background1"/>
      </w:rPr>
      <w:tblPr/>
      <w:tcPr>
        <w:tcBorders>
          <w:top w:val="single" w:sz="4" w:space="0" w:color="00ADC1" w:themeColor="accent2"/>
          <w:left w:val="single" w:sz="4" w:space="0" w:color="00ADC1" w:themeColor="accent2"/>
          <w:bottom w:val="single" w:sz="4" w:space="0" w:color="00ADC1" w:themeColor="accent2"/>
          <w:right w:val="single" w:sz="4" w:space="0" w:color="00ADC1" w:themeColor="accent2"/>
          <w:insideH w:val="nil"/>
        </w:tcBorders>
        <w:shd w:val="clear" w:color="auto" w:fill="00ADC1" w:themeFill="accent2"/>
      </w:tcPr>
    </w:tblStylePr>
    <w:tblStylePr w:type="lastRow">
      <w:rPr>
        <w:b/>
        <w:bCs/>
      </w:rPr>
      <w:tblPr/>
      <w:tcPr>
        <w:tcBorders>
          <w:top w:val="double" w:sz="4" w:space="0" w:color="40EAFF" w:themeColor="accent2" w:themeTint="99"/>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customStyle="1" w:styleId="Lijsttabel4-Accent31">
    <w:name w:val="Lijsttabel 4 - Accent 31"/>
    <w:basedOn w:val="Standaardtabel"/>
    <w:uiPriority w:val="49"/>
    <w:semiHidden/>
    <w:rsid w:val="0019042B"/>
    <w:pPr>
      <w:spacing w:line="240" w:lineRule="auto"/>
    </w:pPr>
    <w:tblPr>
      <w:tblStyleRowBandSize w:val="1"/>
      <w:tblStyleColBandSize w:val="1"/>
      <w:tblBorders>
        <w:top w:val="single" w:sz="4" w:space="0" w:color="FF39C0" w:themeColor="accent3" w:themeTint="99"/>
        <w:left w:val="single" w:sz="4" w:space="0" w:color="FF39C0" w:themeColor="accent3" w:themeTint="99"/>
        <w:bottom w:val="single" w:sz="4" w:space="0" w:color="FF39C0" w:themeColor="accent3" w:themeTint="99"/>
        <w:right w:val="single" w:sz="4" w:space="0" w:color="FF39C0" w:themeColor="accent3" w:themeTint="99"/>
        <w:insideH w:val="single" w:sz="4" w:space="0" w:color="FF39C0" w:themeColor="accent3" w:themeTint="99"/>
      </w:tblBorders>
    </w:tblPr>
    <w:tblStylePr w:type="firstRow">
      <w:rPr>
        <w:b/>
        <w:bCs/>
        <w:color w:val="FFFFFF" w:themeColor="background1"/>
      </w:rPr>
      <w:tblPr/>
      <w:tcPr>
        <w:tcBorders>
          <w:top w:val="single" w:sz="4" w:space="0" w:color="B4007C" w:themeColor="accent3"/>
          <w:left w:val="single" w:sz="4" w:space="0" w:color="B4007C" w:themeColor="accent3"/>
          <w:bottom w:val="single" w:sz="4" w:space="0" w:color="B4007C" w:themeColor="accent3"/>
          <w:right w:val="single" w:sz="4" w:space="0" w:color="B4007C" w:themeColor="accent3"/>
          <w:insideH w:val="nil"/>
        </w:tcBorders>
        <w:shd w:val="clear" w:color="auto" w:fill="B4007C" w:themeFill="accent3"/>
      </w:tcPr>
    </w:tblStylePr>
    <w:tblStylePr w:type="lastRow">
      <w:rPr>
        <w:b/>
        <w:bCs/>
      </w:rPr>
      <w:tblPr/>
      <w:tcPr>
        <w:tcBorders>
          <w:top w:val="double" w:sz="4" w:space="0" w:color="FF39C0" w:themeColor="accent3" w:themeTint="99"/>
        </w:tcBorders>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customStyle="1" w:styleId="Lijsttabel4-Accent41">
    <w:name w:val="Lijsttabel 4 - Accent 41"/>
    <w:basedOn w:val="Standaardtabel"/>
    <w:uiPriority w:val="49"/>
    <w:semiHidden/>
    <w:rsid w:val="0019042B"/>
    <w:pPr>
      <w:spacing w:line="240" w:lineRule="auto"/>
    </w:pPr>
    <w:tblPr>
      <w:tblStyleRowBandSize w:val="1"/>
      <w:tblStyleColBandSize w:val="1"/>
      <w:tblBorders>
        <w:top w:val="single" w:sz="4" w:space="0" w:color="96CDD9" w:themeColor="accent4" w:themeTint="99"/>
        <w:left w:val="single" w:sz="4" w:space="0" w:color="96CDD9" w:themeColor="accent4" w:themeTint="99"/>
        <w:bottom w:val="single" w:sz="4" w:space="0" w:color="96CDD9" w:themeColor="accent4" w:themeTint="99"/>
        <w:right w:val="single" w:sz="4" w:space="0" w:color="96CDD9" w:themeColor="accent4" w:themeTint="99"/>
        <w:insideH w:val="single" w:sz="4" w:space="0" w:color="96CDD9" w:themeColor="accent4" w:themeTint="99"/>
      </w:tblBorders>
    </w:tblPr>
    <w:tblStylePr w:type="firstRow">
      <w:rPr>
        <w:b/>
        <w:bCs/>
        <w:color w:val="FFFFFF" w:themeColor="background1"/>
      </w:rPr>
      <w:tblPr/>
      <w:tcPr>
        <w:tcBorders>
          <w:top w:val="single" w:sz="4" w:space="0" w:color="51ACC0" w:themeColor="accent4"/>
          <w:left w:val="single" w:sz="4" w:space="0" w:color="51ACC0" w:themeColor="accent4"/>
          <w:bottom w:val="single" w:sz="4" w:space="0" w:color="51ACC0" w:themeColor="accent4"/>
          <w:right w:val="single" w:sz="4" w:space="0" w:color="51ACC0" w:themeColor="accent4"/>
          <w:insideH w:val="nil"/>
        </w:tcBorders>
        <w:shd w:val="clear" w:color="auto" w:fill="51ACC0" w:themeFill="accent4"/>
      </w:tcPr>
    </w:tblStylePr>
    <w:tblStylePr w:type="lastRow">
      <w:rPr>
        <w:b/>
        <w:bCs/>
      </w:rPr>
      <w:tblPr/>
      <w:tcPr>
        <w:tcBorders>
          <w:top w:val="double" w:sz="4" w:space="0" w:color="96CDD9" w:themeColor="accent4" w:themeTint="99"/>
        </w:tcBorders>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customStyle="1" w:styleId="Lijsttabel4-Accent51">
    <w:name w:val="Lijsttabel 4 - Accent 51"/>
    <w:basedOn w:val="Standaardtabel"/>
    <w:uiPriority w:val="49"/>
    <w:semiHidden/>
    <w:rsid w:val="0019042B"/>
    <w:pPr>
      <w:spacing w:line="240" w:lineRule="auto"/>
    </w:pPr>
    <w:tblPr>
      <w:tblStyleRowBandSize w:val="1"/>
      <w:tblStyleColBandSize w:val="1"/>
      <w:tblBorders>
        <w:top w:val="single" w:sz="4" w:space="0" w:color="FF54B0" w:themeColor="accent5" w:themeTint="99"/>
        <w:left w:val="single" w:sz="4" w:space="0" w:color="FF54B0" w:themeColor="accent5" w:themeTint="99"/>
        <w:bottom w:val="single" w:sz="4" w:space="0" w:color="FF54B0" w:themeColor="accent5" w:themeTint="99"/>
        <w:right w:val="single" w:sz="4" w:space="0" w:color="FF54B0" w:themeColor="accent5" w:themeTint="99"/>
        <w:insideH w:val="single" w:sz="4" w:space="0" w:color="FF54B0" w:themeColor="accent5" w:themeTint="99"/>
      </w:tblBorders>
    </w:tblPr>
    <w:tblStylePr w:type="firstRow">
      <w:rPr>
        <w:b/>
        <w:bCs/>
        <w:color w:val="FFFFFF" w:themeColor="background1"/>
      </w:rPr>
      <w:tblPr/>
      <w:tcPr>
        <w:tcBorders>
          <w:top w:val="single" w:sz="4" w:space="0" w:color="E1007A" w:themeColor="accent5"/>
          <w:left w:val="single" w:sz="4" w:space="0" w:color="E1007A" w:themeColor="accent5"/>
          <w:bottom w:val="single" w:sz="4" w:space="0" w:color="E1007A" w:themeColor="accent5"/>
          <w:right w:val="single" w:sz="4" w:space="0" w:color="E1007A" w:themeColor="accent5"/>
          <w:insideH w:val="nil"/>
        </w:tcBorders>
        <w:shd w:val="clear" w:color="auto" w:fill="E1007A" w:themeFill="accent5"/>
      </w:tcPr>
    </w:tblStylePr>
    <w:tblStylePr w:type="lastRow">
      <w:rPr>
        <w:b/>
        <w:bCs/>
      </w:rPr>
      <w:tblPr/>
      <w:tcPr>
        <w:tcBorders>
          <w:top w:val="double" w:sz="4" w:space="0" w:color="FF54B0" w:themeColor="accent5" w:themeTint="99"/>
        </w:tcBorders>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customStyle="1" w:styleId="Lijsttabel4-Accent61">
    <w:name w:val="Lijsttabel 4 - Accent 61"/>
    <w:basedOn w:val="Standaardtabel"/>
    <w:uiPriority w:val="49"/>
    <w:semiHidden/>
    <w:rsid w:val="0019042B"/>
    <w:pPr>
      <w:spacing w:line="240" w:lineRule="auto"/>
    </w:p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tblBorders>
    </w:tblPr>
    <w:tblStylePr w:type="firstRow">
      <w:rPr>
        <w:b/>
        <w:bCs/>
        <w:color w:val="FFFFFF" w:themeColor="background1"/>
      </w:rPr>
      <w:tblPr/>
      <w:tcPr>
        <w:tcBorders>
          <w:top w:val="single" w:sz="4" w:space="0" w:color="A6A6A6" w:themeColor="accent6"/>
          <w:left w:val="single" w:sz="4" w:space="0" w:color="A6A6A6" w:themeColor="accent6"/>
          <w:bottom w:val="single" w:sz="4" w:space="0" w:color="A6A6A6" w:themeColor="accent6"/>
          <w:right w:val="single" w:sz="4" w:space="0" w:color="A6A6A6" w:themeColor="accent6"/>
          <w:insideH w:val="nil"/>
        </w:tcBorders>
        <w:shd w:val="clear" w:color="auto" w:fill="A6A6A6" w:themeFill="accent6"/>
      </w:tcPr>
    </w:tblStylePr>
    <w:tblStylePr w:type="lastRow">
      <w:rPr>
        <w:b/>
        <w:bCs/>
      </w:rPr>
      <w:tblPr/>
      <w:tcPr>
        <w:tcBorders>
          <w:top w:val="doub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Lijsttabel5donker1">
    <w:name w:val="Lijsttabel 5 donker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1D1D1B" w:themeColor="text1"/>
        <w:left w:val="single" w:sz="24" w:space="0" w:color="1D1D1B" w:themeColor="text1"/>
        <w:bottom w:val="single" w:sz="24" w:space="0" w:color="1D1D1B" w:themeColor="text1"/>
        <w:right w:val="single" w:sz="24" w:space="0" w:color="1D1D1B" w:themeColor="text1"/>
      </w:tblBorders>
    </w:tblPr>
    <w:tcPr>
      <w:shd w:val="clear" w:color="auto" w:fill="1D1D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A4C300" w:themeColor="accent1"/>
        <w:left w:val="single" w:sz="24" w:space="0" w:color="A4C300" w:themeColor="accent1"/>
        <w:bottom w:val="single" w:sz="24" w:space="0" w:color="A4C300" w:themeColor="accent1"/>
        <w:right w:val="single" w:sz="24" w:space="0" w:color="A4C300" w:themeColor="accent1"/>
      </w:tblBorders>
    </w:tblPr>
    <w:tcPr>
      <w:shd w:val="clear" w:color="auto" w:fill="A4C3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ADC1" w:themeColor="accent2"/>
        <w:left w:val="single" w:sz="24" w:space="0" w:color="00ADC1" w:themeColor="accent2"/>
        <w:bottom w:val="single" w:sz="24" w:space="0" w:color="00ADC1" w:themeColor="accent2"/>
        <w:right w:val="single" w:sz="24" w:space="0" w:color="00ADC1" w:themeColor="accent2"/>
      </w:tblBorders>
    </w:tblPr>
    <w:tcPr>
      <w:shd w:val="clear" w:color="auto" w:fill="00ADC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B4007C" w:themeColor="accent3"/>
        <w:left w:val="single" w:sz="24" w:space="0" w:color="B4007C" w:themeColor="accent3"/>
        <w:bottom w:val="single" w:sz="24" w:space="0" w:color="B4007C" w:themeColor="accent3"/>
        <w:right w:val="single" w:sz="24" w:space="0" w:color="B4007C" w:themeColor="accent3"/>
      </w:tblBorders>
    </w:tblPr>
    <w:tcPr>
      <w:shd w:val="clear" w:color="auto" w:fill="B40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51ACC0" w:themeColor="accent4"/>
        <w:left w:val="single" w:sz="24" w:space="0" w:color="51ACC0" w:themeColor="accent4"/>
        <w:bottom w:val="single" w:sz="24" w:space="0" w:color="51ACC0" w:themeColor="accent4"/>
        <w:right w:val="single" w:sz="24" w:space="0" w:color="51ACC0" w:themeColor="accent4"/>
      </w:tblBorders>
    </w:tblPr>
    <w:tcPr>
      <w:shd w:val="clear" w:color="auto" w:fill="51ACC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E1007A" w:themeColor="accent5"/>
        <w:left w:val="single" w:sz="24" w:space="0" w:color="E1007A" w:themeColor="accent5"/>
        <w:bottom w:val="single" w:sz="24" w:space="0" w:color="E1007A" w:themeColor="accent5"/>
        <w:right w:val="single" w:sz="24" w:space="0" w:color="E1007A" w:themeColor="accent5"/>
      </w:tblBorders>
    </w:tblPr>
    <w:tcPr>
      <w:shd w:val="clear" w:color="auto" w:fill="E1007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A6A6A6" w:themeColor="accent6"/>
        <w:left w:val="single" w:sz="24" w:space="0" w:color="A6A6A6" w:themeColor="accent6"/>
        <w:bottom w:val="single" w:sz="24" w:space="0" w:color="A6A6A6" w:themeColor="accent6"/>
        <w:right w:val="single" w:sz="24" w:space="0" w:color="A6A6A6" w:themeColor="accent6"/>
      </w:tblBorders>
    </w:tblPr>
    <w:tcPr>
      <w:shd w:val="clear" w:color="auto" w:fill="A6A6A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semiHidden/>
    <w:rsid w:val="0019042B"/>
    <w:pPr>
      <w:spacing w:line="240" w:lineRule="auto"/>
    </w:pPr>
    <w:tblPr>
      <w:tblStyleRowBandSize w:val="1"/>
      <w:tblStyleColBandSize w:val="1"/>
      <w:tblBorders>
        <w:top w:val="single" w:sz="4" w:space="0" w:color="1D1D1B" w:themeColor="text1"/>
        <w:bottom w:val="single" w:sz="4" w:space="0" w:color="1D1D1B" w:themeColor="text1"/>
      </w:tblBorders>
    </w:tblPr>
    <w:tblStylePr w:type="firstRow">
      <w:rPr>
        <w:b/>
        <w:bCs/>
      </w:rPr>
      <w:tblPr/>
      <w:tcPr>
        <w:tcBorders>
          <w:bottom w:val="single" w:sz="4" w:space="0" w:color="1D1D1B" w:themeColor="text1"/>
        </w:tcBorders>
      </w:tcPr>
    </w:tblStylePr>
    <w:tblStylePr w:type="lastRow">
      <w:rPr>
        <w:b/>
        <w:bCs/>
      </w:rPr>
      <w:tblPr/>
      <w:tcPr>
        <w:tcBorders>
          <w:top w:val="double" w:sz="4" w:space="0" w:color="1D1D1B" w:themeColor="text1"/>
        </w:tcBorders>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customStyle="1" w:styleId="Lijsttabel6kleurrijk-Accent11">
    <w:name w:val="Lijsttabel 6 kleurrijk - Accent 11"/>
    <w:basedOn w:val="Standaardtabel"/>
    <w:uiPriority w:val="51"/>
    <w:semiHidden/>
    <w:rsid w:val="0019042B"/>
    <w:pPr>
      <w:spacing w:line="240" w:lineRule="auto"/>
    </w:pPr>
    <w:rPr>
      <w:color w:val="7A9200" w:themeColor="accent1" w:themeShade="BF"/>
    </w:rPr>
    <w:tblPr>
      <w:tblStyleRowBandSize w:val="1"/>
      <w:tblStyleColBandSize w:val="1"/>
      <w:tblBorders>
        <w:top w:val="single" w:sz="4" w:space="0" w:color="A4C300" w:themeColor="accent1"/>
        <w:bottom w:val="single" w:sz="4" w:space="0" w:color="A4C300" w:themeColor="accent1"/>
      </w:tblBorders>
    </w:tblPr>
    <w:tblStylePr w:type="firstRow">
      <w:rPr>
        <w:b/>
        <w:bCs/>
      </w:rPr>
      <w:tblPr/>
      <w:tcPr>
        <w:tcBorders>
          <w:bottom w:val="single" w:sz="4" w:space="0" w:color="A4C300" w:themeColor="accent1"/>
        </w:tcBorders>
      </w:tcPr>
    </w:tblStylePr>
    <w:tblStylePr w:type="lastRow">
      <w:rPr>
        <w:b/>
        <w:bCs/>
      </w:rPr>
      <w:tblPr/>
      <w:tcPr>
        <w:tcBorders>
          <w:top w:val="double" w:sz="4" w:space="0" w:color="A4C300" w:themeColor="accent1"/>
        </w:tcBorders>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customStyle="1" w:styleId="Lijsttabel6kleurrijk-Accent21">
    <w:name w:val="Lijsttabel 6 kleurrijk - Accent 21"/>
    <w:basedOn w:val="Standaardtabel"/>
    <w:uiPriority w:val="51"/>
    <w:semiHidden/>
    <w:rsid w:val="0019042B"/>
    <w:pPr>
      <w:spacing w:line="240" w:lineRule="auto"/>
    </w:pPr>
    <w:rPr>
      <w:color w:val="008190" w:themeColor="accent2" w:themeShade="BF"/>
    </w:rPr>
    <w:tblPr>
      <w:tblStyleRowBandSize w:val="1"/>
      <w:tblStyleColBandSize w:val="1"/>
      <w:tblBorders>
        <w:top w:val="single" w:sz="4" w:space="0" w:color="00ADC1" w:themeColor="accent2"/>
        <w:bottom w:val="single" w:sz="4" w:space="0" w:color="00ADC1" w:themeColor="accent2"/>
      </w:tblBorders>
    </w:tblPr>
    <w:tblStylePr w:type="firstRow">
      <w:rPr>
        <w:b/>
        <w:bCs/>
      </w:rPr>
      <w:tblPr/>
      <w:tcPr>
        <w:tcBorders>
          <w:bottom w:val="single" w:sz="4" w:space="0" w:color="00ADC1" w:themeColor="accent2"/>
        </w:tcBorders>
      </w:tcPr>
    </w:tblStylePr>
    <w:tblStylePr w:type="lastRow">
      <w:rPr>
        <w:b/>
        <w:bCs/>
      </w:rPr>
      <w:tblPr/>
      <w:tcPr>
        <w:tcBorders>
          <w:top w:val="double" w:sz="4" w:space="0" w:color="00ADC1" w:themeColor="accent2"/>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customStyle="1" w:styleId="Lijsttabel6kleurrijk-Accent31">
    <w:name w:val="Lijsttabel 6 kleurrijk - Accent 31"/>
    <w:basedOn w:val="Standaardtabel"/>
    <w:uiPriority w:val="51"/>
    <w:semiHidden/>
    <w:rsid w:val="0019042B"/>
    <w:pPr>
      <w:spacing w:line="240" w:lineRule="auto"/>
    </w:pPr>
    <w:rPr>
      <w:color w:val="86005C" w:themeColor="accent3" w:themeShade="BF"/>
    </w:rPr>
    <w:tblPr>
      <w:tblStyleRowBandSize w:val="1"/>
      <w:tblStyleColBandSize w:val="1"/>
      <w:tblBorders>
        <w:top w:val="single" w:sz="4" w:space="0" w:color="B4007C" w:themeColor="accent3"/>
        <w:bottom w:val="single" w:sz="4" w:space="0" w:color="B4007C" w:themeColor="accent3"/>
      </w:tblBorders>
    </w:tblPr>
    <w:tblStylePr w:type="firstRow">
      <w:rPr>
        <w:b/>
        <w:bCs/>
      </w:rPr>
      <w:tblPr/>
      <w:tcPr>
        <w:tcBorders>
          <w:bottom w:val="single" w:sz="4" w:space="0" w:color="B4007C" w:themeColor="accent3"/>
        </w:tcBorders>
      </w:tcPr>
    </w:tblStylePr>
    <w:tblStylePr w:type="lastRow">
      <w:rPr>
        <w:b/>
        <w:bCs/>
      </w:rPr>
      <w:tblPr/>
      <w:tcPr>
        <w:tcBorders>
          <w:top w:val="double" w:sz="4" w:space="0" w:color="B4007C" w:themeColor="accent3"/>
        </w:tcBorders>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customStyle="1" w:styleId="Lijsttabel6kleurrijk-Accent41">
    <w:name w:val="Lijsttabel 6 kleurrijk - Accent 41"/>
    <w:basedOn w:val="Standaardtabel"/>
    <w:uiPriority w:val="51"/>
    <w:semiHidden/>
    <w:rsid w:val="0019042B"/>
    <w:pPr>
      <w:spacing w:line="240" w:lineRule="auto"/>
    </w:pPr>
    <w:rPr>
      <w:color w:val="368495" w:themeColor="accent4" w:themeShade="BF"/>
    </w:rPr>
    <w:tblPr>
      <w:tblStyleRowBandSize w:val="1"/>
      <w:tblStyleColBandSize w:val="1"/>
      <w:tblBorders>
        <w:top w:val="single" w:sz="4" w:space="0" w:color="51ACC0" w:themeColor="accent4"/>
        <w:bottom w:val="single" w:sz="4" w:space="0" w:color="51ACC0" w:themeColor="accent4"/>
      </w:tblBorders>
    </w:tblPr>
    <w:tblStylePr w:type="firstRow">
      <w:rPr>
        <w:b/>
        <w:bCs/>
      </w:rPr>
      <w:tblPr/>
      <w:tcPr>
        <w:tcBorders>
          <w:bottom w:val="single" w:sz="4" w:space="0" w:color="51ACC0" w:themeColor="accent4"/>
        </w:tcBorders>
      </w:tcPr>
    </w:tblStylePr>
    <w:tblStylePr w:type="lastRow">
      <w:rPr>
        <w:b/>
        <w:bCs/>
      </w:rPr>
      <w:tblPr/>
      <w:tcPr>
        <w:tcBorders>
          <w:top w:val="double" w:sz="4" w:space="0" w:color="51ACC0" w:themeColor="accent4"/>
        </w:tcBorders>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customStyle="1" w:styleId="Lijsttabel6kleurrijk-Accent51">
    <w:name w:val="Lijsttabel 6 kleurrijk - Accent 51"/>
    <w:basedOn w:val="Standaardtabel"/>
    <w:uiPriority w:val="51"/>
    <w:semiHidden/>
    <w:rsid w:val="0019042B"/>
    <w:pPr>
      <w:spacing w:line="240" w:lineRule="auto"/>
    </w:pPr>
    <w:rPr>
      <w:color w:val="A8005B" w:themeColor="accent5" w:themeShade="BF"/>
    </w:rPr>
    <w:tblPr>
      <w:tblStyleRowBandSize w:val="1"/>
      <w:tblStyleColBandSize w:val="1"/>
      <w:tblBorders>
        <w:top w:val="single" w:sz="4" w:space="0" w:color="E1007A" w:themeColor="accent5"/>
        <w:bottom w:val="single" w:sz="4" w:space="0" w:color="E1007A" w:themeColor="accent5"/>
      </w:tblBorders>
    </w:tblPr>
    <w:tblStylePr w:type="firstRow">
      <w:rPr>
        <w:b/>
        <w:bCs/>
      </w:rPr>
      <w:tblPr/>
      <w:tcPr>
        <w:tcBorders>
          <w:bottom w:val="single" w:sz="4" w:space="0" w:color="E1007A" w:themeColor="accent5"/>
        </w:tcBorders>
      </w:tcPr>
    </w:tblStylePr>
    <w:tblStylePr w:type="lastRow">
      <w:rPr>
        <w:b/>
        <w:bCs/>
      </w:rPr>
      <w:tblPr/>
      <w:tcPr>
        <w:tcBorders>
          <w:top w:val="double" w:sz="4" w:space="0" w:color="E1007A" w:themeColor="accent5"/>
        </w:tcBorders>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customStyle="1" w:styleId="Lijsttabel6kleurrijk-Accent61">
    <w:name w:val="Lijsttabel 6 kleurrijk - Accent 61"/>
    <w:basedOn w:val="Standaardtabel"/>
    <w:uiPriority w:val="51"/>
    <w:semiHidden/>
    <w:rsid w:val="0019042B"/>
    <w:pPr>
      <w:spacing w:line="240" w:lineRule="auto"/>
    </w:pPr>
    <w:rPr>
      <w:color w:val="7C7C7C" w:themeColor="accent6" w:themeShade="BF"/>
    </w:rPr>
    <w:tblPr>
      <w:tblStyleRowBandSize w:val="1"/>
      <w:tblStyleColBandSize w:val="1"/>
      <w:tblBorders>
        <w:top w:val="single" w:sz="4" w:space="0" w:color="A6A6A6" w:themeColor="accent6"/>
        <w:bottom w:val="single" w:sz="4" w:space="0" w:color="A6A6A6" w:themeColor="accent6"/>
      </w:tblBorders>
    </w:tblPr>
    <w:tblStylePr w:type="firstRow">
      <w:rPr>
        <w:b/>
        <w:bCs/>
      </w:rPr>
      <w:tblPr/>
      <w:tcPr>
        <w:tcBorders>
          <w:bottom w:val="single" w:sz="4" w:space="0" w:color="A6A6A6" w:themeColor="accent6"/>
        </w:tcBorders>
      </w:tcPr>
    </w:tblStylePr>
    <w:tblStylePr w:type="lastRow">
      <w:rPr>
        <w:b/>
        <w:bCs/>
      </w:rPr>
      <w:tblPr/>
      <w:tcPr>
        <w:tcBorders>
          <w:top w:val="double" w:sz="4" w:space="0" w:color="A6A6A6" w:themeColor="accent6"/>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Lijsttabel7kleurrijk1">
    <w:name w:val="Lijsttabel 7 kleurrijk1"/>
    <w:basedOn w:val="Standaardtabel"/>
    <w:uiPriority w:val="52"/>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1D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1D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1D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1D1B" w:themeColor="text1"/>
        </w:tcBorders>
        <w:shd w:val="clear" w:color="auto" w:fill="FFFFFF" w:themeFill="background1"/>
      </w:tcPr>
    </w:tblStylePr>
    <w:tblStylePr w:type="band1Vert">
      <w:tblPr/>
      <w:tcPr>
        <w:shd w:val="clear" w:color="auto" w:fill="D3D3CF" w:themeFill="text1" w:themeFillTint="33"/>
      </w:tcPr>
    </w:tblStylePr>
    <w:tblStylePr w:type="band1Horz">
      <w:tblPr/>
      <w:tcPr>
        <w:shd w:val="clear" w:color="auto" w:fill="D3D3C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semiHidden/>
    <w:rsid w:val="0019042B"/>
    <w:pPr>
      <w:spacing w:line="240" w:lineRule="auto"/>
    </w:pPr>
    <w:rPr>
      <w:color w:val="7A9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C3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C3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C3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C300" w:themeColor="accent1"/>
        </w:tcBorders>
        <w:shd w:val="clear" w:color="auto" w:fill="FFFFFF" w:themeFill="background1"/>
      </w:tcPr>
    </w:tblStylePr>
    <w:tblStylePr w:type="band1Vert">
      <w:tblPr/>
      <w:tcPr>
        <w:shd w:val="clear" w:color="auto" w:fill="F4FFC0" w:themeFill="accent1" w:themeFillTint="33"/>
      </w:tcPr>
    </w:tblStylePr>
    <w:tblStylePr w:type="band1Horz">
      <w:tblPr/>
      <w:tcPr>
        <w:shd w:val="clear" w:color="auto" w:fill="F4FFC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semiHidden/>
    <w:rsid w:val="0019042B"/>
    <w:pPr>
      <w:spacing w:line="240" w:lineRule="auto"/>
    </w:pPr>
    <w:rPr>
      <w:color w:val="00819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1" w:themeColor="accent2"/>
        </w:tcBorders>
        <w:shd w:val="clear" w:color="auto" w:fill="FFFFFF" w:themeFill="background1"/>
      </w:tcPr>
    </w:tblStylePr>
    <w:tblStylePr w:type="band1Vert">
      <w:tblPr/>
      <w:tcPr>
        <w:shd w:val="clear" w:color="auto" w:fill="BFF8FF" w:themeFill="accent2" w:themeFillTint="33"/>
      </w:tcPr>
    </w:tblStylePr>
    <w:tblStylePr w:type="band1Horz">
      <w:tblPr/>
      <w:tcPr>
        <w:shd w:val="clear" w:color="auto" w:fill="BFF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semiHidden/>
    <w:rsid w:val="0019042B"/>
    <w:pPr>
      <w:spacing w:line="240" w:lineRule="auto"/>
    </w:pPr>
    <w:rPr>
      <w:color w:val="8600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0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0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0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007C" w:themeColor="accent3"/>
        </w:tcBorders>
        <w:shd w:val="clear" w:color="auto" w:fill="FFFFFF" w:themeFill="background1"/>
      </w:tcPr>
    </w:tblStylePr>
    <w:tblStylePr w:type="band1Vert">
      <w:tblPr/>
      <w:tcPr>
        <w:shd w:val="clear" w:color="auto" w:fill="FFBDEA" w:themeFill="accent3" w:themeFillTint="33"/>
      </w:tcPr>
    </w:tblStylePr>
    <w:tblStylePr w:type="band1Horz">
      <w:tblPr/>
      <w:tcPr>
        <w:shd w:val="clear" w:color="auto" w:fill="FFBD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semiHidden/>
    <w:rsid w:val="0019042B"/>
    <w:pPr>
      <w:spacing w:line="240" w:lineRule="auto"/>
    </w:pPr>
    <w:rPr>
      <w:color w:val="36849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ACC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ACC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ACC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ACC0" w:themeColor="accent4"/>
        </w:tcBorders>
        <w:shd w:val="clear" w:color="auto" w:fill="FFFFFF" w:themeFill="background1"/>
      </w:tcPr>
    </w:tblStylePr>
    <w:tblStylePr w:type="band1Vert">
      <w:tblPr/>
      <w:tcPr>
        <w:shd w:val="clear" w:color="auto" w:fill="DCEEF2" w:themeFill="accent4" w:themeFillTint="33"/>
      </w:tcPr>
    </w:tblStylePr>
    <w:tblStylePr w:type="band1Horz">
      <w:tblPr/>
      <w:tcPr>
        <w:shd w:val="clear" w:color="auto" w:fill="DC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semiHidden/>
    <w:rsid w:val="0019042B"/>
    <w:pPr>
      <w:spacing w:line="240" w:lineRule="auto"/>
    </w:pPr>
    <w:rPr>
      <w:color w:val="A8005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007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007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007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007A" w:themeColor="accent5"/>
        </w:tcBorders>
        <w:shd w:val="clear" w:color="auto" w:fill="FFFFFF" w:themeFill="background1"/>
      </w:tcPr>
    </w:tblStylePr>
    <w:tblStylePr w:type="band1Vert">
      <w:tblPr/>
      <w:tcPr>
        <w:shd w:val="clear" w:color="auto" w:fill="FFC6E4" w:themeFill="accent5" w:themeFillTint="33"/>
      </w:tcPr>
    </w:tblStylePr>
    <w:tblStylePr w:type="band1Horz">
      <w:tblPr/>
      <w:tcPr>
        <w:shd w:val="clear" w:color="auto" w:fill="FFC6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semiHidden/>
    <w:rsid w:val="0019042B"/>
    <w:pPr>
      <w:spacing w:line="240" w:lineRule="auto"/>
    </w:pPr>
    <w:rPr>
      <w:color w:val="7C7C7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A6A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A6A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A6A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A6A6" w:themeColor="accent6"/>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575752" w:themeColor="text1" w:themeTint="BF"/>
        <w:left w:val="single" w:sz="8" w:space="0" w:color="575752" w:themeColor="text1" w:themeTint="BF"/>
        <w:bottom w:val="single" w:sz="8" w:space="0" w:color="575752" w:themeColor="text1" w:themeTint="BF"/>
        <w:right w:val="single" w:sz="8" w:space="0" w:color="575752" w:themeColor="text1" w:themeTint="BF"/>
        <w:insideH w:val="single" w:sz="8" w:space="0" w:color="575752" w:themeColor="text1" w:themeTint="BF"/>
        <w:insideV w:val="single" w:sz="8" w:space="0" w:color="575752" w:themeColor="text1" w:themeTint="BF"/>
      </w:tblBorders>
    </w:tblPr>
    <w:tcPr>
      <w:shd w:val="clear" w:color="auto" w:fill="C8C8C4" w:themeFill="text1" w:themeFillTint="3F"/>
    </w:tcPr>
    <w:tblStylePr w:type="firstRow">
      <w:rPr>
        <w:b/>
        <w:bCs/>
      </w:rPr>
    </w:tblStylePr>
    <w:tblStylePr w:type="lastRow">
      <w:rPr>
        <w:b/>
        <w:bCs/>
      </w:rPr>
      <w:tblPr/>
      <w:tcPr>
        <w:tcBorders>
          <w:top w:val="single" w:sz="18" w:space="0" w:color="575752" w:themeColor="text1" w:themeTint="BF"/>
        </w:tcBorders>
      </w:tcPr>
    </w:tblStylePr>
    <w:tblStylePr w:type="firstCol">
      <w:rPr>
        <w:b/>
        <w:bCs/>
      </w:rPr>
    </w:tblStylePr>
    <w:tblStylePr w:type="lastCol">
      <w:rPr>
        <w:b/>
        <w:bCs/>
      </w:rPr>
    </w:tblStylePr>
    <w:tblStylePr w:type="band1Vert">
      <w:tblPr/>
      <w:tcPr>
        <w:shd w:val="clear" w:color="auto" w:fill="919189" w:themeFill="text1" w:themeFillTint="7F"/>
      </w:tcPr>
    </w:tblStylePr>
    <w:tblStylePr w:type="band1Horz">
      <w:tblPr/>
      <w:tcPr>
        <w:shd w:val="clear" w:color="auto" w:fill="919189"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rPr>
    <w:tblPr>
      <w:tblStyleRowBandSize w:val="1"/>
      <w:tblStyleColBandSize w:val="1"/>
      <w:tblBorders>
        <w:top w:val="single" w:sz="8" w:space="0" w:color="1D1D1B" w:themeColor="text1"/>
        <w:left w:val="single" w:sz="8" w:space="0" w:color="1D1D1B" w:themeColor="text1"/>
        <w:bottom w:val="single" w:sz="8" w:space="0" w:color="1D1D1B" w:themeColor="text1"/>
        <w:right w:val="single" w:sz="8" w:space="0" w:color="1D1D1B" w:themeColor="text1"/>
        <w:insideH w:val="single" w:sz="8" w:space="0" w:color="1D1D1B" w:themeColor="text1"/>
        <w:insideV w:val="single" w:sz="8" w:space="0" w:color="1D1D1B" w:themeColor="text1"/>
      </w:tblBorders>
    </w:tblPr>
    <w:tcPr>
      <w:shd w:val="clear" w:color="auto" w:fill="C8C8C4" w:themeFill="text1" w:themeFillTint="3F"/>
    </w:tcPr>
    <w:tblStylePr w:type="firstRow">
      <w:rPr>
        <w:b/>
        <w:bCs/>
        <w:color w:val="1D1D1B" w:themeColor="text1"/>
      </w:rPr>
      <w:tblPr/>
      <w:tcPr>
        <w:shd w:val="clear" w:color="auto" w:fill="E9E9E7" w:themeFill="text1" w:themeFillTint="19"/>
      </w:tcPr>
    </w:tblStylePr>
    <w:tblStylePr w:type="lastRow">
      <w:rPr>
        <w:b/>
        <w:bCs/>
        <w:color w:val="1D1D1B" w:themeColor="text1"/>
      </w:rPr>
      <w:tblPr/>
      <w:tcPr>
        <w:tcBorders>
          <w:top w:val="single" w:sz="12" w:space="0" w:color="1D1D1B" w:themeColor="text1"/>
          <w:left w:val="nil"/>
          <w:bottom w:val="nil"/>
          <w:right w:val="nil"/>
          <w:insideH w:val="nil"/>
          <w:insideV w:val="nil"/>
        </w:tcBorders>
        <w:shd w:val="clear" w:color="auto" w:fill="FFFFFF" w:themeFill="background1"/>
      </w:tcPr>
    </w:tblStylePr>
    <w:tblStylePr w:type="firstCol">
      <w:rPr>
        <w:b/>
        <w:bCs/>
        <w:color w:val="1D1D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D1D1B" w:themeColor="text1"/>
      </w:rPr>
      <w:tblPr/>
      <w:tcPr>
        <w:tcBorders>
          <w:top w:val="nil"/>
          <w:left w:val="nil"/>
          <w:bottom w:val="nil"/>
          <w:right w:val="nil"/>
          <w:insideH w:val="nil"/>
          <w:insideV w:val="nil"/>
        </w:tcBorders>
        <w:shd w:val="clear" w:color="auto" w:fill="D3D3CF" w:themeFill="text1" w:themeFillTint="33"/>
      </w:tcPr>
    </w:tblStylePr>
    <w:tblStylePr w:type="band1Vert">
      <w:tblPr/>
      <w:tcPr>
        <w:shd w:val="clear" w:color="auto" w:fill="919189" w:themeFill="text1" w:themeFillTint="7F"/>
      </w:tcPr>
    </w:tblStylePr>
    <w:tblStylePr w:type="band1Horz">
      <w:tblPr/>
      <w:tcPr>
        <w:tcBorders>
          <w:insideH w:val="single" w:sz="6" w:space="0" w:color="1D1D1B" w:themeColor="text1"/>
          <w:insideV w:val="single" w:sz="6" w:space="0" w:color="1D1D1B" w:themeColor="text1"/>
        </w:tcBorders>
        <w:shd w:val="clear" w:color="auto" w:fill="919189"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1D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1D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1D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1D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9" w:themeFill="text1" w:themeFillTint="7F"/>
      </w:tcPr>
    </w:tblStylePr>
  </w:style>
  <w:style w:type="table" w:styleId="Gemiddeldelijst1">
    <w:name w:val="Medium List 1"/>
    <w:basedOn w:val="Standaardtabel"/>
    <w:uiPriority w:val="65"/>
    <w:semiHidden/>
    <w:unhideWhenUsed/>
    <w:rsid w:val="0019042B"/>
    <w:pPr>
      <w:spacing w:line="240" w:lineRule="auto"/>
    </w:pPr>
    <w:tblPr>
      <w:tblStyleRowBandSize w:val="1"/>
      <w:tblStyleColBandSize w:val="1"/>
      <w:tblBorders>
        <w:top w:val="single" w:sz="8" w:space="0" w:color="1D1D1B" w:themeColor="text1"/>
        <w:bottom w:val="single" w:sz="8" w:space="0" w:color="1D1D1B" w:themeColor="text1"/>
      </w:tblBorders>
    </w:tblPr>
    <w:tblStylePr w:type="firstRow">
      <w:rPr>
        <w:rFonts w:asciiTheme="majorHAnsi" w:eastAsiaTheme="majorEastAsia" w:hAnsiTheme="majorHAnsi" w:cstheme="majorBidi"/>
      </w:rPr>
      <w:tblPr/>
      <w:tcPr>
        <w:tcBorders>
          <w:top w:val="nil"/>
          <w:bottom w:val="single" w:sz="8" w:space="0" w:color="1D1D1B" w:themeColor="text1"/>
        </w:tcBorders>
      </w:tcPr>
    </w:tblStylePr>
    <w:tblStylePr w:type="lastRow">
      <w:rPr>
        <w:b/>
        <w:bCs/>
        <w:color w:val="000000" w:themeColor="text2"/>
      </w:rPr>
      <w:tblPr/>
      <w:tcPr>
        <w:tcBorders>
          <w:top w:val="single" w:sz="8" w:space="0" w:color="1D1D1B" w:themeColor="text1"/>
          <w:bottom w:val="single" w:sz="8" w:space="0" w:color="1D1D1B" w:themeColor="text1"/>
        </w:tcBorders>
      </w:tcPr>
    </w:tblStylePr>
    <w:tblStylePr w:type="firstCol">
      <w:rPr>
        <w:b/>
        <w:bCs/>
      </w:rPr>
    </w:tblStylePr>
    <w:tblStylePr w:type="lastCol">
      <w:rPr>
        <w:b/>
        <w:bCs/>
      </w:rPr>
      <w:tblPr/>
      <w:tcPr>
        <w:tcBorders>
          <w:top w:val="single" w:sz="8" w:space="0" w:color="1D1D1B" w:themeColor="text1"/>
          <w:bottom w:val="single" w:sz="8" w:space="0" w:color="1D1D1B" w:themeColor="text1"/>
        </w:tcBorders>
      </w:tcPr>
    </w:tblStylePr>
    <w:tblStylePr w:type="band1Vert">
      <w:tblPr/>
      <w:tcPr>
        <w:shd w:val="clear" w:color="auto" w:fill="C8C8C4" w:themeFill="text1" w:themeFillTint="3F"/>
      </w:tcPr>
    </w:tblStylePr>
    <w:tblStylePr w:type="band1Horz">
      <w:tblPr/>
      <w:tcPr>
        <w:shd w:val="clear" w:color="auto" w:fill="C8C8C4" w:themeFill="text1" w:themeFillTint="3F"/>
      </w:tcPr>
    </w:tblStylePr>
  </w:style>
  <w:style w:type="table" w:styleId="Gemiddeldelijst1-accent1">
    <w:name w:val="Medium List 1 Accent 1"/>
    <w:basedOn w:val="Standaardtabel"/>
    <w:uiPriority w:val="65"/>
    <w:semiHidden/>
    <w:unhideWhenUsed/>
    <w:rsid w:val="0019042B"/>
    <w:pPr>
      <w:spacing w:line="240" w:lineRule="auto"/>
    </w:pPr>
    <w:tblPr>
      <w:tblStyleRowBandSize w:val="1"/>
      <w:tblStyleColBandSize w:val="1"/>
      <w:tblBorders>
        <w:top w:val="single" w:sz="8" w:space="0" w:color="A4C300" w:themeColor="accent1"/>
        <w:bottom w:val="single" w:sz="8" w:space="0" w:color="A4C300" w:themeColor="accent1"/>
      </w:tblBorders>
    </w:tblPr>
    <w:tblStylePr w:type="firstRow">
      <w:rPr>
        <w:rFonts w:asciiTheme="majorHAnsi" w:eastAsiaTheme="majorEastAsia" w:hAnsiTheme="majorHAnsi" w:cstheme="majorBidi"/>
      </w:rPr>
      <w:tblPr/>
      <w:tcPr>
        <w:tcBorders>
          <w:top w:val="nil"/>
          <w:bottom w:val="single" w:sz="8" w:space="0" w:color="A4C300" w:themeColor="accent1"/>
        </w:tcBorders>
      </w:tcPr>
    </w:tblStylePr>
    <w:tblStylePr w:type="lastRow">
      <w:rPr>
        <w:b/>
        <w:bCs/>
        <w:color w:val="000000" w:themeColor="text2"/>
      </w:rPr>
      <w:tblPr/>
      <w:tcPr>
        <w:tcBorders>
          <w:top w:val="single" w:sz="8" w:space="0" w:color="A4C300" w:themeColor="accent1"/>
          <w:bottom w:val="single" w:sz="8" w:space="0" w:color="A4C300" w:themeColor="accent1"/>
        </w:tcBorders>
      </w:tcPr>
    </w:tblStylePr>
    <w:tblStylePr w:type="firstCol">
      <w:rPr>
        <w:b/>
        <w:bCs/>
      </w:rPr>
    </w:tblStylePr>
    <w:tblStylePr w:type="lastCol">
      <w:rPr>
        <w:b/>
        <w:bCs/>
      </w:rPr>
      <w:tblPr/>
      <w:tcPr>
        <w:tcBorders>
          <w:top w:val="single" w:sz="8" w:space="0" w:color="A4C300" w:themeColor="accent1"/>
          <w:bottom w:val="single" w:sz="8" w:space="0" w:color="A4C300" w:themeColor="accent1"/>
        </w:tcBorders>
      </w:tcPr>
    </w:tblStylePr>
    <w:tblStylePr w:type="band1Vert">
      <w:tblPr/>
      <w:tcPr>
        <w:shd w:val="clear" w:color="auto" w:fill="F2FFB1" w:themeFill="accent1" w:themeFillTint="3F"/>
      </w:tcPr>
    </w:tblStylePr>
    <w:tblStylePr w:type="band1Horz">
      <w:tblPr/>
      <w:tcPr>
        <w:shd w:val="clear" w:color="auto" w:fill="F2FFB1"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rPr>
    <w:tblPr>
      <w:tblStyleRowBandSize w:val="1"/>
      <w:tblStyleColBandSize w:val="1"/>
      <w:tblBorders>
        <w:top w:val="single" w:sz="8" w:space="0" w:color="1D1D1B" w:themeColor="text1"/>
        <w:left w:val="single" w:sz="8" w:space="0" w:color="1D1D1B" w:themeColor="text1"/>
        <w:bottom w:val="single" w:sz="8" w:space="0" w:color="1D1D1B" w:themeColor="text1"/>
        <w:right w:val="single" w:sz="8" w:space="0" w:color="1D1D1B" w:themeColor="text1"/>
      </w:tblBorders>
    </w:tblPr>
    <w:tblStylePr w:type="firstRow">
      <w:rPr>
        <w:sz w:val="24"/>
        <w:szCs w:val="24"/>
      </w:rPr>
      <w:tblPr/>
      <w:tcPr>
        <w:tcBorders>
          <w:top w:val="nil"/>
          <w:left w:val="nil"/>
          <w:bottom w:val="single" w:sz="24" w:space="0" w:color="1D1D1B" w:themeColor="text1"/>
          <w:right w:val="nil"/>
          <w:insideH w:val="nil"/>
          <w:insideV w:val="nil"/>
        </w:tcBorders>
        <w:shd w:val="clear" w:color="auto" w:fill="FFFFFF" w:themeFill="background1"/>
      </w:tcPr>
    </w:tblStylePr>
    <w:tblStylePr w:type="lastRow">
      <w:tblPr/>
      <w:tcPr>
        <w:tcBorders>
          <w:top w:val="single" w:sz="8" w:space="0" w:color="1D1D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1D1B" w:themeColor="text1"/>
          <w:insideH w:val="nil"/>
          <w:insideV w:val="nil"/>
        </w:tcBorders>
        <w:shd w:val="clear" w:color="auto" w:fill="FFFFFF" w:themeFill="background1"/>
      </w:tcPr>
    </w:tblStylePr>
    <w:tblStylePr w:type="lastCol">
      <w:tblPr/>
      <w:tcPr>
        <w:tcBorders>
          <w:top w:val="nil"/>
          <w:left w:val="single" w:sz="8" w:space="0" w:color="1D1D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4" w:themeFill="text1" w:themeFillTint="3F"/>
      </w:tcPr>
    </w:tblStylePr>
    <w:tblStylePr w:type="band1Horz">
      <w:tblPr/>
      <w:tcPr>
        <w:tcBorders>
          <w:top w:val="nil"/>
          <w:bottom w:val="nil"/>
          <w:insideH w:val="nil"/>
          <w:insideV w:val="nil"/>
        </w:tcBorders>
        <w:shd w:val="clear" w:color="auto" w:fill="C8C8C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575752" w:themeColor="text1" w:themeTint="BF"/>
        <w:left w:val="single" w:sz="8" w:space="0" w:color="575752" w:themeColor="text1" w:themeTint="BF"/>
        <w:bottom w:val="single" w:sz="8" w:space="0" w:color="575752" w:themeColor="text1" w:themeTint="BF"/>
        <w:right w:val="single" w:sz="8" w:space="0" w:color="575752" w:themeColor="text1" w:themeTint="BF"/>
        <w:insideH w:val="single" w:sz="8" w:space="0" w:color="575752" w:themeColor="text1" w:themeTint="BF"/>
      </w:tblBorders>
    </w:tblPr>
    <w:tblStylePr w:type="firstRow">
      <w:pPr>
        <w:spacing w:before="0" w:after="0" w:line="240" w:lineRule="auto"/>
      </w:pPr>
      <w:rPr>
        <w:b/>
        <w:bCs/>
        <w:color w:val="FFFFFF" w:themeColor="background1"/>
      </w:rPr>
      <w:tblPr/>
      <w:tcPr>
        <w:tcBorders>
          <w:top w:val="single" w:sz="8" w:space="0" w:color="575752" w:themeColor="text1" w:themeTint="BF"/>
          <w:left w:val="single" w:sz="8" w:space="0" w:color="575752" w:themeColor="text1" w:themeTint="BF"/>
          <w:bottom w:val="single" w:sz="8" w:space="0" w:color="575752" w:themeColor="text1" w:themeTint="BF"/>
          <w:right w:val="single" w:sz="8" w:space="0" w:color="575752" w:themeColor="text1" w:themeTint="BF"/>
          <w:insideH w:val="nil"/>
          <w:insideV w:val="nil"/>
        </w:tcBorders>
        <w:shd w:val="clear" w:color="auto" w:fill="1D1D1B" w:themeFill="text1"/>
      </w:tcPr>
    </w:tblStylePr>
    <w:tblStylePr w:type="lastRow">
      <w:pPr>
        <w:spacing w:before="0" w:after="0" w:line="240" w:lineRule="auto"/>
      </w:pPr>
      <w:rPr>
        <w:b/>
        <w:bCs/>
      </w:rPr>
      <w:tblPr/>
      <w:tcPr>
        <w:tcBorders>
          <w:top w:val="double" w:sz="6" w:space="0" w:color="575752" w:themeColor="text1" w:themeTint="BF"/>
          <w:left w:val="single" w:sz="8" w:space="0" w:color="575752" w:themeColor="text1" w:themeTint="BF"/>
          <w:bottom w:val="single" w:sz="8" w:space="0" w:color="575752" w:themeColor="text1" w:themeTint="BF"/>
          <w:right w:val="single" w:sz="8" w:space="0" w:color="575752"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4" w:themeFill="text1" w:themeFillTint="3F"/>
      </w:tcPr>
    </w:tblStylePr>
    <w:tblStylePr w:type="band1Horz">
      <w:tblPr/>
      <w:tcPr>
        <w:tcBorders>
          <w:insideH w:val="nil"/>
          <w:insideV w:val="nil"/>
        </w:tcBorders>
        <w:shd w:val="clear" w:color="auto" w:fill="C8C8C4"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D9FF13" w:themeColor="accent1" w:themeTint="BF"/>
        <w:left w:val="single" w:sz="8" w:space="0" w:color="D9FF13" w:themeColor="accent1" w:themeTint="BF"/>
        <w:bottom w:val="single" w:sz="8" w:space="0" w:color="D9FF13" w:themeColor="accent1" w:themeTint="BF"/>
        <w:right w:val="single" w:sz="8" w:space="0" w:color="D9FF13" w:themeColor="accent1" w:themeTint="BF"/>
        <w:insideH w:val="single" w:sz="8" w:space="0" w:color="D9FF13" w:themeColor="accent1" w:themeTint="BF"/>
      </w:tblBorders>
    </w:tblPr>
    <w:tblStylePr w:type="firstRow">
      <w:pPr>
        <w:spacing w:before="0" w:after="0" w:line="240" w:lineRule="auto"/>
      </w:pPr>
      <w:rPr>
        <w:b/>
        <w:bCs/>
        <w:color w:val="FFFFFF" w:themeColor="background1"/>
      </w:rPr>
      <w:tblPr/>
      <w:tcPr>
        <w:tcBorders>
          <w:top w:val="single" w:sz="8" w:space="0" w:color="D9FF13" w:themeColor="accent1" w:themeTint="BF"/>
          <w:left w:val="single" w:sz="8" w:space="0" w:color="D9FF13" w:themeColor="accent1" w:themeTint="BF"/>
          <w:bottom w:val="single" w:sz="8" w:space="0" w:color="D9FF13" w:themeColor="accent1" w:themeTint="BF"/>
          <w:right w:val="single" w:sz="8" w:space="0" w:color="D9FF13" w:themeColor="accent1" w:themeTint="BF"/>
          <w:insideH w:val="nil"/>
          <w:insideV w:val="nil"/>
        </w:tcBorders>
        <w:shd w:val="clear" w:color="auto" w:fill="A4C300" w:themeFill="accent1"/>
      </w:tcPr>
    </w:tblStylePr>
    <w:tblStylePr w:type="lastRow">
      <w:pPr>
        <w:spacing w:before="0" w:after="0" w:line="240" w:lineRule="auto"/>
      </w:pPr>
      <w:rPr>
        <w:b/>
        <w:bCs/>
      </w:rPr>
      <w:tblPr/>
      <w:tcPr>
        <w:tcBorders>
          <w:top w:val="double" w:sz="6" w:space="0" w:color="D9FF13" w:themeColor="accent1" w:themeTint="BF"/>
          <w:left w:val="single" w:sz="8" w:space="0" w:color="D9FF13" w:themeColor="accent1" w:themeTint="BF"/>
          <w:bottom w:val="single" w:sz="8" w:space="0" w:color="D9FF13" w:themeColor="accent1" w:themeTint="BF"/>
          <w:right w:val="single" w:sz="8" w:space="0" w:color="D9FF1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FB1" w:themeFill="accent1" w:themeFillTint="3F"/>
      </w:tcPr>
    </w:tblStylePr>
    <w:tblStylePr w:type="band1Horz">
      <w:tblPr/>
      <w:tcPr>
        <w:tcBorders>
          <w:insideH w:val="nil"/>
          <w:insideV w:val="nil"/>
        </w:tcBorders>
        <w:shd w:val="clear" w:color="auto" w:fill="F2FFB1"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1D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1D1B" w:themeFill="text1"/>
      </w:tcPr>
    </w:tblStylePr>
    <w:tblStylePr w:type="lastCol">
      <w:rPr>
        <w:b/>
        <w:bCs/>
        <w:color w:val="FFFFFF" w:themeColor="background1"/>
      </w:rPr>
      <w:tblPr/>
      <w:tcPr>
        <w:tcBorders>
          <w:left w:val="nil"/>
          <w:right w:val="nil"/>
          <w:insideH w:val="nil"/>
          <w:insideV w:val="nil"/>
        </w:tcBorders>
        <w:shd w:val="clear" w:color="auto" w:fill="1D1D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C3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C300" w:themeFill="accent1"/>
      </w:tcPr>
    </w:tblStylePr>
    <w:tblStylePr w:type="lastCol">
      <w:rPr>
        <w:b/>
        <w:bCs/>
        <w:color w:val="FFFFFF" w:themeColor="background1"/>
      </w:rPr>
      <w:tblPr/>
      <w:tcPr>
        <w:tcBorders>
          <w:left w:val="nil"/>
          <w:right w:val="nil"/>
          <w:insideH w:val="nil"/>
          <w:insideV w:val="nil"/>
        </w:tcBorders>
        <w:shd w:val="clear" w:color="auto" w:fill="A4C3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nopgemaaktetabel11">
    <w:name w:val="Onopgemaakte tabel 1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semiHidden/>
    <w:rsid w:val="0019042B"/>
    <w:pPr>
      <w:spacing w:line="240" w:lineRule="auto"/>
    </w:pPr>
    <w:tblPr>
      <w:tblStyleRowBandSize w:val="1"/>
      <w:tblStyleColBandSize w:val="1"/>
      <w:tblBorders>
        <w:top w:val="single" w:sz="4" w:space="0" w:color="919188" w:themeColor="text1" w:themeTint="80"/>
        <w:bottom w:val="single" w:sz="4" w:space="0" w:color="919188" w:themeColor="text1" w:themeTint="80"/>
      </w:tblBorders>
    </w:tblPr>
    <w:tblStylePr w:type="firstRow">
      <w:rPr>
        <w:b/>
        <w:bCs/>
      </w:rPr>
      <w:tblPr/>
      <w:tcPr>
        <w:tcBorders>
          <w:bottom w:val="single" w:sz="4" w:space="0" w:color="919188" w:themeColor="text1" w:themeTint="80"/>
        </w:tcBorders>
      </w:tcPr>
    </w:tblStylePr>
    <w:tblStylePr w:type="lastRow">
      <w:rPr>
        <w:b/>
        <w:bCs/>
      </w:rPr>
      <w:tblPr/>
      <w:tcPr>
        <w:tcBorders>
          <w:top w:val="single" w:sz="4" w:space="0" w:color="919188" w:themeColor="text1" w:themeTint="80"/>
        </w:tcBorders>
      </w:tcPr>
    </w:tblStylePr>
    <w:tblStylePr w:type="firstCol">
      <w:rPr>
        <w:b/>
        <w:bCs/>
      </w:rPr>
    </w:tblStylePr>
    <w:tblStylePr w:type="lastCol">
      <w:rPr>
        <w:b/>
        <w:bCs/>
      </w:rPr>
    </w:tblStylePr>
    <w:tblStylePr w:type="band1Vert">
      <w:tblPr/>
      <w:tcPr>
        <w:tcBorders>
          <w:left w:val="single" w:sz="4" w:space="0" w:color="919188" w:themeColor="text1" w:themeTint="80"/>
          <w:right w:val="single" w:sz="4" w:space="0" w:color="919188" w:themeColor="text1" w:themeTint="80"/>
        </w:tcBorders>
      </w:tcPr>
    </w:tblStylePr>
    <w:tblStylePr w:type="band2Vert">
      <w:tblPr/>
      <w:tcPr>
        <w:tcBorders>
          <w:left w:val="single" w:sz="4" w:space="0" w:color="919188" w:themeColor="text1" w:themeTint="80"/>
          <w:right w:val="single" w:sz="4" w:space="0" w:color="919188" w:themeColor="text1" w:themeTint="80"/>
        </w:tcBorders>
      </w:tcPr>
    </w:tblStylePr>
    <w:tblStylePr w:type="band1Horz">
      <w:tblPr/>
      <w:tcPr>
        <w:tcBorders>
          <w:top w:val="single" w:sz="4" w:space="0" w:color="919188" w:themeColor="text1" w:themeTint="80"/>
          <w:bottom w:val="single" w:sz="4" w:space="0" w:color="919188" w:themeColor="text1" w:themeTint="80"/>
        </w:tcBorders>
      </w:tcPr>
    </w:tblStylePr>
  </w:style>
  <w:style w:type="table" w:customStyle="1" w:styleId="Onopgemaaktetabel31">
    <w:name w:val="Onopgemaakte tabel 31"/>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91918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rasterlicht1">
    <w:name w:val="Tabelraster licht1"/>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SpringKinderopvang">
    <w:name w:val="Opsomming nummer basistekst Spring Kinderopvang"/>
    <w:basedOn w:val="ZsysbasisSpringKinderopvang"/>
    <w:next w:val="BasistekstSpringKinderopvang"/>
    <w:uiPriority w:val="20"/>
    <w:qFormat/>
    <w:rsid w:val="002C10B8"/>
    <w:pPr>
      <w:numPr>
        <w:numId w:val="38"/>
      </w:numPr>
    </w:pPr>
  </w:style>
  <w:style w:type="paragraph" w:customStyle="1" w:styleId="OpsomminghoofdletterbasistekstSpringKinderopvang">
    <w:name w:val="Opsomming hoofdletter basistekst Spring Kinderopvang"/>
    <w:basedOn w:val="ZsysbasisSpringKinderopvang"/>
    <w:next w:val="BasistekstSpringKinderopvang"/>
    <w:uiPriority w:val="16"/>
    <w:qFormat/>
    <w:rsid w:val="002C10B8"/>
    <w:pPr>
      <w:numPr>
        <w:numId w:val="37"/>
      </w:numPr>
    </w:pPr>
  </w:style>
  <w:style w:type="numbering" w:customStyle="1" w:styleId="OpsomminghoofdletterSpringKinderopvang">
    <w:name w:val="Opsomming hoofdletter Spring Kinderopvang"/>
    <w:uiPriority w:val="99"/>
    <w:semiHidden/>
    <w:rsid w:val="002C10B8"/>
    <w:pPr>
      <w:numPr>
        <w:numId w:val="22"/>
      </w:numPr>
    </w:pPr>
  </w:style>
  <w:style w:type="numbering" w:customStyle="1" w:styleId="OpsommingnummerSpringKinderopvang">
    <w:name w:val="Opsomming nummer Spring Kinderopvang"/>
    <w:uiPriority w:val="99"/>
    <w:semiHidden/>
    <w:rsid w:val="002C10B8"/>
    <w:pPr>
      <w:numPr>
        <w:numId w:val="23"/>
      </w:numPr>
    </w:pPr>
  </w:style>
  <w:style w:type="paragraph" w:customStyle="1" w:styleId="TussenkopjevetSpringKinderopvang">
    <w:name w:val="Tussenkopje vet Spring Kinderopvang"/>
    <w:basedOn w:val="ZsysbasisSpringKinderopvang"/>
    <w:next w:val="BasistekstSpringKinderopvang"/>
    <w:link w:val="TussenkopjevetSpringKinderopvangChar"/>
    <w:uiPriority w:val="12"/>
    <w:qFormat/>
    <w:rsid w:val="00DA02D0"/>
    <w:pPr>
      <w:spacing w:before="260"/>
    </w:pPr>
    <w:rPr>
      <w:b/>
      <w:sz w:val="21"/>
    </w:rPr>
  </w:style>
  <w:style w:type="character" w:customStyle="1" w:styleId="TussenkopjevetSpringKinderopvangChar">
    <w:name w:val="Tussenkopje vet Spring Kinderopvang Char"/>
    <w:basedOn w:val="ZsysbasisSpringKinderopvangChar"/>
    <w:link w:val="TussenkopjevetSpringKinderopvang"/>
    <w:rsid w:val="00DA02D0"/>
    <w:rPr>
      <w:rFonts w:cs="Calibri"/>
      <w:b/>
      <w:color w:val="000000" w:themeColor="dark2"/>
      <w:sz w:val="21"/>
    </w:rPr>
  </w:style>
  <w:style w:type="paragraph" w:customStyle="1" w:styleId="TussenkopjecursiefonderstreeptSpringKinderopvang">
    <w:name w:val="Tussenkopje cursief onderstreept Spring Kinderopvang"/>
    <w:basedOn w:val="ZsysbasisSpringKinderopvang"/>
    <w:next w:val="BasistekstSpringKinderopvang"/>
    <w:link w:val="TussenkopjecursiefonderstreeptSpringKinderopvangChar"/>
    <w:uiPriority w:val="11"/>
    <w:qFormat/>
    <w:rsid w:val="00071449"/>
    <w:pPr>
      <w:spacing w:before="260"/>
    </w:pPr>
    <w:rPr>
      <w:i/>
      <w:sz w:val="21"/>
      <w:u w:val="single"/>
    </w:rPr>
  </w:style>
  <w:style w:type="character" w:customStyle="1" w:styleId="TussenkopjecursiefonderstreeptSpringKinderopvangChar">
    <w:name w:val="Tussenkopje cursief onderstreept Spring Kinderopvang Char"/>
    <w:basedOn w:val="ZsysbasisSpringKinderopvangChar"/>
    <w:link w:val="TussenkopjecursiefonderstreeptSpringKinderopvang"/>
    <w:uiPriority w:val="11"/>
    <w:rsid w:val="00071449"/>
    <w:rPr>
      <w:i/>
      <w:sz w:val="21"/>
      <w:u w:val="single"/>
    </w:rPr>
  </w:style>
  <w:style w:type="table" w:customStyle="1" w:styleId="TabelstijlopgemaaktSpringKinderopvang">
    <w:name w:val="Tabelstijl opgemaakt Spring Kinderopvang"/>
    <w:basedOn w:val="Standaardtabel"/>
    <w:uiPriority w:val="99"/>
    <w:rsid w:val="003E6D1B"/>
    <w:rPr>
      <w:sz w:val="19"/>
      <w:szCs w:val="19"/>
    </w:rPr>
    <w:tblPr>
      <w:tblStyleRowBandSize w:val="1"/>
      <w:tblCellMar>
        <w:left w:w="80" w:type="dxa"/>
        <w:right w:w="80" w:type="dxa"/>
      </w:tblCellMar>
    </w:tblPr>
    <w:tblStylePr w:type="firstRow">
      <w:rPr>
        <w:b/>
        <w:color w:val="FFFFFF"/>
      </w:rPr>
      <w:tblPr/>
      <w:tcPr>
        <w:tcBorders>
          <w:top w:val="nil"/>
          <w:left w:val="nil"/>
          <w:bottom w:val="nil"/>
          <w:right w:val="nil"/>
          <w:insideH w:val="nil"/>
          <w:insideV w:val="single" w:sz="4" w:space="0" w:color="FFFFFF" w:themeColor="background1"/>
          <w:tl2br w:val="nil"/>
          <w:tr2bl w:val="nil"/>
        </w:tcBorders>
        <w:shd w:val="clear" w:color="auto" w:fill="00ADC1" w:themeFill="accent2"/>
      </w:tcPr>
    </w:tblStylePr>
    <w:tblStylePr w:type="lastRow">
      <w:tblPr/>
      <w:tcPr>
        <w:tcBorders>
          <w:top w:val="nil"/>
          <w:left w:val="nil"/>
          <w:bottom w:val="nil"/>
          <w:right w:val="nil"/>
          <w:insideH w:val="nil"/>
          <w:insideV w:val="single" w:sz="4" w:space="0" w:color="00ADC1" w:themeColor="accent2"/>
          <w:tl2br w:val="nil"/>
          <w:tr2bl w:val="nil"/>
        </w:tcBorders>
      </w:tcPr>
    </w:tblStylePr>
    <w:tblStylePr w:type="band1Horz">
      <w:tblPr/>
      <w:tcPr>
        <w:tcBorders>
          <w:top w:val="nil"/>
          <w:left w:val="nil"/>
          <w:bottom w:val="single" w:sz="4" w:space="0" w:color="00ADC1" w:themeColor="accent2"/>
          <w:right w:val="nil"/>
          <w:insideH w:val="single" w:sz="4" w:space="0" w:color="00ADC1" w:themeColor="accent2"/>
          <w:insideV w:val="single" w:sz="4" w:space="0" w:color="00ADC1" w:themeColor="accent2"/>
          <w:tl2br w:val="nil"/>
          <w:tr2bl w:val="nil"/>
        </w:tcBorders>
      </w:tcPr>
    </w:tblStylePr>
    <w:tblStylePr w:type="band2Horz">
      <w:tblPr/>
      <w:tcPr>
        <w:tcBorders>
          <w:bottom w:val="single" w:sz="4" w:space="0" w:color="00ADC1" w:themeColor="accent2"/>
          <w:insideH w:val="nil"/>
          <w:insideV w:val="single" w:sz="4" w:space="0" w:color="00ADC1" w:themeColor="accent2"/>
        </w:tcBorders>
      </w:tcPr>
    </w:tblStylePr>
  </w:style>
  <w:style w:type="paragraph" w:customStyle="1" w:styleId="FunctieenBijlagenSpringKinderopvang">
    <w:name w:val="Functie en Bijlagen Spring Kinderopvang"/>
    <w:basedOn w:val="ZsysbasisSpringKinderopvang"/>
    <w:uiPriority w:val="42"/>
    <w:rsid w:val="00F015A9"/>
    <w:pPr>
      <w:spacing w:line="260" w:lineRule="exact"/>
    </w:pPr>
    <w:rPr>
      <w:color w:val="A6A6A6" w:themeColor="accent6"/>
    </w:rPr>
  </w:style>
  <w:style w:type="paragraph" w:customStyle="1" w:styleId="Kop1inhoudopgaveSpringKinderopvang">
    <w:name w:val="Kop 1 inhoudopgave Spring Kinderopvang"/>
    <w:basedOn w:val="ZsysbasisSpringKinderopvang"/>
    <w:next w:val="BasistekstSpringKinderopvang"/>
    <w:uiPriority w:val="61"/>
    <w:rsid w:val="00262358"/>
    <w:pPr>
      <w:keepNext/>
      <w:keepLines/>
      <w:spacing w:after="640" w:line="520" w:lineRule="exact"/>
      <w:outlineLvl w:val="0"/>
    </w:pPr>
    <w:rPr>
      <w:color w:val="00ADC1" w:themeColor="accent2"/>
      <w:sz w:val="52"/>
      <w:szCs w:val="32"/>
    </w:rPr>
  </w:style>
  <w:style w:type="paragraph" w:customStyle="1" w:styleId="OpsommingnummertabelSpringKinderopvang">
    <w:name w:val="Opsomming nummer tabel Spring Kinderopvang"/>
    <w:basedOn w:val="ZsysbasisSpringKinderopvang"/>
    <w:uiPriority w:val="30"/>
    <w:qFormat/>
    <w:rsid w:val="00CC1210"/>
    <w:pPr>
      <w:numPr>
        <w:numId w:val="30"/>
      </w:numPr>
      <w:ind w:left="284" w:hanging="284"/>
    </w:pPr>
  </w:style>
  <w:style w:type="character" w:styleId="Hashtag">
    <w:name w:val="Hashtag"/>
    <w:basedOn w:val="Standaardalinea-lettertype"/>
    <w:uiPriority w:val="99"/>
    <w:semiHidden/>
    <w:unhideWhenUsed/>
    <w:rsid w:val="00856D81"/>
    <w:rPr>
      <w:color w:val="2B579A"/>
      <w:shd w:val="clear" w:color="auto" w:fill="E1DFDD"/>
    </w:rPr>
  </w:style>
  <w:style w:type="character" w:styleId="Onopgelostemelding">
    <w:name w:val="Unresolved Mention"/>
    <w:basedOn w:val="Standaardalinea-lettertype"/>
    <w:uiPriority w:val="99"/>
    <w:semiHidden/>
    <w:unhideWhenUsed/>
    <w:rsid w:val="00856D81"/>
    <w:rPr>
      <w:color w:val="605E5C"/>
      <w:shd w:val="clear" w:color="auto" w:fill="E1DFDD"/>
    </w:rPr>
  </w:style>
  <w:style w:type="character" w:styleId="Slimmehyperlink">
    <w:name w:val="Smart Hyperlink"/>
    <w:basedOn w:val="Standaardalinea-lettertype"/>
    <w:uiPriority w:val="99"/>
    <w:semiHidden/>
    <w:unhideWhenUsed/>
    <w:rsid w:val="00856D81"/>
    <w:rPr>
      <w:u w:val="dotted"/>
    </w:rPr>
  </w:style>
  <w:style w:type="character" w:styleId="SmartLink">
    <w:name w:val="Smart Link"/>
    <w:basedOn w:val="Standaardalinea-lettertype"/>
    <w:uiPriority w:val="99"/>
    <w:semiHidden/>
    <w:unhideWhenUsed/>
    <w:rsid w:val="00856D81"/>
    <w:rPr>
      <w:color w:val="0000FF"/>
      <w:u w:val="single"/>
      <w:shd w:val="clear" w:color="auto" w:fill="F3F2F1"/>
    </w:rPr>
  </w:style>
  <w:style w:type="character" w:styleId="Vermelding">
    <w:name w:val="Mention"/>
    <w:basedOn w:val="Standaardalinea-lettertype"/>
    <w:uiPriority w:val="99"/>
    <w:semiHidden/>
    <w:unhideWhenUsed/>
    <w:rsid w:val="00856D81"/>
    <w:rPr>
      <w:color w:val="2B579A"/>
      <w:shd w:val="clear" w:color="auto" w:fill="E1DFDD"/>
    </w:rPr>
  </w:style>
  <w:style w:type="table" w:styleId="Lijsttabel1licht">
    <w:name w:val="List Table 1 Light"/>
    <w:basedOn w:val="Standaardtabel"/>
    <w:uiPriority w:val="46"/>
    <w:semiHidden/>
    <w:rsid w:val="00856D81"/>
    <w:pPr>
      <w:spacing w:line="240" w:lineRule="auto"/>
    </w:pPr>
    <w:tblPr>
      <w:tblStyleRowBandSize w:val="1"/>
      <w:tblStyleColBandSize w:val="1"/>
    </w:tblPr>
    <w:tblStylePr w:type="firstRow">
      <w:rPr>
        <w:b/>
        <w:bCs/>
      </w:rPr>
      <w:tblPr/>
      <w:tcPr>
        <w:tcBorders>
          <w:bottom w:val="single" w:sz="4" w:space="0" w:color="7A7A72" w:themeColor="text1" w:themeTint="99"/>
        </w:tcBorders>
      </w:tcPr>
    </w:tblStylePr>
    <w:tblStylePr w:type="lastRow">
      <w:rPr>
        <w:b/>
        <w:bCs/>
      </w:rPr>
      <w:tblPr/>
      <w:tcPr>
        <w:tcBorders>
          <w:top w:val="single" w:sz="4" w:space="0" w:color="7A7A72" w:themeColor="text1" w:themeTint="99"/>
        </w:tcBorders>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styleId="Lijsttabel1licht-Accent1">
    <w:name w:val="List Table 1 Light Accent 1"/>
    <w:basedOn w:val="Standaardtabel"/>
    <w:uiPriority w:val="46"/>
    <w:semiHidden/>
    <w:rsid w:val="00856D81"/>
    <w:pPr>
      <w:spacing w:line="240" w:lineRule="auto"/>
    </w:pPr>
    <w:tblPr>
      <w:tblStyleRowBandSize w:val="1"/>
      <w:tblStyleColBandSize w:val="1"/>
    </w:tblPr>
    <w:tblStylePr w:type="firstRow">
      <w:rPr>
        <w:b/>
        <w:bCs/>
      </w:rPr>
      <w:tblPr/>
      <w:tcPr>
        <w:tcBorders>
          <w:bottom w:val="single" w:sz="4" w:space="0" w:color="E0FF42" w:themeColor="accent1" w:themeTint="99"/>
        </w:tcBorders>
      </w:tcPr>
    </w:tblStylePr>
    <w:tblStylePr w:type="lastRow">
      <w:rPr>
        <w:b/>
        <w:bCs/>
      </w:rPr>
      <w:tblPr/>
      <w:tcPr>
        <w:tcBorders>
          <w:top w:val="single" w:sz="4" w:space="0" w:color="E0FF42" w:themeColor="accent1" w:themeTint="99"/>
        </w:tcBorders>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styleId="Lijsttabel1licht-Accent2">
    <w:name w:val="List Table 1 Light Accent 2"/>
    <w:basedOn w:val="Standaardtabel"/>
    <w:uiPriority w:val="46"/>
    <w:semiHidden/>
    <w:rsid w:val="00856D81"/>
    <w:pPr>
      <w:spacing w:line="240" w:lineRule="auto"/>
    </w:pPr>
    <w:tblPr>
      <w:tblStyleRowBandSize w:val="1"/>
      <w:tblStyleColBandSize w:val="1"/>
    </w:tblPr>
    <w:tblStylePr w:type="firstRow">
      <w:rPr>
        <w:b/>
        <w:bCs/>
      </w:rPr>
      <w:tblPr/>
      <w:tcPr>
        <w:tcBorders>
          <w:bottom w:val="single" w:sz="4" w:space="0" w:color="40EAFF" w:themeColor="accent2" w:themeTint="99"/>
        </w:tcBorders>
      </w:tcPr>
    </w:tblStylePr>
    <w:tblStylePr w:type="lastRow">
      <w:rPr>
        <w:b/>
        <w:bCs/>
      </w:rPr>
      <w:tblPr/>
      <w:tcPr>
        <w:tcBorders>
          <w:top w:val="single" w:sz="4" w:space="0" w:color="40EAFF" w:themeColor="accent2" w:themeTint="99"/>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Lijsttabel1licht-Accent3">
    <w:name w:val="List Table 1 Light Accent 3"/>
    <w:basedOn w:val="Standaardtabel"/>
    <w:uiPriority w:val="46"/>
    <w:semiHidden/>
    <w:rsid w:val="00856D81"/>
    <w:pPr>
      <w:spacing w:line="240" w:lineRule="auto"/>
    </w:pPr>
    <w:tblPr>
      <w:tblStyleRowBandSize w:val="1"/>
      <w:tblStyleColBandSize w:val="1"/>
    </w:tblPr>
    <w:tblStylePr w:type="firstRow">
      <w:rPr>
        <w:b/>
        <w:bCs/>
      </w:rPr>
      <w:tblPr/>
      <w:tcPr>
        <w:tcBorders>
          <w:bottom w:val="single" w:sz="4" w:space="0" w:color="FF39C0" w:themeColor="accent3" w:themeTint="99"/>
        </w:tcBorders>
      </w:tcPr>
    </w:tblStylePr>
    <w:tblStylePr w:type="lastRow">
      <w:rPr>
        <w:b/>
        <w:bCs/>
      </w:rPr>
      <w:tblPr/>
      <w:tcPr>
        <w:tcBorders>
          <w:top w:val="single" w:sz="4" w:space="0" w:color="FF39C0" w:themeColor="accent3" w:themeTint="99"/>
        </w:tcBorders>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styleId="Lijsttabel1licht-Accent4">
    <w:name w:val="List Table 1 Light Accent 4"/>
    <w:basedOn w:val="Standaardtabel"/>
    <w:uiPriority w:val="46"/>
    <w:semiHidden/>
    <w:rsid w:val="00856D81"/>
    <w:pPr>
      <w:spacing w:line="240" w:lineRule="auto"/>
    </w:pPr>
    <w:tblPr>
      <w:tblStyleRowBandSize w:val="1"/>
      <w:tblStyleColBandSize w:val="1"/>
    </w:tblPr>
    <w:tblStylePr w:type="firstRow">
      <w:rPr>
        <w:b/>
        <w:bCs/>
      </w:rPr>
      <w:tblPr/>
      <w:tcPr>
        <w:tcBorders>
          <w:bottom w:val="single" w:sz="4" w:space="0" w:color="96CDD9" w:themeColor="accent4" w:themeTint="99"/>
        </w:tcBorders>
      </w:tcPr>
    </w:tblStylePr>
    <w:tblStylePr w:type="lastRow">
      <w:rPr>
        <w:b/>
        <w:bCs/>
      </w:rPr>
      <w:tblPr/>
      <w:tcPr>
        <w:tcBorders>
          <w:top w:val="single" w:sz="4" w:space="0" w:color="96CDD9" w:themeColor="accent4" w:themeTint="99"/>
        </w:tcBorders>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styleId="Lijsttabel1licht-Accent5">
    <w:name w:val="List Table 1 Light Accent 5"/>
    <w:basedOn w:val="Standaardtabel"/>
    <w:uiPriority w:val="46"/>
    <w:semiHidden/>
    <w:rsid w:val="00856D81"/>
    <w:pPr>
      <w:spacing w:line="240" w:lineRule="auto"/>
    </w:pPr>
    <w:tblPr>
      <w:tblStyleRowBandSize w:val="1"/>
      <w:tblStyleColBandSize w:val="1"/>
    </w:tblPr>
    <w:tblStylePr w:type="firstRow">
      <w:rPr>
        <w:b/>
        <w:bCs/>
      </w:rPr>
      <w:tblPr/>
      <w:tcPr>
        <w:tcBorders>
          <w:bottom w:val="single" w:sz="4" w:space="0" w:color="FF54B0" w:themeColor="accent5" w:themeTint="99"/>
        </w:tcBorders>
      </w:tcPr>
    </w:tblStylePr>
    <w:tblStylePr w:type="lastRow">
      <w:rPr>
        <w:b/>
        <w:bCs/>
      </w:rPr>
      <w:tblPr/>
      <w:tcPr>
        <w:tcBorders>
          <w:top w:val="single" w:sz="4" w:space="0" w:color="FF54B0" w:themeColor="accent5" w:themeTint="99"/>
        </w:tcBorders>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styleId="Lijsttabel1licht-Accent6">
    <w:name w:val="List Table 1 Light Accent 6"/>
    <w:basedOn w:val="Standaardtabel"/>
    <w:uiPriority w:val="46"/>
    <w:semiHidden/>
    <w:rsid w:val="00856D81"/>
    <w:pPr>
      <w:spacing w:line="240" w:lineRule="auto"/>
    </w:pPr>
    <w:tblPr>
      <w:tblStyleRowBandSize w:val="1"/>
      <w:tblStyleColBandSize w:val="1"/>
    </w:tblPr>
    <w:tblStylePr w:type="firstRow">
      <w:rPr>
        <w:b/>
        <w:bCs/>
      </w:rPr>
      <w:tblPr/>
      <w:tcPr>
        <w:tcBorders>
          <w:bottom w:val="single" w:sz="4" w:space="0" w:color="C9C9C9" w:themeColor="accent6" w:themeTint="99"/>
        </w:tcBorders>
      </w:tcPr>
    </w:tblStylePr>
    <w:tblStylePr w:type="lastRow">
      <w:rPr>
        <w:b/>
        <w:bCs/>
      </w:rPr>
      <w:tblPr/>
      <w:tcPr>
        <w:tcBorders>
          <w:top w:val="sing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Lijsttabel2">
    <w:name w:val="List Table 2"/>
    <w:basedOn w:val="Standaardtabel"/>
    <w:uiPriority w:val="47"/>
    <w:semiHidden/>
    <w:rsid w:val="00856D81"/>
    <w:pPr>
      <w:spacing w:line="240" w:lineRule="auto"/>
    </w:pPr>
    <w:tblPr>
      <w:tblStyleRowBandSize w:val="1"/>
      <w:tblStyleColBandSize w:val="1"/>
      <w:tblBorders>
        <w:top w:val="single" w:sz="4" w:space="0" w:color="7A7A72" w:themeColor="text1" w:themeTint="99"/>
        <w:bottom w:val="single" w:sz="4" w:space="0" w:color="7A7A72" w:themeColor="text1" w:themeTint="99"/>
        <w:insideH w:val="single" w:sz="4" w:space="0" w:color="7A7A72"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styleId="Lijsttabel2-Accent1">
    <w:name w:val="List Table 2 Accent 1"/>
    <w:basedOn w:val="Standaardtabel"/>
    <w:uiPriority w:val="47"/>
    <w:semiHidden/>
    <w:rsid w:val="00856D81"/>
    <w:pPr>
      <w:spacing w:line="240" w:lineRule="auto"/>
    </w:pPr>
    <w:tblPr>
      <w:tblStyleRowBandSize w:val="1"/>
      <w:tblStyleColBandSize w:val="1"/>
      <w:tblBorders>
        <w:top w:val="single" w:sz="4" w:space="0" w:color="E0FF42" w:themeColor="accent1" w:themeTint="99"/>
        <w:bottom w:val="single" w:sz="4" w:space="0" w:color="E0FF42" w:themeColor="accent1" w:themeTint="99"/>
        <w:insideH w:val="single" w:sz="4" w:space="0" w:color="E0FF4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styleId="Lijsttabel2-Accent2">
    <w:name w:val="List Table 2 Accent 2"/>
    <w:basedOn w:val="Standaardtabel"/>
    <w:uiPriority w:val="47"/>
    <w:semiHidden/>
    <w:rsid w:val="00856D81"/>
    <w:pPr>
      <w:spacing w:line="240" w:lineRule="auto"/>
    </w:pPr>
    <w:tblPr>
      <w:tblStyleRowBandSize w:val="1"/>
      <w:tblStyleColBandSize w:val="1"/>
      <w:tblBorders>
        <w:top w:val="single" w:sz="4" w:space="0" w:color="40EAFF" w:themeColor="accent2" w:themeTint="99"/>
        <w:bottom w:val="single" w:sz="4" w:space="0" w:color="40EAFF" w:themeColor="accent2" w:themeTint="99"/>
        <w:insideH w:val="single" w:sz="4" w:space="0" w:color="40EA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Lijsttabel2-Accent3">
    <w:name w:val="List Table 2 Accent 3"/>
    <w:basedOn w:val="Standaardtabel"/>
    <w:uiPriority w:val="47"/>
    <w:semiHidden/>
    <w:rsid w:val="00856D81"/>
    <w:pPr>
      <w:spacing w:line="240" w:lineRule="auto"/>
    </w:pPr>
    <w:tblPr>
      <w:tblStyleRowBandSize w:val="1"/>
      <w:tblStyleColBandSize w:val="1"/>
      <w:tblBorders>
        <w:top w:val="single" w:sz="4" w:space="0" w:color="FF39C0" w:themeColor="accent3" w:themeTint="99"/>
        <w:bottom w:val="single" w:sz="4" w:space="0" w:color="FF39C0" w:themeColor="accent3" w:themeTint="99"/>
        <w:insideH w:val="single" w:sz="4" w:space="0" w:color="FF39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styleId="Lijsttabel2-Accent4">
    <w:name w:val="List Table 2 Accent 4"/>
    <w:basedOn w:val="Standaardtabel"/>
    <w:uiPriority w:val="47"/>
    <w:semiHidden/>
    <w:rsid w:val="00856D81"/>
    <w:pPr>
      <w:spacing w:line="240" w:lineRule="auto"/>
    </w:pPr>
    <w:tblPr>
      <w:tblStyleRowBandSize w:val="1"/>
      <w:tblStyleColBandSize w:val="1"/>
      <w:tblBorders>
        <w:top w:val="single" w:sz="4" w:space="0" w:color="96CDD9" w:themeColor="accent4" w:themeTint="99"/>
        <w:bottom w:val="single" w:sz="4" w:space="0" w:color="96CDD9" w:themeColor="accent4" w:themeTint="99"/>
        <w:insideH w:val="single" w:sz="4" w:space="0" w:color="96CD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styleId="Lijsttabel2-Accent5">
    <w:name w:val="List Table 2 Accent 5"/>
    <w:basedOn w:val="Standaardtabel"/>
    <w:uiPriority w:val="47"/>
    <w:semiHidden/>
    <w:rsid w:val="00856D81"/>
    <w:pPr>
      <w:spacing w:line="240" w:lineRule="auto"/>
    </w:pPr>
    <w:tblPr>
      <w:tblStyleRowBandSize w:val="1"/>
      <w:tblStyleColBandSize w:val="1"/>
      <w:tblBorders>
        <w:top w:val="single" w:sz="4" w:space="0" w:color="FF54B0" w:themeColor="accent5" w:themeTint="99"/>
        <w:bottom w:val="single" w:sz="4" w:space="0" w:color="FF54B0" w:themeColor="accent5" w:themeTint="99"/>
        <w:insideH w:val="single" w:sz="4" w:space="0" w:color="FF54B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styleId="Lijsttabel2-Accent6">
    <w:name w:val="List Table 2 Accent 6"/>
    <w:basedOn w:val="Standaardtabel"/>
    <w:uiPriority w:val="47"/>
    <w:semiHidden/>
    <w:rsid w:val="00856D81"/>
    <w:pPr>
      <w:spacing w:line="240" w:lineRule="auto"/>
    </w:pPr>
    <w:tblPr>
      <w:tblStyleRowBandSize w:val="1"/>
      <w:tblStyleColBandSize w:val="1"/>
      <w:tblBorders>
        <w:top w:val="single" w:sz="4" w:space="0" w:color="C9C9C9" w:themeColor="accent6" w:themeTint="99"/>
        <w:bottom w:val="single" w:sz="4" w:space="0" w:color="C9C9C9" w:themeColor="accent6" w:themeTint="99"/>
        <w:insideH w:val="single" w:sz="4" w:space="0" w:color="C9C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Lijsttabel3">
    <w:name w:val="List Table 3"/>
    <w:basedOn w:val="Standaardtabel"/>
    <w:uiPriority w:val="48"/>
    <w:semiHidden/>
    <w:rsid w:val="00856D81"/>
    <w:pPr>
      <w:spacing w:line="240" w:lineRule="auto"/>
    </w:pPr>
    <w:tblPr>
      <w:tblStyleRowBandSize w:val="1"/>
      <w:tblStyleColBandSize w:val="1"/>
      <w:tblBorders>
        <w:top w:val="single" w:sz="4" w:space="0" w:color="1D1D1B" w:themeColor="text1"/>
        <w:left w:val="single" w:sz="4" w:space="0" w:color="1D1D1B" w:themeColor="text1"/>
        <w:bottom w:val="single" w:sz="4" w:space="0" w:color="1D1D1B" w:themeColor="text1"/>
        <w:right w:val="single" w:sz="4" w:space="0" w:color="1D1D1B" w:themeColor="text1"/>
      </w:tblBorders>
    </w:tblPr>
    <w:tblStylePr w:type="firstRow">
      <w:rPr>
        <w:b/>
        <w:bCs/>
        <w:color w:val="FFFFFF" w:themeColor="background1"/>
      </w:rPr>
      <w:tblPr/>
      <w:tcPr>
        <w:shd w:val="clear" w:color="auto" w:fill="1D1D1B" w:themeFill="text1"/>
      </w:tcPr>
    </w:tblStylePr>
    <w:tblStylePr w:type="lastRow">
      <w:rPr>
        <w:b/>
        <w:bCs/>
      </w:rPr>
      <w:tblPr/>
      <w:tcPr>
        <w:tcBorders>
          <w:top w:val="double" w:sz="4" w:space="0" w:color="1D1D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1D1B" w:themeColor="text1"/>
          <w:right w:val="single" w:sz="4" w:space="0" w:color="1D1D1B" w:themeColor="text1"/>
        </w:tcBorders>
      </w:tcPr>
    </w:tblStylePr>
    <w:tblStylePr w:type="band1Horz">
      <w:tblPr/>
      <w:tcPr>
        <w:tcBorders>
          <w:top w:val="single" w:sz="4" w:space="0" w:color="1D1D1B" w:themeColor="text1"/>
          <w:bottom w:val="single" w:sz="4" w:space="0" w:color="1D1D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1D1B" w:themeColor="text1"/>
          <w:left w:val="nil"/>
        </w:tcBorders>
      </w:tcPr>
    </w:tblStylePr>
    <w:tblStylePr w:type="swCell">
      <w:tblPr/>
      <w:tcPr>
        <w:tcBorders>
          <w:top w:val="double" w:sz="4" w:space="0" w:color="1D1D1B" w:themeColor="text1"/>
          <w:right w:val="nil"/>
        </w:tcBorders>
      </w:tcPr>
    </w:tblStylePr>
  </w:style>
  <w:style w:type="table" w:styleId="Lijsttabel3-Accent1">
    <w:name w:val="List Table 3 Accent 1"/>
    <w:basedOn w:val="Standaardtabel"/>
    <w:uiPriority w:val="48"/>
    <w:semiHidden/>
    <w:rsid w:val="00856D81"/>
    <w:pPr>
      <w:spacing w:line="240" w:lineRule="auto"/>
    </w:pPr>
    <w:tblPr>
      <w:tblStyleRowBandSize w:val="1"/>
      <w:tblStyleColBandSize w:val="1"/>
      <w:tblBorders>
        <w:top w:val="single" w:sz="4" w:space="0" w:color="A4C300" w:themeColor="accent1"/>
        <w:left w:val="single" w:sz="4" w:space="0" w:color="A4C300" w:themeColor="accent1"/>
        <w:bottom w:val="single" w:sz="4" w:space="0" w:color="A4C300" w:themeColor="accent1"/>
        <w:right w:val="single" w:sz="4" w:space="0" w:color="A4C300" w:themeColor="accent1"/>
      </w:tblBorders>
    </w:tblPr>
    <w:tblStylePr w:type="firstRow">
      <w:rPr>
        <w:b/>
        <w:bCs/>
        <w:color w:val="FFFFFF" w:themeColor="background1"/>
      </w:rPr>
      <w:tblPr/>
      <w:tcPr>
        <w:shd w:val="clear" w:color="auto" w:fill="A4C300" w:themeFill="accent1"/>
      </w:tcPr>
    </w:tblStylePr>
    <w:tblStylePr w:type="lastRow">
      <w:rPr>
        <w:b/>
        <w:bCs/>
      </w:rPr>
      <w:tblPr/>
      <w:tcPr>
        <w:tcBorders>
          <w:top w:val="double" w:sz="4" w:space="0" w:color="A4C3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C300" w:themeColor="accent1"/>
          <w:right w:val="single" w:sz="4" w:space="0" w:color="A4C300" w:themeColor="accent1"/>
        </w:tcBorders>
      </w:tcPr>
    </w:tblStylePr>
    <w:tblStylePr w:type="band1Horz">
      <w:tblPr/>
      <w:tcPr>
        <w:tcBorders>
          <w:top w:val="single" w:sz="4" w:space="0" w:color="A4C300" w:themeColor="accent1"/>
          <w:bottom w:val="single" w:sz="4" w:space="0" w:color="A4C3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C300" w:themeColor="accent1"/>
          <w:left w:val="nil"/>
        </w:tcBorders>
      </w:tcPr>
    </w:tblStylePr>
    <w:tblStylePr w:type="swCell">
      <w:tblPr/>
      <w:tcPr>
        <w:tcBorders>
          <w:top w:val="double" w:sz="4" w:space="0" w:color="A4C300" w:themeColor="accent1"/>
          <w:right w:val="nil"/>
        </w:tcBorders>
      </w:tcPr>
    </w:tblStylePr>
  </w:style>
  <w:style w:type="table" w:styleId="Lijsttabel3-Accent2">
    <w:name w:val="List Table 3 Accent 2"/>
    <w:basedOn w:val="Standaardtabel"/>
    <w:uiPriority w:val="48"/>
    <w:semiHidden/>
    <w:rsid w:val="00856D81"/>
    <w:pPr>
      <w:spacing w:line="240" w:lineRule="auto"/>
    </w:pPr>
    <w:tblPr>
      <w:tblStyleRowBandSize w:val="1"/>
      <w:tblStyleColBandSize w:val="1"/>
      <w:tblBorders>
        <w:top w:val="single" w:sz="4" w:space="0" w:color="00ADC1" w:themeColor="accent2"/>
        <w:left w:val="single" w:sz="4" w:space="0" w:color="00ADC1" w:themeColor="accent2"/>
        <w:bottom w:val="single" w:sz="4" w:space="0" w:color="00ADC1" w:themeColor="accent2"/>
        <w:right w:val="single" w:sz="4" w:space="0" w:color="00ADC1" w:themeColor="accent2"/>
      </w:tblBorders>
    </w:tblPr>
    <w:tblStylePr w:type="firstRow">
      <w:rPr>
        <w:b/>
        <w:bCs/>
        <w:color w:val="FFFFFF" w:themeColor="background1"/>
      </w:rPr>
      <w:tblPr/>
      <w:tcPr>
        <w:shd w:val="clear" w:color="auto" w:fill="00ADC1" w:themeFill="accent2"/>
      </w:tcPr>
    </w:tblStylePr>
    <w:tblStylePr w:type="lastRow">
      <w:rPr>
        <w:b/>
        <w:bCs/>
      </w:rPr>
      <w:tblPr/>
      <w:tcPr>
        <w:tcBorders>
          <w:top w:val="double" w:sz="4" w:space="0" w:color="00AD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1" w:themeColor="accent2"/>
          <w:right w:val="single" w:sz="4" w:space="0" w:color="00ADC1" w:themeColor="accent2"/>
        </w:tcBorders>
      </w:tcPr>
    </w:tblStylePr>
    <w:tblStylePr w:type="band1Horz">
      <w:tblPr/>
      <w:tcPr>
        <w:tcBorders>
          <w:top w:val="single" w:sz="4" w:space="0" w:color="00ADC1" w:themeColor="accent2"/>
          <w:bottom w:val="single" w:sz="4" w:space="0" w:color="00AD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1" w:themeColor="accent2"/>
          <w:left w:val="nil"/>
        </w:tcBorders>
      </w:tcPr>
    </w:tblStylePr>
    <w:tblStylePr w:type="swCell">
      <w:tblPr/>
      <w:tcPr>
        <w:tcBorders>
          <w:top w:val="double" w:sz="4" w:space="0" w:color="00ADC1" w:themeColor="accent2"/>
          <w:right w:val="nil"/>
        </w:tcBorders>
      </w:tcPr>
    </w:tblStylePr>
  </w:style>
  <w:style w:type="table" w:styleId="Lijsttabel3-Accent3">
    <w:name w:val="List Table 3 Accent 3"/>
    <w:basedOn w:val="Standaardtabel"/>
    <w:uiPriority w:val="48"/>
    <w:semiHidden/>
    <w:rsid w:val="00856D81"/>
    <w:pPr>
      <w:spacing w:line="240" w:lineRule="auto"/>
    </w:pPr>
    <w:tblPr>
      <w:tblStyleRowBandSize w:val="1"/>
      <w:tblStyleColBandSize w:val="1"/>
      <w:tblBorders>
        <w:top w:val="single" w:sz="4" w:space="0" w:color="B4007C" w:themeColor="accent3"/>
        <w:left w:val="single" w:sz="4" w:space="0" w:color="B4007C" w:themeColor="accent3"/>
        <w:bottom w:val="single" w:sz="4" w:space="0" w:color="B4007C" w:themeColor="accent3"/>
        <w:right w:val="single" w:sz="4" w:space="0" w:color="B4007C" w:themeColor="accent3"/>
      </w:tblBorders>
    </w:tblPr>
    <w:tblStylePr w:type="firstRow">
      <w:rPr>
        <w:b/>
        <w:bCs/>
        <w:color w:val="FFFFFF" w:themeColor="background1"/>
      </w:rPr>
      <w:tblPr/>
      <w:tcPr>
        <w:shd w:val="clear" w:color="auto" w:fill="B4007C" w:themeFill="accent3"/>
      </w:tcPr>
    </w:tblStylePr>
    <w:tblStylePr w:type="lastRow">
      <w:rPr>
        <w:b/>
        <w:bCs/>
      </w:rPr>
      <w:tblPr/>
      <w:tcPr>
        <w:tcBorders>
          <w:top w:val="double" w:sz="4" w:space="0" w:color="B40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007C" w:themeColor="accent3"/>
          <w:right w:val="single" w:sz="4" w:space="0" w:color="B4007C" w:themeColor="accent3"/>
        </w:tcBorders>
      </w:tcPr>
    </w:tblStylePr>
    <w:tblStylePr w:type="band1Horz">
      <w:tblPr/>
      <w:tcPr>
        <w:tcBorders>
          <w:top w:val="single" w:sz="4" w:space="0" w:color="B4007C" w:themeColor="accent3"/>
          <w:bottom w:val="single" w:sz="4" w:space="0" w:color="B40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007C" w:themeColor="accent3"/>
          <w:left w:val="nil"/>
        </w:tcBorders>
      </w:tcPr>
    </w:tblStylePr>
    <w:tblStylePr w:type="swCell">
      <w:tblPr/>
      <w:tcPr>
        <w:tcBorders>
          <w:top w:val="double" w:sz="4" w:space="0" w:color="B4007C" w:themeColor="accent3"/>
          <w:right w:val="nil"/>
        </w:tcBorders>
      </w:tcPr>
    </w:tblStylePr>
  </w:style>
  <w:style w:type="table" w:styleId="Lijsttabel3-Accent4">
    <w:name w:val="List Table 3 Accent 4"/>
    <w:basedOn w:val="Standaardtabel"/>
    <w:uiPriority w:val="48"/>
    <w:semiHidden/>
    <w:rsid w:val="00856D81"/>
    <w:pPr>
      <w:spacing w:line="240" w:lineRule="auto"/>
    </w:pPr>
    <w:tblPr>
      <w:tblStyleRowBandSize w:val="1"/>
      <w:tblStyleColBandSize w:val="1"/>
      <w:tblBorders>
        <w:top w:val="single" w:sz="4" w:space="0" w:color="51ACC0" w:themeColor="accent4"/>
        <w:left w:val="single" w:sz="4" w:space="0" w:color="51ACC0" w:themeColor="accent4"/>
        <w:bottom w:val="single" w:sz="4" w:space="0" w:color="51ACC0" w:themeColor="accent4"/>
        <w:right w:val="single" w:sz="4" w:space="0" w:color="51ACC0" w:themeColor="accent4"/>
      </w:tblBorders>
    </w:tblPr>
    <w:tblStylePr w:type="firstRow">
      <w:rPr>
        <w:b/>
        <w:bCs/>
        <w:color w:val="FFFFFF" w:themeColor="background1"/>
      </w:rPr>
      <w:tblPr/>
      <w:tcPr>
        <w:shd w:val="clear" w:color="auto" w:fill="51ACC0" w:themeFill="accent4"/>
      </w:tcPr>
    </w:tblStylePr>
    <w:tblStylePr w:type="lastRow">
      <w:rPr>
        <w:b/>
        <w:bCs/>
      </w:rPr>
      <w:tblPr/>
      <w:tcPr>
        <w:tcBorders>
          <w:top w:val="double" w:sz="4" w:space="0" w:color="51ACC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ACC0" w:themeColor="accent4"/>
          <w:right w:val="single" w:sz="4" w:space="0" w:color="51ACC0" w:themeColor="accent4"/>
        </w:tcBorders>
      </w:tcPr>
    </w:tblStylePr>
    <w:tblStylePr w:type="band1Horz">
      <w:tblPr/>
      <w:tcPr>
        <w:tcBorders>
          <w:top w:val="single" w:sz="4" w:space="0" w:color="51ACC0" w:themeColor="accent4"/>
          <w:bottom w:val="single" w:sz="4" w:space="0" w:color="51ACC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CC0" w:themeColor="accent4"/>
          <w:left w:val="nil"/>
        </w:tcBorders>
      </w:tcPr>
    </w:tblStylePr>
    <w:tblStylePr w:type="swCell">
      <w:tblPr/>
      <w:tcPr>
        <w:tcBorders>
          <w:top w:val="double" w:sz="4" w:space="0" w:color="51ACC0" w:themeColor="accent4"/>
          <w:right w:val="nil"/>
        </w:tcBorders>
      </w:tcPr>
    </w:tblStylePr>
  </w:style>
  <w:style w:type="table" w:styleId="Lijsttabel3-Accent5">
    <w:name w:val="List Table 3 Accent 5"/>
    <w:basedOn w:val="Standaardtabel"/>
    <w:uiPriority w:val="48"/>
    <w:semiHidden/>
    <w:rsid w:val="00856D81"/>
    <w:pPr>
      <w:spacing w:line="240" w:lineRule="auto"/>
    </w:pPr>
    <w:tblPr>
      <w:tblStyleRowBandSize w:val="1"/>
      <w:tblStyleColBandSize w:val="1"/>
      <w:tblBorders>
        <w:top w:val="single" w:sz="4" w:space="0" w:color="E1007A" w:themeColor="accent5"/>
        <w:left w:val="single" w:sz="4" w:space="0" w:color="E1007A" w:themeColor="accent5"/>
        <w:bottom w:val="single" w:sz="4" w:space="0" w:color="E1007A" w:themeColor="accent5"/>
        <w:right w:val="single" w:sz="4" w:space="0" w:color="E1007A" w:themeColor="accent5"/>
      </w:tblBorders>
    </w:tblPr>
    <w:tblStylePr w:type="firstRow">
      <w:rPr>
        <w:b/>
        <w:bCs/>
        <w:color w:val="FFFFFF" w:themeColor="background1"/>
      </w:rPr>
      <w:tblPr/>
      <w:tcPr>
        <w:shd w:val="clear" w:color="auto" w:fill="E1007A" w:themeFill="accent5"/>
      </w:tcPr>
    </w:tblStylePr>
    <w:tblStylePr w:type="lastRow">
      <w:rPr>
        <w:b/>
        <w:bCs/>
      </w:rPr>
      <w:tblPr/>
      <w:tcPr>
        <w:tcBorders>
          <w:top w:val="double" w:sz="4" w:space="0" w:color="E1007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007A" w:themeColor="accent5"/>
          <w:right w:val="single" w:sz="4" w:space="0" w:color="E1007A" w:themeColor="accent5"/>
        </w:tcBorders>
      </w:tcPr>
    </w:tblStylePr>
    <w:tblStylePr w:type="band1Horz">
      <w:tblPr/>
      <w:tcPr>
        <w:tcBorders>
          <w:top w:val="single" w:sz="4" w:space="0" w:color="E1007A" w:themeColor="accent5"/>
          <w:bottom w:val="single" w:sz="4" w:space="0" w:color="E1007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007A" w:themeColor="accent5"/>
          <w:left w:val="nil"/>
        </w:tcBorders>
      </w:tcPr>
    </w:tblStylePr>
    <w:tblStylePr w:type="swCell">
      <w:tblPr/>
      <w:tcPr>
        <w:tcBorders>
          <w:top w:val="double" w:sz="4" w:space="0" w:color="E1007A" w:themeColor="accent5"/>
          <w:right w:val="nil"/>
        </w:tcBorders>
      </w:tcPr>
    </w:tblStylePr>
  </w:style>
  <w:style w:type="table" w:styleId="Lijsttabel3-Accent6">
    <w:name w:val="List Table 3 Accent 6"/>
    <w:basedOn w:val="Standaardtabel"/>
    <w:uiPriority w:val="48"/>
    <w:semiHidden/>
    <w:rsid w:val="00856D81"/>
    <w:pPr>
      <w:spacing w:line="240" w:lineRule="auto"/>
    </w:pPr>
    <w:tblPr>
      <w:tblStyleRowBandSize w:val="1"/>
      <w:tblStyleColBandSize w:val="1"/>
      <w:tblBorders>
        <w:top w:val="single" w:sz="4" w:space="0" w:color="A6A6A6" w:themeColor="accent6"/>
        <w:left w:val="single" w:sz="4" w:space="0" w:color="A6A6A6" w:themeColor="accent6"/>
        <w:bottom w:val="single" w:sz="4" w:space="0" w:color="A6A6A6" w:themeColor="accent6"/>
        <w:right w:val="single" w:sz="4" w:space="0" w:color="A6A6A6" w:themeColor="accent6"/>
      </w:tblBorders>
    </w:tblPr>
    <w:tblStylePr w:type="firstRow">
      <w:rPr>
        <w:b/>
        <w:bCs/>
        <w:color w:val="FFFFFF" w:themeColor="background1"/>
      </w:rPr>
      <w:tblPr/>
      <w:tcPr>
        <w:shd w:val="clear" w:color="auto" w:fill="A6A6A6" w:themeFill="accent6"/>
      </w:tcPr>
    </w:tblStylePr>
    <w:tblStylePr w:type="lastRow">
      <w:rPr>
        <w:b/>
        <w:bCs/>
      </w:rPr>
      <w:tblPr/>
      <w:tcPr>
        <w:tcBorders>
          <w:top w:val="double" w:sz="4" w:space="0" w:color="A6A6A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A6A6" w:themeColor="accent6"/>
          <w:right w:val="single" w:sz="4" w:space="0" w:color="A6A6A6" w:themeColor="accent6"/>
        </w:tcBorders>
      </w:tcPr>
    </w:tblStylePr>
    <w:tblStylePr w:type="band1Horz">
      <w:tblPr/>
      <w:tcPr>
        <w:tcBorders>
          <w:top w:val="single" w:sz="4" w:space="0" w:color="A6A6A6" w:themeColor="accent6"/>
          <w:bottom w:val="single" w:sz="4" w:space="0" w:color="A6A6A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A6A6" w:themeColor="accent6"/>
          <w:left w:val="nil"/>
        </w:tcBorders>
      </w:tcPr>
    </w:tblStylePr>
    <w:tblStylePr w:type="swCell">
      <w:tblPr/>
      <w:tcPr>
        <w:tcBorders>
          <w:top w:val="double" w:sz="4" w:space="0" w:color="A6A6A6" w:themeColor="accent6"/>
          <w:right w:val="nil"/>
        </w:tcBorders>
      </w:tcPr>
    </w:tblStylePr>
  </w:style>
  <w:style w:type="table" w:styleId="Lijsttabel4">
    <w:name w:val="List Table 4"/>
    <w:basedOn w:val="Standaardtabel"/>
    <w:uiPriority w:val="49"/>
    <w:semiHidden/>
    <w:rsid w:val="00856D81"/>
    <w:pPr>
      <w:spacing w:line="240" w:lineRule="auto"/>
    </w:pPr>
    <w:tblPr>
      <w:tblStyleRowBandSize w:val="1"/>
      <w:tblStyleColBandSize w:val="1"/>
      <w:tblBorders>
        <w:top w:val="single" w:sz="4" w:space="0" w:color="7A7A72" w:themeColor="text1" w:themeTint="99"/>
        <w:left w:val="single" w:sz="4" w:space="0" w:color="7A7A72" w:themeColor="text1" w:themeTint="99"/>
        <w:bottom w:val="single" w:sz="4" w:space="0" w:color="7A7A72" w:themeColor="text1" w:themeTint="99"/>
        <w:right w:val="single" w:sz="4" w:space="0" w:color="7A7A72" w:themeColor="text1" w:themeTint="99"/>
        <w:insideH w:val="single" w:sz="4" w:space="0" w:color="7A7A72" w:themeColor="text1" w:themeTint="99"/>
      </w:tblBorders>
    </w:tblPr>
    <w:tblStylePr w:type="firstRow">
      <w:rPr>
        <w:b/>
        <w:bCs/>
        <w:color w:val="FFFFFF" w:themeColor="background1"/>
      </w:rPr>
      <w:tblPr/>
      <w:tcPr>
        <w:tcBorders>
          <w:top w:val="single" w:sz="4" w:space="0" w:color="1D1D1B" w:themeColor="text1"/>
          <w:left w:val="single" w:sz="4" w:space="0" w:color="1D1D1B" w:themeColor="text1"/>
          <w:bottom w:val="single" w:sz="4" w:space="0" w:color="1D1D1B" w:themeColor="text1"/>
          <w:right w:val="single" w:sz="4" w:space="0" w:color="1D1D1B" w:themeColor="text1"/>
          <w:insideH w:val="nil"/>
        </w:tcBorders>
        <w:shd w:val="clear" w:color="auto" w:fill="1D1D1B" w:themeFill="text1"/>
      </w:tcPr>
    </w:tblStylePr>
    <w:tblStylePr w:type="lastRow">
      <w:rPr>
        <w:b/>
        <w:bCs/>
      </w:rPr>
      <w:tblPr/>
      <w:tcPr>
        <w:tcBorders>
          <w:top w:val="double" w:sz="4" w:space="0" w:color="7A7A72" w:themeColor="text1" w:themeTint="99"/>
        </w:tcBorders>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styleId="Lijsttabel4-Accent1">
    <w:name w:val="List Table 4 Accent 1"/>
    <w:basedOn w:val="Standaardtabel"/>
    <w:uiPriority w:val="49"/>
    <w:semiHidden/>
    <w:rsid w:val="00856D81"/>
    <w:pPr>
      <w:spacing w:line="240" w:lineRule="auto"/>
    </w:pPr>
    <w:tblPr>
      <w:tblStyleRowBandSize w:val="1"/>
      <w:tblStyleColBandSize w:val="1"/>
      <w:tblBorders>
        <w:top w:val="single" w:sz="4" w:space="0" w:color="E0FF42" w:themeColor="accent1" w:themeTint="99"/>
        <w:left w:val="single" w:sz="4" w:space="0" w:color="E0FF42" w:themeColor="accent1" w:themeTint="99"/>
        <w:bottom w:val="single" w:sz="4" w:space="0" w:color="E0FF42" w:themeColor="accent1" w:themeTint="99"/>
        <w:right w:val="single" w:sz="4" w:space="0" w:color="E0FF42" w:themeColor="accent1" w:themeTint="99"/>
        <w:insideH w:val="single" w:sz="4" w:space="0" w:color="E0FF42" w:themeColor="accent1" w:themeTint="99"/>
      </w:tblBorders>
    </w:tblPr>
    <w:tblStylePr w:type="firstRow">
      <w:rPr>
        <w:b/>
        <w:bCs/>
        <w:color w:val="FFFFFF" w:themeColor="background1"/>
      </w:rPr>
      <w:tblPr/>
      <w:tcPr>
        <w:tcBorders>
          <w:top w:val="single" w:sz="4" w:space="0" w:color="A4C300" w:themeColor="accent1"/>
          <w:left w:val="single" w:sz="4" w:space="0" w:color="A4C300" w:themeColor="accent1"/>
          <w:bottom w:val="single" w:sz="4" w:space="0" w:color="A4C300" w:themeColor="accent1"/>
          <w:right w:val="single" w:sz="4" w:space="0" w:color="A4C300" w:themeColor="accent1"/>
          <w:insideH w:val="nil"/>
        </w:tcBorders>
        <w:shd w:val="clear" w:color="auto" w:fill="A4C300" w:themeFill="accent1"/>
      </w:tcPr>
    </w:tblStylePr>
    <w:tblStylePr w:type="lastRow">
      <w:rPr>
        <w:b/>
        <w:bCs/>
      </w:rPr>
      <w:tblPr/>
      <w:tcPr>
        <w:tcBorders>
          <w:top w:val="double" w:sz="4" w:space="0" w:color="E0FF42" w:themeColor="accent1" w:themeTint="99"/>
        </w:tcBorders>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styleId="Lijsttabel4-Accent2">
    <w:name w:val="List Table 4 Accent 2"/>
    <w:basedOn w:val="Standaardtabel"/>
    <w:uiPriority w:val="49"/>
    <w:semiHidden/>
    <w:rsid w:val="00856D81"/>
    <w:pPr>
      <w:spacing w:line="240" w:lineRule="auto"/>
    </w:p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tblBorders>
    </w:tblPr>
    <w:tblStylePr w:type="firstRow">
      <w:rPr>
        <w:b/>
        <w:bCs/>
        <w:color w:val="FFFFFF" w:themeColor="background1"/>
      </w:rPr>
      <w:tblPr/>
      <w:tcPr>
        <w:tcBorders>
          <w:top w:val="single" w:sz="4" w:space="0" w:color="00ADC1" w:themeColor="accent2"/>
          <w:left w:val="single" w:sz="4" w:space="0" w:color="00ADC1" w:themeColor="accent2"/>
          <w:bottom w:val="single" w:sz="4" w:space="0" w:color="00ADC1" w:themeColor="accent2"/>
          <w:right w:val="single" w:sz="4" w:space="0" w:color="00ADC1" w:themeColor="accent2"/>
          <w:insideH w:val="nil"/>
        </w:tcBorders>
        <w:shd w:val="clear" w:color="auto" w:fill="00ADC1" w:themeFill="accent2"/>
      </w:tcPr>
    </w:tblStylePr>
    <w:tblStylePr w:type="lastRow">
      <w:rPr>
        <w:b/>
        <w:bCs/>
      </w:rPr>
      <w:tblPr/>
      <w:tcPr>
        <w:tcBorders>
          <w:top w:val="double" w:sz="4" w:space="0" w:color="40EAFF" w:themeColor="accent2" w:themeTint="99"/>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Lijsttabel4-Accent3">
    <w:name w:val="List Table 4 Accent 3"/>
    <w:basedOn w:val="Standaardtabel"/>
    <w:uiPriority w:val="49"/>
    <w:semiHidden/>
    <w:rsid w:val="00856D81"/>
    <w:pPr>
      <w:spacing w:line="240" w:lineRule="auto"/>
    </w:pPr>
    <w:tblPr>
      <w:tblStyleRowBandSize w:val="1"/>
      <w:tblStyleColBandSize w:val="1"/>
      <w:tblBorders>
        <w:top w:val="single" w:sz="4" w:space="0" w:color="FF39C0" w:themeColor="accent3" w:themeTint="99"/>
        <w:left w:val="single" w:sz="4" w:space="0" w:color="FF39C0" w:themeColor="accent3" w:themeTint="99"/>
        <w:bottom w:val="single" w:sz="4" w:space="0" w:color="FF39C0" w:themeColor="accent3" w:themeTint="99"/>
        <w:right w:val="single" w:sz="4" w:space="0" w:color="FF39C0" w:themeColor="accent3" w:themeTint="99"/>
        <w:insideH w:val="single" w:sz="4" w:space="0" w:color="FF39C0" w:themeColor="accent3" w:themeTint="99"/>
      </w:tblBorders>
    </w:tblPr>
    <w:tblStylePr w:type="firstRow">
      <w:rPr>
        <w:b/>
        <w:bCs/>
        <w:color w:val="FFFFFF" w:themeColor="background1"/>
      </w:rPr>
      <w:tblPr/>
      <w:tcPr>
        <w:tcBorders>
          <w:top w:val="single" w:sz="4" w:space="0" w:color="B4007C" w:themeColor="accent3"/>
          <w:left w:val="single" w:sz="4" w:space="0" w:color="B4007C" w:themeColor="accent3"/>
          <w:bottom w:val="single" w:sz="4" w:space="0" w:color="B4007C" w:themeColor="accent3"/>
          <w:right w:val="single" w:sz="4" w:space="0" w:color="B4007C" w:themeColor="accent3"/>
          <w:insideH w:val="nil"/>
        </w:tcBorders>
        <w:shd w:val="clear" w:color="auto" w:fill="B4007C" w:themeFill="accent3"/>
      </w:tcPr>
    </w:tblStylePr>
    <w:tblStylePr w:type="lastRow">
      <w:rPr>
        <w:b/>
        <w:bCs/>
      </w:rPr>
      <w:tblPr/>
      <w:tcPr>
        <w:tcBorders>
          <w:top w:val="double" w:sz="4" w:space="0" w:color="FF39C0" w:themeColor="accent3" w:themeTint="99"/>
        </w:tcBorders>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styleId="Lijsttabel4-Accent4">
    <w:name w:val="List Table 4 Accent 4"/>
    <w:basedOn w:val="Standaardtabel"/>
    <w:uiPriority w:val="49"/>
    <w:semiHidden/>
    <w:rsid w:val="00856D81"/>
    <w:pPr>
      <w:spacing w:line="240" w:lineRule="auto"/>
    </w:pPr>
    <w:tblPr>
      <w:tblStyleRowBandSize w:val="1"/>
      <w:tblStyleColBandSize w:val="1"/>
      <w:tblBorders>
        <w:top w:val="single" w:sz="4" w:space="0" w:color="96CDD9" w:themeColor="accent4" w:themeTint="99"/>
        <w:left w:val="single" w:sz="4" w:space="0" w:color="96CDD9" w:themeColor="accent4" w:themeTint="99"/>
        <w:bottom w:val="single" w:sz="4" w:space="0" w:color="96CDD9" w:themeColor="accent4" w:themeTint="99"/>
        <w:right w:val="single" w:sz="4" w:space="0" w:color="96CDD9" w:themeColor="accent4" w:themeTint="99"/>
        <w:insideH w:val="single" w:sz="4" w:space="0" w:color="96CDD9" w:themeColor="accent4" w:themeTint="99"/>
      </w:tblBorders>
    </w:tblPr>
    <w:tblStylePr w:type="firstRow">
      <w:rPr>
        <w:b/>
        <w:bCs/>
        <w:color w:val="FFFFFF" w:themeColor="background1"/>
      </w:rPr>
      <w:tblPr/>
      <w:tcPr>
        <w:tcBorders>
          <w:top w:val="single" w:sz="4" w:space="0" w:color="51ACC0" w:themeColor="accent4"/>
          <w:left w:val="single" w:sz="4" w:space="0" w:color="51ACC0" w:themeColor="accent4"/>
          <w:bottom w:val="single" w:sz="4" w:space="0" w:color="51ACC0" w:themeColor="accent4"/>
          <w:right w:val="single" w:sz="4" w:space="0" w:color="51ACC0" w:themeColor="accent4"/>
          <w:insideH w:val="nil"/>
        </w:tcBorders>
        <w:shd w:val="clear" w:color="auto" w:fill="51ACC0" w:themeFill="accent4"/>
      </w:tcPr>
    </w:tblStylePr>
    <w:tblStylePr w:type="lastRow">
      <w:rPr>
        <w:b/>
        <w:bCs/>
      </w:rPr>
      <w:tblPr/>
      <w:tcPr>
        <w:tcBorders>
          <w:top w:val="double" w:sz="4" w:space="0" w:color="96CDD9" w:themeColor="accent4" w:themeTint="99"/>
        </w:tcBorders>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styleId="Lijsttabel4-Accent5">
    <w:name w:val="List Table 4 Accent 5"/>
    <w:basedOn w:val="Standaardtabel"/>
    <w:uiPriority w:val="49"/>
    <w:semiHidden/>
    <w:rsid w:val="00856D81"/>
    <w:pPr>
      <w:spacing w:line="240" w:lineRule="auto"/>
    </w:pPr>
    <w:tblPr>
      <w:tblStyleRowBandSize w:val="1"/>
      <w:tblStyleColBandSize w:val="1"/>
      <w:tblBorders>
        <w:top w:val="single" w:sz="4" w:space="0" w:color="FF54B0" w:themeColor="accent5" w:themeTint="99"/>
        <w:left w:val="single" w:sz="4" w:space="0" w:color="FF54B0" w:themeColor="accent5" w:themeTint="99"/>
        <w:bottom w:val="single" w:sz="4" w:space="0" w:color="FF54B0" w:themeColor="accent5" w:themeTint="99"/>
        <w:right w:val="single" w:sz="4" w:space="0" w:color="FF54B0" w:themeColor="accent5" w:themeTint="99"/>
        <w:insideH w:val="single" w:sz="4" w:space="0" w:color="FF54B0" w:themeColor="accent5" w:themeTint="99"/>
      </w:tblBorders>
    </w:tblPr>
    <w:tblStylePr w:type="firstRow">
      <w:rPr>
        <w:b/>
        <w:bCs/>
        <w:color w:val="FFFFFF" w:themeColor="background1"/>
      </w:rPr>
      <w:tblPr/>
      <w:tcPr>
        <w:tcBorders>
          <w:top w:val="single" w:sz="4" w:space="0" w:color="E1007A" w:themeColor="accent5"/>
          <w:left w:val="single" w:sz="4" w:space="0" w:color="E1007A" w:themeColor="accent5"/>
          <w:bottom w:val="single" w:sz="4" w:space="0" w:color="E1007A" w:themeColor="accent5"/>
          <w:right w:val="single" w:sz="4" w:space="0" w:color="E1007A" w:themeColor="accent5"/>
          <w:insideH w:val="nil"/>
        </w:tcBorders>
        <w:shd w:val="clear" w:color="auto" w:fill="E1007A" w:themeFill="accent5"/>
      </w:tcPr>
    </w:tblStylePr>
    <w:tblStylePr w:type="lastRow">
      <w:rPr>
        <w:b/>
        <w:bCs/>
      </w:rPr>
      <w:tblPr/>
      <w:tcPr>
        <w:tcBorders>
          <w:top w:val="double" w:sz="4" w:space="0" w:color="FF54B0" w:themeColor="accent5" w:themeTint="99"/>
        </w:tcBorders>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styleId="Lijsttabel4-Accent6">
    <w:name w:val="List Table 4 Accent 6"/>
    <w:basedOn w:val="Standaardtabel"/>
    <w:uiPriority w:val="49"/>
    <w:semiHidden/>
    <w:rsid w:val="00856D81"/>
    <w:pPr>
      <w:spacing w:line="240" w:lineRule="auto"/>
    </w:p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tblBorders>
    </w:tblPr>
    <w:tblStylePr w:type="firstRow">
      <w:rPr>
        <w:b/>
        <w:bCs/>
        <w:color w:val="FFFFFF" w:themeColor="background1"/>
      </w:rPr>
      <w:tblPr/>
      <w:tcPr>
        <w:tcBorders>
          <w:top w:val="single" w:sz="4" w:space="0" w:color="A6A6A6" w:themeColor="accent6"/>
          <w:left w:val="single" w:sz="4" w:space="0" w:color="A6A6A6" w:themeColor="accent6"/>
          <w:bottom w:val="single" w:sz="4" w:space="0" w:color="A6A6A6" w:themeColor="accent6"/>
          <w:right w:val="single" w:sz="4" w:space="0" w:color="A6A6A6" w:themeColor="accent6"/>
          <w:insideH w:val="nil"/>
        </w:tcBorders>
        <w:shd w:val="clear" w:color="auto" w:fill="A6A6A6" w:themeFill="accent6"/>
      </w:tcPr>
    </w:tblStylePr>
    <w:tblStylePr w:type="lastRow">
      <w:rPr>
        <w:b/>
        <w:bCs/>
      </w:rPr>
      <w:tblPr/>
      <w:tcPr>
        <w:tcBorders>
          <w:top w:val="doub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Lijsttabel5donker">
    <w:name w:val="List Table 5 Dark"/>
    <w:basedOn w:val="Standaardtabel"/>
    <w:uiPriority w:val="50"/>
    <w:semiHidden/>
    <w:rsid w:val="00856D81"/>
    <w:pPr>
      <w:spacing w:line="240" w:lineRule="auto"/>
    </w:pPr>
    <w:rPr>
      <w:color w:val="FFFFFF" w:themeColor="background1"/>
    </w:rPr>
    <w:tblPr>
      <w:tblStyleRowBandSize w:val="1"/>
      <w:tblStyleColBandSize w:val="1"/>
      <w:tblBorders>
        <w:top w:val="single" w:sz="24" w:space="0" w:color="1D1D1B" w:themeColor="text1"/>
        <w:left w:val="single" w:sz="24" w:space="0" w:color="1D1D1B" w:themeColor="text1"/>
        <w:bottom w:val="single" w:sz="24" w:space="0" w:color="1D1D1B" w:themeColor="text1"/>
        <w:right w:val="single" w:sz="24" w:space="0" w:color="1D1D1B" w:themeColor="text1"/>
      </w:tblBorders>
    </w:tblPr>
    <w:tcPr>
      <w:shd w:val="clear" w:color="auto" w:fill="1D1D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856D81"/>
    <w:pPr>
      <w:spacing w:line="240" w:lineRule="auto"/>
    </w:pPr>
    <w:rPr>
      <w:color w:val="FFFFFF" w:themeColor="background1"/>
    </w:rPr>
    <w:tblPr>
      <w:tblStyleRowBandSize w:val="1"/>
      <w:tblStyleColBandSize w:val="1"/>
      <w:tblBorders>
        <w:top w:val="single" w:sz="24" w:space="0" w:color="A4C300" w:themeColor="accent1"/>
        <w:left w:val="single" w:sz="24" w:space="0" w:color="A4C300" w:themeColor="accent1"/>
        <w:bottom w:val="single" w:sz="24" w:space="0" w:color="A4C300" w:themeColor="accent1"/>
        <w:right w:val="single" w:sz="24" w:space="0" w:color="A4C300" w:themeColor="accent1"/>
      </w:tblBorders>
    </w:tblPr>
    <w:tcPr>
      <w:shd w:val="clear" w:color="auto" w:fill="A4C3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856D81"/>
    <w:pPr>
      <w:spacing w:line="240" w:lineRule="auto"/>
    </w:pPr>
    <w:rPr>
      <w:color w:val="FFFFFF" w:themeColor="background1"/>
    </w:rPr>
    <w:tblPr>
      <w:tblStyleRowBandSize w:val="1"/>
      <w:tblStyleColBandSize w:val="1"/>
      <w:tblBorders>
        <w:top w:val="single" w:sz="24" w:space="0" w:color="00ADC1" w:themeColor="accent2"/>
        <w:left w:val="single" w:sz="24" w:space="0" w:color="00ADC1" w:themeColor="accent2"/>
        <w:bottom w:val="single" w:sz="24" w:space="0" w:color="00ADC1" w:themeColor="accent2"/>
        <w:right w:val="single" w:sz="24" w:space="0" w:color="00ADC1" w:themeColor="accent2"/>
      </w:tblBorders>
    </w:tblPr>
    <w:tcPr>
      <w:shd w:val="clear" w:color="auto" w:fill="00ADC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856D81"/>
    <w:pPr>
      <w:spacing w:line="240" w:lineRule="auto"/>
    </w:pPr>
    <w:rPr>
      <w:color w:val="FFFFFF" w:themeColor="background1"/>
    </w:rPr>
    <w:tblPr>
      <w:tblStyleRowBandSize w:val="1"/>
      <w:tblStyleColBandSize w:val="1"/>
      <w:tblBorders>
        <w:top w:val="single" w:sz="24" w:space="0" w:color="B4007C" w:themeColor="accent3"/>
        <w:left w:val="single" w:sz="24" w:space="0" w:color="B4007C" w:themeColor="accent3"/>
        <w:bottom w:val="single" w:sz="24" w:space="0" w:color="B4007C" w:themeColor="accent3"/>
        <w:right w:val="single" w:sz="24" w:space="0" w:color="B4007C" w:themeColor="accent3"/>
      </w:tblBorders>
    </w:tblPr>
    <w:tcPr>
      <w:shd w:val="clear" w:color="auto" w:fill="B40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856D81"/>
    <w:pPr>
      <w:spacing w:line="240" w:lineRule="auto"/>
    </w:pPr>
    <w:rPr>
      <w:color w:val="FFFFFF" w:themeColor="background1"/>
    </w:rPr>
    <w:tblPr>
      <w:tblStyleRowBandSize w:val="1"/>
      <w:tblStyleColBandSize w:val="1"/>
      <w:tblBorders>
        <w:top w:val="single" w:sz="24" w:space="0" w:color="51ACC0" w:themeColor="accent4"/>
        <w:left w:val="single" w:sz="24" w:space="0" w:color="51ACC0" w:themeColor="accent4"/>
        <w:bottom w:val="single" w:sz="24" w:space="0" w:color="51ACC0" w:themeColor="accent4"/>
        <w:right w:val="single" w:sz="24" w:space="0" w:color="51ACC0" w:themeColor="accent4"/>
      </w:tblBorders>
    </w:tblPr>
    <w:tcPr>
      <w:shd w:val="clear" w:color="auto" w:fill="51ACC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856D81"/>
    <w:pPr>
      <w:spacing w:line="240" w:lineRule="auto"/>
    </w:pPr>
    <w:rPr>
      <w:color w:val="FFFFFF" w:themeColor="background1"/>
    </w:rPr>
    <w:tblPr>
      <w:tblStyleRowBandSize w:val="1"/>
      <w:tblStyleColBandSize w:val="1"/>
      <w:tblBorders>
        <w:top w:val="single" w:sz="24" w:space="0" w:color="E1007A" w:themeColor="accent5"/>
        <w:left w:val="single" w:sz="24" w:space="0" w:color="E1007A" w:themeColor="accent5"/>
        <w:bottom w:val="single" w:sz="24" w:space="0" w:color="E1007A" w:themeColor="accent5"/>
        <w:right w:val="single" w:sz="24" w:space="0" w:color="E1007A" w:themeColor="accent5"/>
      </w:tblBorders>
    </w:tblPr>
    <w:tcPr>
      <w:shd w:val="clear" w:color="auto" w:fill="E1007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856D81"/>
    <w:pPr>
      <w:spacing w:line="240" w:lineRule="auto"/>
    </w:pPr>
    <w:rPr>
      <w:color w:val="FFFFFF" w:themeColor="background1"/>
    </w:rPr>
    <w:tblPr>
      <w:tblStyleRowBandSize w:val="1"/>
      <w:tblStyleColBandSize w:val="1"/>
      <w:tblBorders>
        <w:top w:val="single" w:sz="24" w:space="0" w:color="A6A6A6" w:themeColor="accent6"/>
        <w:left w:val="single" w:sz="24" w:space="0" w:color="A6A6A6" w:themeColor="accent6"/>
        <w:bottom w:val="single" w:sz="24" w:space="0" w:color="A6A6A6" w:themeColor="accent6"/>
        <w:right w:val="single" w:sz="24" w:space="0" w:color="A6A6A6" w:themeColor="accent6"/>
      </w:tblBorders>
    </w:tblPr>
    <w:tcPr>
      <w:shd w:val="clear" w:color="auto" w:fill="A6A6A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856D81"/>
    <w:pPr>
      <w:spacing w:line="240" w:lineRule="auto"/>
    </w:pPr>
    <w:tblPr>
      <w:tblStyleRowBandSize w:val="1"/>
      <w:tblStyleColBandSize w:val="1"/>
      <w:tblBorders>
        <w:top w:val="single" w:sz="4" w:space="0" w:color="1D1D1B" w:themeColor="text1"/>
        <w:bottom w:val="single" w:sz="4" w:space="0" w:color="1D1D1B" w:themeColor="text1"/>
      </w:tblBorders>
    </w:tblPr>
    <w:tblStylePr w:type="firstRow">
      <w:rPr>
        <w:b/>
        <w:bCs/>
      </w:rPr>
      <w:tblPr/>
      <w:tcPr>
        <w:tcBorders>
          <w:bottom w:val="single" w:sz="4" w:space="0" w:color="1D1D1B" w:themeColor="text1"/>
        </w:tcBorders>
      </w:tcPr>
    </w:tblStylePr>
    <w:tblStylePr w:type="lastRow">
      <w:rPr>
        <w:b/>
        <w:bCs/>
      </w:rPr>
      <w:tblPr/>
      <w:tcPr>
        <w:tcBorders>
          <w:top w:val="double" w:sz="4" w:space="0" w:color="1D1D1B" w:themeColor="text1"/>
        </w:tcBorders>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styleId="Lijsttabel6kleurrijk-Accent1">
    <w:name w:val="List Table 6 Colorful Accent 1"/>
    <w:basedOn w:val="Standaardtabel"/>
    <w:uiPriority w:val="51"/>
    <w:semiHidden/>
    <w:rsid w:val="00856D81"/>
    <w:pPr>
      <w:spacing w:line="240" w:lineRule="auto"/>
    </w:pPr>
    <w:rPr>
      <w:color w:val="7A9200" w:themeColor="accent1" w:themeShade="BF"/>
    </w:rPr>
    <w:tblPr>
      <w:tblStyleRowBandSize w:val="1"/>
      <w:tblStyleColBandSize w:val="1"/>
      <w:tblBorders>
        <w:top w:val="single" w:sz="4" w:space="0" w:color="A4C300" w:themeColor="accent1"/>
        <w:bottom w:val="single" w:sz="4" w:space="0" w:color="A4C300" w:themeColor="accent1"/>
      </w:tblBorders>
    </w:tblPr>
    <w:tblStylePr w:type="firstRow">
      <w:rPr>
        <w:b/>
        <w:bCs/>
      </w:rPr>
      <w:tblPr/>
      <w:tcPr>
        <w:tcBorders>
          <w:bottom w:val="single" w:sz="4" w:space="0" w:color="A4C300" w:themeColor="accent1"/>
        </w:tcBorders>
      </w:tcPr>
    </w:tblStylePr>
    <w:tblStylePr w:type="lastRow">
      <w:rPr>
        <w:b/>
        <w:bCs/>
      </w:rPr>
      <w:tblPr/>
      <w:tcPr>
        <w:tcBorders>
          <w:top w:val="double" w:sz="4" w:space="0" w:color="A4C300" w:themeColor="accent1"/>
        </w:tcBorders>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styleId="Lijsttabel6kleurrijk-Accent2">
    <w:name w:val="List Table 6 Colorful Accent 2"/>
    <w:basedOn w:val="Standaardtabel"/>
    <w:uiPriority w:val="51"/>
    <w:semiHidden/>
    <w:rsid w:val="00856D81"/>
    <w:pPr>
      <w:spacing w:line="240" w:lineRule="auto"/>
    </w:pPr>
    <w:rPr>
      <w:color w:val="008190" w:themeColor="accent2" w:themeShade="BF"/>
    </w:rPr>
    <w:tblPr>
      <w:tblStyleRowBandSize w:val="1"/>
      <w:tblStyleColBandSize w:val="1"/>
      <w:tblBorders>
        <w:top w:val="single" w:sz="4" w:space="0" w:color="00ADC1" w:themeColor="accent2"/>
        <w:bottom w:val="single" w:sz="4" w:space="0" w:color="00ADC1" w:themeColor="accent2"/>
      </w:tblBorders>
    </w:tblPr>
    <w:tblStylePr w:type="firstRow">
      <w:rPr>
        <w:b/>
        <w:bCs/>
      </w:rPr>
      <w:tblPr/>
      <w:tcPr>
        <w:tcBorders>
          <w:bottom w:val="single" w:sz="4" w:space="0" w:color="00ADC1" w:themeColor="accent2"/>
        </w:tcBorders>
      </w:tcPr>
    </w:tblStylePr>
    <w:tblStylePr w:type="lastRow">
      <w:rPr>
        <w:b/>
        <w:bCs/>
      </w:rPr>
      <w:tblPr/>
      <w:tcPr>
        <w:tcBorders>
          <w:top w:val="double" w:sz="4" w:space="0" w:color="00ADC1" w:themeColor="accent2"/>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Lijsttabel6kleurrijk-Accent3">
    <w:name w:val="List Table 6 Colorful Accent 3"/>
    <w:basedOn w:val="Standaardtabel"/>
    <w:uiPriority w:val="51"/>
    <w:semiHidden/>
    <w:rsid w:val="00856D81"/>
    <w:pPr>
      <w:spacing w:line="240" w:lineRule="auto"/>
    </w:pPr>
    <w:rPr>
      <w:color w:val="86005C" w:themeColor="accent3" w:themeShade="BF"/>
    </w:rPr>
    <w:tblPr>
      <w:tblStyleRowBandSize w:val="1"/>
      <w:tblStyleColBandSize w:val="1"/>
      <w:tblBorders>
        <w:top w:val="single" w:sz="4" w:space="0" w:color="B4007C" w:themeColor="accent3"/>
        <w:bottom w:val="single" w:sz="4" w:space="0" w:color="B4007C" w:themeColor="accent3"/>
      </w:tblBorders>
    </w:tblPr>
    <w:tblStylePr w:type="firstRow">
      <w:rPr>
        <w:b/>
        <w:bCs/>
      </w:rPr>
      <w:tblPr/>
      <w:tcPr>
        <w:tcBorders>
          <w:bottom w:val="single" w:sz="4" w:space="0" w:color="B4007C" w:themeColor="accent3"/>
        </w:tcBorders>
      </w:tcPr>
    </w:tblStylePr>
    <w:tblStylePr w:type="lastRow">
      <w:rPr>
        <w:b/>
        <w:bCs/>
      </w:rPr>
      <w:tblPr/>
      <w:tcPr>
        <w:tcBorders>
          <w:top w:val="double" w:sz="4" w:space="0" w:color="B4007C" w:themeColor="accent3"/>
        </w:tcBorders>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styleId="Lijsttabel6kleurrijk-Accent4">
    <w:name w:val="List Table 6 Colorful Accent 4"/>
    <w:basedOn w:val="Standaardtabel"/>
    <w:uiPriority w:val="51"/>
    <w:semiHidden/>
    <w:rsid w:val="00856D81"/>
    <w:pPr>
      <w:spacing w:line="240" w:lineRule="auto"/>
    </w:pPr>
    <w:rPr>
      <w:color w:val="368495" w:themeColor="accent4" w:themeShade="BF"/>
    </w:rPr>
    <w:tblPr>
      <w:tblStyleRowBandSize w:val="1"/>
      <w:tblStyleColBandSize w:val="1"/>
      <w:tblBorders>
        <w:top w:val="single" w:sz="4" w:space="0" w:color="51ACC0" w:themeColor="accent4"/>
        <w:bottom w:val="single" w:sz="4" w:space="0" w:color="51ACC0" w:themeColor="accent4"/>
      </w:tblBorders>
    </w:tblPr>
    <w:tblStylePr w:type="firstRow">
      <w:rPr>
        <w:b/>
        <w:bCs/>
      </w:rPr>
      <w:tblPr/>
      <w:tcPr>
        <w:tcBorders>
          <w:bottom w:val="single" w:sz="4" w:space="0" w:color="51ACC0" w:themeColor="accent4"/>
        </w:tcBorders>
      </w:tcPr>
    </w:tblStylePr>
    <w:tblStylePr w:type="lastRow">
      <w:rPr>
        <w:b/>
        <w:bCs/>
      </w:rPr>
      <w:tblPr/>
      <w:tcPr>
        <w:tcBorders>
          <w:top w:val="double" w:sz="4" w:space="0" w:color="51ACC0" w:themeColor="accent4"/>
        </w:tcBorders>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styleId="Lijsttabel6kleurrijk-Accent5">
    <w:name w:val="List Table 6 Colorful Accent 5"/>
    <w:basedOn w:val="Standaardtabel"/>
    <w:uiPriority w:val="51"/>
    <w:semiHidden/>
    <w:rsid w:val="00856D81"/>
    <w:pPr>
      <w:spacing w:line="240" w:lineRule="auto"/>
    </w:pPr>
    <w:rPr>
      <w:color w:val="A8005B" w:themeColor="accent5" w:themeShade="BF"/>
    </w:rPr>
    <w:tblPr>
      <w:tblStyleRowBandSize w:val="1"/>
      <w:tblStyleColBandSize w:val="1"/>
      <w:tblBorders>
        <w:top w:val="single" w:sz="4" w:space="0" w:color="E1007A" w:themeColor="accent5"/>
        <w:bottom w:val="single" w:sz="4" w:space="0" w:color="E1007A" w:themeColor="accent5"/>
      </w:tblBorders>
    </w:tblPr>
    <w:tblStylePr w:type="firstRow">
      <w:rPr>
        <w:b/>
        <w:bCs/>
      </w:rPr>
      <w:tblPr/>
      <w:tcPr>
        <w:tcBorders>
          <w:bottom w:val="single" w:sz="4" w:space="0" w:color="E1007A" w:themeColor="accent5"/>
        </w:tcBorders>
      </w:tcPr>
    </w:tblStylePr>
    <w:tblStylePr w:type="lastRow">
      <w:rPr>
        <w:b/>
        <w:bCs/>
      </w:rPr>
      <w:tblPr/>
      <w:tcPr>
        <w:tcBorders>
          <w:top w:val="double" w:sz="4" w:space="0" w:color="E1007A" w:themeColor="accent5"/>
        </w:tcBorders>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styleId="Lijsttabel6kleurrijk-Accent6">
    <w:name w:val="List Table 6 Colorful Accent 6"/>
    <w:basedOn w:val="Standaardtabel"/>
    <w:uiPriority w:val="51"/>
    <w:semiHidden/>
    <w:rsid w:val="00856D81"/>
    <w:pPr>
      <w:spacing w:line="240" w:lineRule="auto"/>
    </w:pPr>
    <w:rPr>
      <w:color w:val="7C7C7C" w:themeColor="accent6" w:themeShade="BF"/>
    </w:rPr>
    <w:tblPr>
      <w:tblStyleRowBandSize w:val="1"/>
      <w:tblStyleColBandSize w:val="1"/>
      <w:tblBorders>
        <w:top w:val="single" w:sz="4" w:space="0" w:color="A6A6A6" w:themeColor="accent6"/>
        <w:bottom w:val="single" w:sz="4" w:space="0" w:color="A6A6A6" w:themeColor="accent6"/>
      </w:tblBorders>
    </w:tblPr>
    <w:tblStylePr w:type="firstRow">
      <w:rPr>
        <w:b/>
        <w:bCs/>
      </w:rPr>
      <w:tblPr/>
      <w:tcPr>
        <w:tcBorders>
          <w:bottom w:val="single" w:sz="4" w:space="0" w:color="A6A6A6" w:themeColor="accent6"/>
        </w:tcBorders>
      </w:tcPr>
    </w:tblStylePr>
    <w:tblStylePr w:type="lastRow">
      <w:rPr>
        <w:b/>
        <w:bCs/>
      </w:rPr>
      <w:tblPr/>
      <w:tcPr>
        <w:tcBorders>
          <w:top w:val="double" w:sz="4" w:space="0" w:color="A6A6A6" w:themeColor="accent6"/>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Lijsttabel7kleurrijk">
    <w:name w:val="List Table 7 Colorful"/>
    <w:basedOn w:val="Standaardtabel"/>
    <w:uiPriority w:val="52"/>
    <w:semiHidden/>
    <w:rsid w:val="00856D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1D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1D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1D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1D1B" w:themeColor="text1"/>
        </w:tcBorders>
        <w:shd w:val="clear" w:color="auto" w:fill="FFFFFF" w:themeFill="background1"/>
      </w:tcPr>
    </w:tblStylePr>
    <w:tblStylePr w:type="band1Vert">
      <w:tblPr/>
      <w:tcPr>
        <w:shd w:val="clear" w:color="auto" w:fill="D3D3CF" w:themeFill="text1" w:themeFillTint="33"/>
      </w:tcPr>
    </w:tblStylePr>
    <w:tblStylePr w:type="band1Horz">
      <w:tblPr/>
      <w:tcPr>
        <w:shd w:val="clear" w:color="auto" w:fill="D3D3C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856D81"/>
    <w:pPr>
      <w:spacing w:line="240" w:lineRule="auto"/>
    </w:pPr>
    <w:rPr>
      <w:color w:val="7A9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C3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C3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C3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C300" w:themeColor="accent1"/>
        </w:tcBorders>
        <w:shd w:val="clear" w:color="auto" w:fill="FFFFFF" w:themeFill="background1"/>
      </w:tcPr>
    </w:tblStylePr>
    <w:tblStylePr w:type="band1Vert">
      <w:tblPr/>
      <w:tcPr>
        <w:shd w:val="clear" w:color="auto" w:fill="F4FFC0" w:themeFill="accent1" w:themeFillTint="33"/>
      </w:tcPr>
    </w:tblStylePr>
    <w:tblStylePr w:type="band1Horz">
      <w:tblPr/>
      <w:tcPr>
        <w:shd w:val="clear" w:color="auto" w:fill="F4FFC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856D81"/>
    <w:pPr>
      <w:spacing w:line="240" w:lineRule="auto"/>
    </w:pPr>
    <w:rPr>
      <w:color w:val="00819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1" w:themeColor="accent2"/>
        </w:tcBorders>
        <w:shd w:val="clear" w:color="auto" w:fill="FFFFFF" w:themeFill="background1"/>
      </w:tcPr>
    </w:tblStylePr>
    <w:tblStylePr w:type="band1Vert">
      <w:tblPr/>
      <w:tcPr>
        <w:shd w:val="clear" w:color="auto" w:fill="BFF8FF" w:themeFill="accent2" w:themeFillTint="33"/>
      </w:tcPr>
    </w:tblStylePr>
    <w:tblStylePr w:type="band1Horz">
      <w:tblPr/>
      <w:tcPr>
        <w:shd w:val="clear" w:color="auto" w:fill="BFF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856D81"/>
    <w:pPr>
      <w:spacing w:line="240" w:lineRule="auto"/>
    </w:pPr>
    <w:rPr>
      <w:color w:val="8600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0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0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0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007C" w:themeColor="accent3"/>
        </w:tcBorders>
        <w:shd w:val="clear" w:color="auto" w:fill="FFFFFF" w:themeFill="background1"/>
      </w:tcPr>
    </w:tblStylePr>
    <w:tblStylePr w:type="band1Vert">
      <w:tblPr/>
      <w:tcPr>
        <w:shd w:val="clear" w:color="auto" w:fill="FFBDEA" w:themeFill="accent3" w:themeFillTint="33"/>
      </w:tcPr>
    </w:tblStylePr>
    <w:tblStylePr w:type="band1Horz">
      <w:tblPr/>
      <w:tcPr>
        <w:shd w:val="clear" w:color="auto" w:fill="FFBD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856D81"/>
    <w:pPr>
      <w:spacing w:line="240" w:lineRule="auto"/>
    </w:pPr>
    <w:rPr>
      <w:color w:val="36849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ACC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ACC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ACC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ACC0" w:themeColor="accent4"/>
        </w:tcBorders>
        <w:shd w:val="clear" w:color="auto" w:fill="FFFFFF" w:themeFill="background1"/>
      </w:tcPr>
    </w:tblStylePr>
    <w:tblStylePr w:type="band1Vert">
      <w:tblPr/>
      <w:tcPr>
        <w:shd w:val="clear" w:color="auto" w:fill="DCEEF2" w:themeFill="accent4" w:themeFillTint="33"/>
      </w:tcPr>
    </w:tblStylePr>
    <w:tblStylePr w:type="band1Horz">
      <w:tblPr/>
      <w:tcPr>
        <w:shd w:val="clear" w:color="auto" w:fill="DC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856D81"/>
    <w:pPr>
      <w:spacing w:line="240" w:lineRule="auto"/>
    </w:pPr>
    <w:rPr>
      <w:color w:val="A8005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007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007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007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007A" w:themeColor="accent5"/>
        </w:tcBorders>
        <w:shd w:val="clear" w:color="auto" w:fill="FFFFFF" w:themeFill="background1"/>
      </w:tcPr>
    </w:tblStylePr>
    <w:tblStylePr w:type="band1Vert">
      <w:tblPr/>
      <w:tcPr>
        <w:shd w:val="clear" w:color="auto" w:fill="FFC6E4" w:themeFill="accent5" w:themeFillTint="33"/>
      </w:tcPr>
    </w:tblStylePr>
    <w:tblStylePr w:type="band1Horz">
      <w:tblPr/>
      <w:tcPr>
        <w:shd w:val="clear" w:color="auto" w:fill="FFC6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856D81"/>
    <w:pPr>
      <w:spacing w:line="240" w:lineRule="auto"/>
    </w:pPr>
    <w:rPr>
      <w:color w:val="7C7C7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A6A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A6A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A6A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A6A6" w:themeColor="accent6"/>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semiHidden/>
    <w:rsid w:val="00856D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856D81"/>
    <w:pPr>
      <w:spacing w:line="240" w:lineRule="auto"/>
    </w:pPr>
    <w:tblPr>
      <w:tblStyleRowBandSize w:val="1"/>
      <w:tblStyleColBandSize w:val="1"/>
      <w:tblBorders>
        <w:top w:val="single" w:sz="4" w:space="0" w:color="919188" w:themeColor="text1" w:themeTint="80"/>
        <w:bottom w:val="single" w:sz="4" w:space="0" w:color="919188" w:themeColor="text1" w:themeTint="80"/>
      </w:tblBorders>
    </w:tblPr>
    <w:tblStylePr w:type="firstRow">
      <w:rPr>
        <w:b/>
        <w:bCs/>
      </w:rPr>
      <w:tblPr/>
      <w:tcPr>
        <w:tcBorders>
          <w:bottom w:val="single" w:sz="4" w:space="0" w:color="919188" w:themeColor="text1" w:themeTint="80"/>
        </w:tcBorders>
      </w:tcPr>
    </w:tblStylePr>
    <w:tblStylePr w:type="lastRow">
      <w:rPr>
        <w:b/>
        <w:bCs/>
      </w:rPr>
      <w:tblPr/>
      <w:tcPr>
        <w:tcBorders>
          <w:top w:val="single" w:sz="4" w:space="0" w:color="919188" w:themeColor="text1" w:themeTint="80"/>
        </w:tcBorders>
      </w:tcPr>
    </w:tblStylePr>
    <w:tblStylePr w:type="firstCol">
      <w:rPr>
        <w:b/>
        <w:bCs/>
      </w:rPr>
    </w:tblStylePr>
    <w:tblStylePr w:type="lastCol">
      <w:rPr>
        <w:b/>
        <w:bCs/>
      </w:rPr>
    </w:tblStylePr>
    <w:tblStylePr w:type="band1Vert">
      <w:tblPr/>
      <w:tcPr>
        <w:tcBorders>
          <w:left w:val="single" w:sz="4" w:space="0" w:color="919188" w:themeColor="text1" w:themeTint="80"/>
          <w:right w:val="single" w:sz="4" w:space="0" w:color="919188" w:themeColor="text1" w:themeTint="80"/>
        </w:tcBorders>
      </w:tcPr>
    </w:tblStylePr>
    <w:tblStylePr w:type="band2Vert">
      <w:tblPr/>
      <w:tcPr>
        <w:tcBorders>
          <w:left w:val="single" w:sz="4" w:space="0" w:color="919188" w:themeColor="text1" w:themeTint="80"/>
          <w:right w:val="single" w:sz="4" w:space="0" w:color="919188" w:themeColor="text1" w:themeTint="80"/>
        </w:tcBorders>
      </w:tcPr>
    </w:tblStylePr>
    <w:tblStylePr w:type="band1Horz">
      <w:tblPr/>
      <w:tcPr>
        <w:tcBorders>
          <w:top w:val="single" w:sz="4" w:space="0" w:color="919188" w:themeColor="text1" w:themeTint="80"/>
          <w:bottom w:val="single" w:sz="4" w:space="0" w:color="919188" w:themeColor="text1" w:themeTint="80"/>
        </w:tcBorders>
      </w:tcPr>
    </w:tblStylePr>
  </w:style>
  <w:style w:type="table" w:styleId="Onopgemaaktetabel3">
    <w:name w:val="Plain Table 3"/>
    <w:basedOn w:val="Standaardtabel"/>
    <w:uiPriority w:val="43"/>
    <w:semiHidden/>
    <w:rsid w:val="00856D81"/>
    <w:pPr>
      <w:spacing w:line="240" w:lineRule="auto"/>
    </w:pPr>
    <w:tblPr>
      <w:tblStyleRowBandSize w:val="1"/>
      <w:tblStyleColBandSize w:val="1"/>
    </w:tblPr>
    <w:tblStylePr w:type="firstRow">
      <w:rPr>
        <w:b/>
        <w:bCs/>
        <w:caps/>
      </w:rPr>
      <w:tblPr/>
      <w:tcPr>
        <w:tcBorders>
          <w:bottom w:val="single" w:sz="4" w:space="0" w:color="91918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856D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856D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semiHidden/>
    <w:rsid w:val="00856D81"/>
    <w:pPr>
      <w:spacing w:line="240" w:lineRule="auto"/>
    </w:pPr>
    <w:tblPr>
      <w:tblStyleRowBandSize w:val="1"/>
      <w:tblStyleColBandSize w:val="1"/>
      <w:tblBorders>
        <w:top w:val="single" w:sz="4" w:space="0" w:color="A7A7A0" w:themeColor="text1" w:themeTint="66"/>
        <w:left w:val="single" w:sz="4" w:space="0" w:color="A7A7A0" w:themeColor="text1" w:themeTint="66"/>
        <w:bottom w:val="single" w:sz="4" w:space="0" w:color="A7A7A0" w:themeColor="text1" w:themeTint="66"/>
        <w:right w:val="single" w:sz="4" w:space="0" w:color="A7A7A0" w:themeColor="text1" w:themeTint="66"/>
        <w:insideH w:val="single" w:sz="4" w:space="0" w:color="A7A7A0" w:themeColor="text1" w:themeTint="66"/>
        <w:insideV w:val="single" w:sz="4" w:space="0" w:color="A7A7A0" w:themeColor="text1" w:themeTint="66"/>
      </w:tblBorders>
    </w:tblPr>
    <w:tblStylePr w:type="firstRow">
      <w:rPr>
        <w:b/>
        <w:bCs/>
      </w:rPr>
      <w:tblPr/>
      <w:tcPr>
        <w:tcBorders>
          <w:bottom w:val="single" w:sz="12" w:space="0" w:color="7A7A72" w:themeColor="text1" w:themeTint="99"/>
        </w:tcBorders>
      </w:tcPr>
    </w:tblStylePr>
    <w:tblStylePr w:type="lastRow">
      <w:rPr>
        <w:b/>
        <w:bCs/>
      </w:rPr>
      <w:tblPr/>
      <w:tcPr>
        <w:tcBorders>
          <w:top w:val="double" w:sz="2" w:space="0" w:color="7A7A72"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856D81"/>
    <w:pPr>
      <w:spacing w:line="240" w:lineRule="auto"/>
    </w:pPr>
    <w:tblPr>
      <w:tblStyleRowBandSize w:val="1"/>
      <w:tblStyleColBandSize w:val="1"/>
      <w:tblBorders>
        <w:top w:val="single" w:sz="4" w:space="0" w:color="EAFF81" w:themeColor="accent1" w:themeTint="66"/>
        <w:left w:val="single" w:sz="4" w:space="0" w:color="EAFF81" w:themeColor="accent1" w:themeTint="66"/>
        <w:bottom w:val="single" w:sz="4" w:space="0" w:color="EAFF81" w:themeColor="accent1" w:themeTint="66"/>
        <w:right w:val="single" w:sz="4" w:space="0" w:color="EAFF81" w:themeColor="accent1" w:themeTint="66"/>
        <w:insideH w:val="single" w:sz="4" w:space="0" w:color="EAFF81" w:themeColor="accent1" w:themeTint="66"/>
        <w:insideV w:val="single" w:sz="4" w:space="0" w:color="EAFF81" w:themeColor="accent1" w:themeTint="66"/>
      </w:tblBorders>
    </w:tblPr>
    <w:tblStylePr w:type="firstRow">
      <w:rPr>
        <w:b/>
        <w:bCs/>
      </w:rPr>
      <w:tblPr/>
      <w:tcPr>
        <w:tcBorders>
          <w:bottom w:val="single" w:sz="12" w:space="0" w:color="E0FF42" w:themeColor="accent1" w:themeTint="99"/>
        </w:tcBorders>
      </w:tcPr>
    </w:tblStylePr>
    <w:tblStylePr w:type="lastRow">
      <w:rPr>
        <w:b/>
        <w:bCs/>
      </w:rPr>
      <w:tblPr/>
      <w:tcPr>
        <w:tcBorders>
          <w:top w:val="double" w:sz="2" w:space="0" w:color="E0FF4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856D81"/>
    <w:pPr>
      <w:spacing w:line="240" w:lineRule="auto"/>
    </w:pPr>
    <w:tblPr>
      <w:tblStyleRowBandSize w:val="1"/>
      <w:tblStyleColBandSize w:val="1"/>
      <w:tblBorders>
        <w:top w:val="single" w:sz="4" w:space="0" w:color="80F1FF" w:themeColor="accent2" w:themeTint="66"/>
        <w:left w:val="single" w:sz="4" w:space="0" w:color="80F1FF" w:themeColor="accent2" w:themeTint="66"/>
        <w:bottom w:val="single" w:sz="4" w:space="0" w:color="80F1FF" w:themeColor="accent2" w:themeTint="66"/>
        <w:right w:val="single" w:sz="4" w:space="0" w:color="80F1FF" w:themeColor="accent2" w:themeTint="66"/>
        <w:insideH w:val="single" w:sz="4" w:space="0" w:color="80F1FF" w:themeColor="accent2" w:themeTint="66"/>
        <w:insideV w:val="single" w:sz="4" w:space="0" w:color="80F1FF" w:themeColor="accent2" w:themeTint="66"/>
      </w:tblBorders>
    </w:tblPr>
    <w:tblStylePr w:type="firstRow">
      <w:rPr>
        <w:b/>
        <w:bCs/>
      </w:rPr>
      <w:tblPr/>
      <w:tcPr>
        <w:tcBorders>
          <w:bottom w:val="single" w:sz="12" w:space="0" w:color="40EAFF" w:themeColor="accent2" w:themeTint="99"/>
        </w:tcBorders>
      </w:tcPr>
    </w:tblStylePr>
    <w:tblStylePr w:type="lastRow">
      <w:rPr>
        <w:b/>
        <w:bCs/>
      </w:rPr>
      <w:tblPr/>
      <w:tcPr>
        <w:tcBorders>
          <w:top w:val="double" w:sz="2" w:space="0" w:color="40EA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856D81"/>
    <w:pPr>
      <w:spacing w:line="240" w:lineRule="auto"/>
    </w:pPr>
    <w:tblPr>
      <w:tblStyleRowBandSize w:val="1"/>
      <w:tblStyleColBandSize w:val="1"/>
      <w:tblBorders>
        <w:top w:val="single" w:sz="4" w:space="0" w:color="FF7BD5" w:themeColor="accent3" w:themeTint="66"/>
        <w:left w:val="single" w:sz="4" w:space="0" w:color="FF7BD5" w:themeColor="accent3" w:themeTint="66"/>
        <w:bottom w:val="single" w:sz="4" w:space="0" w:color="FF7BD5" w:themeColor="accent3" w:themeTint="66"/>
        <w:right w:val="single" w:sz="4" w:space="0" w:color="FF7BD5" w:themeColor="accent3" w:themeTint="66"/>
        <w:insideH w:val="single" w:sz="4" w:space="0" w:color="FF7BD5" w:themeColor="accent3" w:themeTint="66"/>
        <w:insideV w:val="single" w:sz="4" w:space="0" w:color="FF7BD5" w:themeColor="accent3" w:themeTint="66"/>
      </w:tblBorders>
    </w:tblPr>
    <w:tblStylePr w:type="firstRow">
      <w:rPr>
        <w:b/>
        <w:bCs/>
      </w:rPr>
      <w:tblPr/>
      <w:tcPr>
        <w:tcBorders>
          <w:bottom w:val="single" w:sz="12" w:space="0" w:color="FF39C0" w:themeColor="accent3" w:themeTint="99"/>
        </w:tcBorders>
      </w:tcPr>
    </w:tblStylePr>
    <w:tblStylePr w:type="lastRow">
      <w:rPr>
        <w:b/>
        <w:bCs/>
      </w:rPr>
      <w:tblPr/>
      <w:tcPr>
        <w:tcBorders>
          <w:top w:val="double" w:sz="2" w:space="0" w:color="FF39C0"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856D81"/>
    <w:pPr>
      <w:spacing w:line="240" w:lineRule="auto"/>
    </w:pPr>
    <w:tblPr>
      <w:tblStyleRowBandSize w:val="1"/>
      <w:tblStyleColBandSize w:val="1"/>
      <w:tblBorders>
        <w:top w:val="single" w:sz="4" w:space="0" w:color="B9DDE5" w:themeColor="accent4" w:themeTint="66"/>
        <w:left w:val="single" w:sz="4" w:space="0" w:color="B9DDE5" w:themeColor="accent4" w:themeTint="66"/>
        <w:bottom w:val="single" w:sz="4" w:space="0" w:color="B9DDE5" w:themeColor="accent4" w:themeTint="66"/>
        <w:right w:val="single" w:sz="4" w:space="0" w:color="B9DDE5" w:themeColor="accent4" w:themeTint="66"/>
        <w:insideH w:val="single" w:sz="4" w:space="0" w:color="B9DDE5" w:themeColor="accent4" w:themeTint="66"/>
        <w:insideV w:val="single" w:sz="4" w:space="0" w:color="B9DDE5" w:themeColor="accent4" w:themeTint="66"/>
      </w:tblBorders>
    </w:tblPr>
    <w:tblStylePr w:type="firstRow">
      <w:rPr>
        <w:b/>
        <w:bCs/>
      </w:rPr>
      <w:tblPr/>
      <w:tcPr>
        <w:tcBorders>
          <w:bottom w:val="single" w:sz="12" w:space="0" w:color="96CDD9" w:themeColor="accent4" w:themeTint="99"/>
        </w:tcBorders>
      </w:tcPr>
    </w:tblStylePr>
    <w:tblStylePr w:type="lastRow">
      <w:rPr>
        <w:b/>
        <w:bCs/>
      </w:rPr>
      <w:tblPr/>
      <w:tcPr>
        <w:tcBorders>
          <w:top w:val="double" w:sz="2" w:space="0" w:color="96CDD9"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856D81"/>
    <w:pPr>
      <w:spacing w:line="240" w:lineRule="auto"/>
    </w:pPr>
    <w:tblPr>
      <w:tblStyleRowBandSize w:val="1"/>
      <w:tblStyleColBandSize w:val="1"/>
      <w:tblBorders>
        <w:top w:val="single" w:sz="4" w:space="0" w:color="FF8DCA" w:themeColor="accent5" w:themeTint="66"/>
        <w:left w:val="single" w:sz="4" w:space="0" w:color="FF8DCA" w:themeColor="accent5" w:themeTint="66"/>
        <w:bottom w:val="single" w:sz="4" w:space="0" w:color="FF8DCA" w:themeColor="accent5" w:themeTint="66"/>
        <w:right w:val="single" w:sz="4" w:space="0" w:color="FF8DCA" w:themeColor="accent5" w:themeTint="66"/>
        <w:insideH w:val="single" w:sz="4" w:space="0" w:color="FF8DCA" w:themeColor="accent5" w:themeTint="66"/>
        <w:insideV w:val="single" w:sz="4" w:space="0" w:color="FF8DCA" w:themeColor="accent5" w:themeTint="66"/>
      </w:tblBorders>
    </w:tblPr>
    <w:tblStylePr w:type="firstRow">
      <w:rPr>
        <w:b/>
        <w:bCs/>
      </w:rPr>
      <w:tblPr/>
      <w:tcPr>
        <w:tcBorders>
          <w:bottom w:val="single" w:sz="12" w:space="0" w:color="FF54B0" w:themeColor="accent5" w:themeTint="99"/>
        </w:tcBorders>
      </w:tcPr>
    </w:tblStylePr>
    <w:tblStylePr w:type="lastRow">
      <w:rPr>
        <w:b/>
        <w:bCs/>
      </w:rPr>
      <w:tblPr/>
      <w:tcPr>
        <w:tcBorders>
          <w:top w:val="double" w:sz="2" w:space="0" w:color="FF54B0"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856D81"/>
    <w:pPr>
      <w:spacing w:line="240" w:lineRule="auto"/>
    </w:pPr>
    <w:tblPr>
      <w:tblStyleRowBandSize w:val="1"/>
      <w:tblStyleColBandSize w:val="1"/>
      <w:tblBorders>
        <w:top w:val="single" w:sz="4" w:space="0" w:color="DBDBDB" w:themeColor="accent6" w:themeTint="66"/>
        <w:left w:val="single" w:sz="4" w:space="0" w:color="DBDBDB" w:themeColor="accent6" w:themeTint="66"/>
        <w:bottom w:val="single" w:sz="4" w:space="0" w:color="DBDBDB" w:themeColor="accent6" w:themeTint="66"/>
        <w:right w:val="single" w:sz="4" w:space="0" w:color="DBDBDB" w:themeColor="accent6" w:themeTint="66"/>
        <w:insideH w:val="single" w:sz="4" w:space="0" w:color="DBDBDB" w:themeColor="accent6" w:themeTint="66"/>
        <w:insideV w:val="single" w:sz="4" w:space="0" w:color="DBDBDB" w:themeColor="accent6" w:themeTint="66"/>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2" w:space="0" w:color="C9C9C9"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856D81"/>
    <w:pPr>
      <w:spacing w:line="240" w:lineRule="auto"/>
    </w:pPr>
    <w:tblPr>
      <w:tblStyleRowBandSize w:val="1"/>
      <w:tblStyleColBandSize w:val="1"/>
      <w:tblBorders>
        <w:top w:val="single" w:sz="2" w:space="0" w:color="7A7A72" w:themeColor="text1" w:themeTint="99"/>
        <w:bottom w:val="single" w:sz="2" w:space="0" w:color="7A7A72" w:themeColor="text1" w:themeTint="99"/>
        <w:insideH w:val="single" w:sz="2" w:space="0" w:color="7A7A72" w:themeColor="text1" w:themeTint="99"/>
        <w:insideV w:val="single" w:sz="2" w:space="0" w:color="7A7A72" w:themeColor="text1" w:themeTint="99"/>
      </w:tblBorders>
    </w:tblPr>
    <w:tblStylePr w:type="firstRow">
      <w:rPr>
        <w:b/>
        <w:bCs/>
      </w:rPr>
      <w:tblPr/>
      <w:tcPr>
        <w:tcBorders>
          <w:top w:val="nil"/>
          <w:bottom w:val="single" w:sz="12" w:space="0" w:color="7A7A72" w:themeColor="text1" w:themeTint="99"/>
          <w:insideH w:val="nil"/>
          <w:insideV w:val="nil"/>
        </w:tcBorders>
        <w:shd w:val="clear" w:color="auto" w:fill="FFFFFF" w:themeFill="background1"/>
      </w:tcPr>
    </w:tblStylePr>
    <w:tblStylePr w:type="lastRow">
      <w:rPr>
        <w:b/>
        <w:bCs/>
      </w:rPr>
      <w:tblPr/>
      <w:tcPr>
        <w:tcBorders>
          <w:top w:val="double" w:sz="2" w:space="0" w:color="7A7A72"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styleId="Rastertabel2-Accent1">
    <w:name w:val="Grid Table 2 Accent 1"/>
    <w:basedOn w:val="Standaardtabel"/>
    <w:uiPriority w:val="47"/>
    <w:semiHidden/>
    <w:rsid w:val="00856D81"/>
    <w:pPr>
      <w:spacing w:line="240" w:lineRule="auto"/>
    </w:pPr>
    <w:tblPr>
      <w:tblStyleRowBandSize w:val="1"/>
      <w:tblStyleColBandSize w:val="1"/>
      <w:tblBorders>
        <w:top w:val="single" w:sz="2" w:space="0" w:color="E0FF42" w:themeColor="accent1" w:themeTint="99"/>
        <w:bottom w:val="single" w:sz="2" w:space="0" w:color="E0FF42" w:themeColor="accent1" w:themeTint="99"/>
        <w:insideH w:val="single" w:sz="2" w:space="0" w:color="E0FF42" w:themeColor="accent1" w:themeTint="99"/>
        <w:insideV w:val="single" w:sz="2" w:space="0" w:color="E0FF42" w:themeColor="accent1" w:themeTint="99"/>
      </w:tblBorders>
    </w:tblPr>
    <w:tblStylePr w:type="firstRow">
      <w:rPr>
        <w:b/>
        <w:bCs/>
      </w:rPr>
      <w:tblPr/>
      <w:tcPr>
        <w:tcBorders>
          <w:top w:val="nil"/>
          <w:bottom w:val="single" w:sz="12" w:space="0" w:color="E0FF42" w:themeColor="accent1" w:themeTint="99"/>
          <w:insideH w:val="nil"/>
          <w:insideV w:val="nil"/>
        </w:tcBorders>
        <w:shd w:val="clear" w:color="auto" w:fill="FFFFFF" w:themeFill="background1"/>
      </w:tcPr>
    </w:tblStylePr>
    <w:tblStylePr w:type="lastRow">
      <w:rPr>
        <w:b/>
        <w:bCs/>
      </w:rPr>
      <w:tblPr/>
      <w:tcPr>
        <w:tcBorders>
          <w:top w:val="double" w:sz="2" w:space="0" w:color="E0FF4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styleId="Rastertabel2-Accent2">
    <w:name w:val="Grid Table 2 Accent 2"/>
    <w:basedOn w:val="Standaardtabel"/>
    <w:uiPriority w:val="47"/>
    <w:semiHidden/>
    <w:rsid w:val="00856D81"/>
    <w:pPr>
      <w:spacing w:line="240" w:lineRule="auto"/>
    </w:pPr>
    <w:tblPr>
      <w:tblStyleRowBandSize w:val="1"/>
      <w:tblStyleColBandSize w:val="1"/>
      <w:tblBorders>
        <w:top w:val="single" w:sz="2" w:space="0" w:color="40EAFF" w:themeColor="accent2" w:themeTint="99"/>
        <w:bottom w:val="single" w:sz="2" w:space="0" w:color="40EAFF" w:themeColor="accent2" w:themeTint="99"/>
        <w:insideH w:val="single" w:sz="2" w:space="0" w:color="40EAFF" w:themeColor="accent2" w:themeTint="99"/>
        <w:insideV w:val="single" w:sz="2" w:space="0" w:color="40EAFF" w:themeColor="accent2" w:themeTint="99"/>
      </w:tblBorders>
    </w:tblPr>
    <w:tblStylePr w:type="firstRow">
      <w:rPr>
        <w:b/>
        <w:bCs/>
      </w:rPr>
      <w:tblPr/>
      <w:tcPr>
        <w:tcBorders>
          <w:top w:val="nil"/>
          <w:bottom w:val="single" w:sz="12" w:space="0" w:color="40EAFF" w:themeColor="accent2" w:themeTint="99"/>
          <w:insideH w:val="nil"/>
          <w:insideV w:val="nil"/>
        </w:tcBorders>
        <w:shd w:val="clear" w:color="auto" w:fill="FFFFFF" w:themeFill="background1"/>
      </w:tcPr>
    </w:tblStylePr>
    <w:tblStylePr w:type="lastRow">
      <w:rPr>
        <w:b/>
        <w:bCs/>
      </w:rPr>
      <w:tblPr/>
      <w:tcPr>
        <w:tcBorders>
          <w:top w:val="double" w:sz="2" w:space="0" w:color="40EA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Rastertabel2-Accent3">
    <w:name w:val="Grid Table 2 Accent 3"/>
    <w:basedOn w:val="Standaardtabel"/>
    <w:uiPriority w:val="47"/>
    <w:semiHidden/>
    <w:rsid w:val="00856D81"/>
    <w:pPr>
      <w:spacing w:line="240" w:lineRule="auto"/>
    </w:pPr>
    <w:tblPr>
      <w:tblStyleRowBandSize w:val="1"/>
      <w:tblStyleColBandSize w:val="1"/>
      <w:tblBorders>
        <w:top w:val="single" w:sz="2" w:space="0" w:color="FF39C0" w:themeColor="accent3" w:themeTint="99"/>
        <w:bottom w:val="single" w:sz="2" w:space="0" w:color="FF39C0" w:themeColor="accent3" w:themeTint="99"/>
        <w:insideH w:val="single" w:sz="2" w:space="0" w:color="FF39C0" w:themeColor="accent3" w:themeTint="99"/>
        <w:insideV w:val="single" w:sz="2" w:space="0" w:color="FF39C0" w:themeColor="accent3" w:themeTint="99"/>
      </w:tblBorders>
    </w:tblPr>
    <w:tblStylePr w:type="firstRow">
      <w:rPr>
        <w:b/>
        <w:bCs/>
      </w:rPr>
      <w:tblPr/>
      <w:tcPr>
        <w:tcBorders>
          <w:top w:val="nil"/>
          <w:bottom w:val="single" w:sz="12" w:space="0" w:color="FF39C0" w:themeColor="accent3" w:themeTint="99"/>
          <w:insideH w:val="nil"/>
          <w:insideV w:val="nil"/>
        </w:tcBorders>
        <w:shd w:val="clear" w:color="auto" w:fill="FFFFFF" w:themeFill="background1"/>
      </w:tcPr>
    </w:tblStylePr>
    <w:tblStylePr w:type="lastRow">
      <w:rPr>
        <w:b/>
        <w:bCs/>
      </w:rPr>
      <w:tblPr/>
      <w:tcPr>
        <w:tcBorders>
          <w:top w:val="double" w:sz="2" w:space="0" w:color="FF39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styleId="Rastertabel2-Accent4">
    <w:name w:val="Grid Table 2 Accent 4"/>
    <w:basedOn w:val="Standaardtabel"/>
    <w:uiPriority w:val="47"/>
    <w:semiHidden/>
    <w:rsid w:val="00856D81"/>
    <w:pPr>
      <w:spacing w:line="240" w:lineRule="auto"/>
    </w:pPr>
    <w:tblPr>
      <w:tblStyleRowBandSize w:val="1"/>
      <w:tblStyleColBandSize w:val="1"/>
      <w:tblBorders>
        <w:top w:val="single" w:sz="2" w:space="0" w:color="96CDD9" w:themeColor="accent4" w:themeTint="99"/>
        <w:bottom w:val="single" w:sz="2" w:space="0" w:color="96CDD9" w:themeColor="accent4" w:themeTint="99"/>
        <w:insideH w:val="single" w:sz="2" w:space="0" w:color="96CDD9" w:themeColor="accent4" w:themeTint="99"/>
        <w:insideV w:val="single" w:sz="2" w:space="0" w:color="96CDD9" w:themeColor="accent4" w:themeTint="99"/>
      </w:tblBorders>
    </w:tblPr>
    <w:tblStylePr w:type="firstRow">
      <w:rPr>
        <w:b/>
        <w:bCs/>
      </w:rPr>
      <w:tblPr/>
      <w:tcPr>
        <w:tcBorders>
          <w:top w:val="nil"/>
          <w:bottom w:val="single" w:sz="12" w:space="0" w:color="96CDD9" w:themeColor="accent4" w:themeTint="99"/>
          <w:insideH w:val="nil"/>
          <w:insideV w:val="nil"/>
        </w:tcBorders>
        <w:shd w:val="clear" w:color="auto" w:fill="FFFFFF" w:themeFill="background1"/>
      </w:tcPr>
    </w:tblStylePr>
    <w:tblStylePr w:type="lastRow">
      <w:rPr>
        <w:b/>
        <w:bCs/>
      </w:rPr>
      <w:tblPr/>
      <w:tcPr>
        <w:tcBorders>
          <w:top w:val="double" w:sz="2" w:space="0" w:color="96CD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styleId="Rastertabel2-Accent5">
    <w:name w:val="Grid Table 2 Accent 5"/>
    <w:basedOn w:val="Standaardtabel"/>
    <w:uiPriority w:val="47"/>
    <w:semiHidden/>
    <w:rsid w:val="00856D81"/>
    <w:pPr>
      <w:spacing w:line="240" w:lineRule="auto"/>
    </w:pPr>
    <w:tblPr>
      <w:tblStyleRowBandSize w:val="1"/>
      <w:tblStyleColBandSize w:val="1"/>
      <w:tblBorders>
        <w:top w:val="single" w:sz="2" w:space="0" w:color="FF54B0" w:themeColor="accent5" w:themeTint="99"/>
        <w:bottom w:val="single" w:sz="2" w:space="0" w:color="FF54B0" w:themeColor="accent5" w:themeTint="99"/>
        <w:insideH w:val="single" w:sz="2" w:space="0" w:color="FF54B0" w:themeColor="accent5" w:themeTint="99"/>
        <w:insideV w:val="single" w:sz="2" w:space="0" w:color="FF54B0" w:themeColor="accent5" w:themeTint="99"/>
      </w:tblBorders>
    </w:tblPr>
    <w:tblStylePr w:type="firstRow">
      <w:rPr>
        <w:b/>
        <w:bCs/>
      </w:rPr>
      <w:tblPr/>
      <w:tcPr>
        <w:tcBorders>
          <w:top w:val="nil"/>
          <w:bottom w:val="single" w:sz="12" w:space="0" w:color="FF54B0" w:themeColor="accent5" w:themeTint="99"/>
          <w:insideH w:val="nil"/>
          <w:insideV w:val="nil"/>
        </w:tcBorders>
        <w:shd w:val="clear" w:color="auto" w:fill="FFFFFF" w:themeFill="background1"/>
      </w:tcPr>
    </w:tblStylePr>
    <w:tblStylePr w:type="lastRow">
      <w:rPr>
        <w:b/>
        <w:bCs/>
      </w:rPr>
      <w:tblPr/>
      <w:tcPr>
        <w:tcBorders>
          <w:top w:val="double" w:sz="2" w:space="0" w:color="FF54B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styleId="Rastertabel2-Accent6">
    <w:name w:val="Grid Table 2 Accent 6"/>
    <w:basedOn w:val="Standaardtabel"/>
    <w:uiPriority w:val="47"/>
    <w:semiHidden/>
    <w:rsid w:val="00856D81"/>
    <w:pPr>
      <w:spacing w:line="240" w:lineRule="auto"/>
    </w:pPr>
    <w:tblPr>
      <w:tblStyleRowBandSize w:val="1"/>
      <w:tblStyleColBandSize w:val="1"/>
      <w:tblBorders>
        <w:top w:val="single" w:sz="2" w:space="0" w:color="C9C9C9" w:themeColor="accent6" w:themeTint="99"/>
        <w:bottom w:val="single" w:sz="2" w:space="0" w:color="C9C9C9" w:themeColor="accent6" w:themeTint="99"/>
        <w:insideH w:val="single" w:sz="2" w:space="0" w:color="C9C9C9" w:themeColor="accent6" w:themeTint="99"/>
        <w:insideV w:val="single" w:sz="2" w:space="0" w:color="C9C9C9" w:themeColor="accent6" w:themeTint="99"/>
      </w:tblBorders>
    </w:tblPr>
    <w:tblStylePr w:type="firstRow">
      <w:rPr>
        <w:b/>
        <w:bCs/>
      </w:rPr>
      <w:tblPr/>
      <w:tcPr>
        <w:tcBorders>
          <w:top w:val="nil"/>
          <w:bottom w:val="single" w:sz="12" w:space="0" w:color="C9C9C9" w:themeColor="accent6" w:themeTint="99"/>
          <w:insideH w:val="nil"/>
          <w:insideV w:val="nil"/>
        </w:tcBorders>
        <w:shd w:val="clear" w:color="auto" w:fill="FFFFFF" w:themeFill="background1"/>
      </w:tcPr>
    </w:tblStylePr>
    <w:tblStylePr w:type="lastRow">
      <w:rPr>
        <w:b/>
        <w:bCs/>
      </w:rPr>
      <w:tblPr/>
      <w:tcPr>
        <w:tcBorders>
          <w:top w:val="double" w:sz="2" w:space="0" w:color="C9C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Rastertabel3">
    <w:name w:val="Grid Table 3"/>
    <w:basedOn w:val="Standaardtabel"/>
    <w:uiPriority w:val="48"/>
    <w:semiHidden/>
    <w:rsid w:val="00856D81"/>
    <w:pPr>
      <w:spacing w:line="240" w:lineRule="auto"/>
    </w:pPr>
    <w:tblPr>
      <w:tblStyleRowBandSize w:val="1"/>
      <w:tblStyleColBandSize w:val="1"/>
      <w:tblBorders>
        <w:top w:val="single" w:sz="4" w:space="0" w:color="7A7A72" w:themeColor="text1" w:themeTint="99"/>
        <w:left w:val="single" w:sz="4" w:space="0" w:color="7A7A72" w:themeColor="text1" w:themeTint="99"/>
        <w:bottom w:val="single" w:sz="4" w:space="0" w:color="7A7A72" w:themeColor="text1" w:themeTint="99"/>
        <w:right w:val="single" w:sz="4" w:space="0" w:color="7A7A72" w:themeColor="text1" w:themeTint="99"/>
        <w:insideH w:val="single" w:sz="4" w:space="0" w:color="7A7A72" w:themeColor="text1" w:themeTint="99"/>
        <w:insideV w:val="single" w:sz="4" w:space="0" w:color="7A7A7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CF" w:themeFill="text1" w:themeFillTint="33"/>
      </w:tcPr>
    </w:tblStylePr>
    <w:tblStylePr w:type="band1Horz">
      <w:tblPr/>
      <w:tcPr>
        <w:shd w:val="clear" w:color="auto" w:fill="D3D3CF" w:themeFill="text1" w:themeFillTint="33"/>
      </w:tcPr>
    </w:tblStylePr>
    <w:tblStylePr w:type="neCell">
      <w:tblPr/>
      <w:tcPr>
        <w:tcBorders>
          <w:bottom w:val="single" w:sz="4" w:space="0" w:color="7A7A72" w:themeColor="text1" w:themeTint="99"/>
        </w:tcBorders>
      </w:tcPr>
    </w:tblStylePr>
    <w:tblStylePr w:type="nwCell">
      <w:tblPr/>
      <w:tcPr>
        <w:tcBorders>
          <w:bottom w:val="single" w:sz="4" w:space="0" w:color="7A7A72" w:themeColor="text1" w:themeTint="99"/>
        </w:tcBorders>
      </w:tcPr>
    </w:tblStylePr>
    <w:tblStylePr w:type="seCell">
      <w:tblPr/>
      <w:tcPr>
        <w:tcBorders>
          <w:top w:val="single" w:sz="4" w:space="0" w:color="7A7A72" w:themeColor="text1" w:themeTint="99"/>
        </w:tcBorders>
      </w:tcPr>
    </w:tblStylePr>
    <w:tblStylePr w:type="swCell">
      <w:tblPr/>
      <w:tcPr>
        <w:tcBorders>
          <w:top w:val="single" w:sz="4" w:space="0" w:color="7A7A72" w:themeColor="text1" w:themeTint="99"/>
        </w:tcBorders>
      </w:tcPr>
    </w:tblStylePr>
  </w:style>
  <w:style w:type="table" w:styleId="Rastertabel3-Accent1">
    <w:name w:val="Grid Table 3 Accent 1"/>
    <w:basedOn w:val="Standaardtabel"/>
    <w:uiPriority w:val="48"/>
    <w:semiHidden/>
    <w:rsid w:val="00856D81"/>
    <w:pPr>
      <w:spacing w:line="240" w:lineRule="auto"/>
    </w:pPr>
    <w:tblPr>
      <w:tblStyleRowBandSize w:val="1"/>
      <w:tblStyleColBandSize w:val="1"/>
      <w:tblBorders>
        <w:top w:val="single" w:sz="4" w:space="0" w:color="E0FF42" w:themeColor="accent1" w:themeTint="99"/>
        <w:left w:val="single" w:sz="4" w:space="0" w:color="E0FF42" w:themeColor="accent1" w:themeTint="99"/>
        <w:bottom w:val="single" w:sz="4" w:space="0" w:color="E0FF42" w:themeColor="accent1" w:themeTint="99"/>
        <w:right w:val="single" w:sz="4" w:space="0" w:color="E0FF42" w:themeColor="accent1" w:themeTint="99"/>
        <w:insideH w:val="single" w:sz="4" w:space="0" w:color="E0FF42" w:themeColor="accent1" w:themeTint="99"/>
        <w:insideV w:val="single" w:sz="4" w:space="0" w:color="E0FF4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FC0" w:themeFill="accent1" w:themeFillTint="33"/>
      </w:tcPr>
    </w:tblStylePr>
    <w:tblStylePr w:type="band1Horz">
      <w:tblPr/>
      <w:tcPr>
        <w:shd w:val="clear" w:color="auto" w:fill="F4FFC0" w:themeFill="accent1" w:themeFillTint="33"/>
      </w:tcPr>
    </w:tblStylePr>
    <w:tblStylePr w:type="neCell">
      <w:tblPr/>
      <w:tcPr>
        <w:tcBorders>
          <w:bottom w:val="single" w:sz="4" w:space="0" w:color="E0FF42" w:themeColor="accent1" w:themeTint="99"/>
        </w:tcBorders>
      </w:tcPr>
    </w:tblStylePr>
    <w:tblStylePr w:type="nwCell">
      <w:tblPr/>
      <w:tcPr>
        <w:tcBorders>
          <w:bottom w:val="single" w:sz="4" w:space="0" w:color="E0FF42" w:themeColor="accent1" w:themeTint="99"/>
        </w:tcBorders>
      </w:tcPr>
    </w:tblStylePr>
    <w:tblStylePr w:type="seCell">
      <w:tblPr/>
      <w:tcPr>
        <w:tcBorders>
          <w:top w:val="single" w:sz="4" w:space="0" w:color="E0FF42" w:themeColor="accent1" w:themeTint="99"/>
        </w:tcBorders>
      </w:tcPr>
    </w:tblStylePr>
    <w:tblStylePr w:type="swCell">
      <w:tblPr/>
      <w:tcPr>
        <w:tcBorders>
          <w:top w:val="single" w:sz="4" w:space="0" w:color="E0FF42" w:themeColor="accent1" w:themeTint="99"/>
        </w:tcBorders>
      </w:tcPr>
    </w:tblStylePr>
  </w:style>
  <w:style w:type="table" w:styleId="Rastertabel3-Accent2">
    <w:name w:val="Grid Table 3 Accent 2"/>
    <w:basedOn w:val="Standaardtabel"/>
    <w:uiPriority w:val="48"/>
    <w:semiHidden/>
    <w:rsid w:val="00856D81"/>
    <w:pPr>
      <w:spacing w:line="240" w:lineRule="auto"/>
    </w:p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8FF" w:themeFill="accent2" w:themeFillTint="33"/>
      </w:tcPr>
    </w:tblStylePr>
    <w:tblStylePr w:type="band1Horz">
      <w:tblPr/>
      <w:tcPr>
        <w:shd w:val="clear" w:color="auto" w:fill="BFF8FF" w:themeFill="accent2" w:themeFillTint="33"/>
      </w:tcPr>
    </w:tblStylePr>
    <w:tblStylePr w:type="neCell">
      <w:tblPr/>
      <w:tcPr>
        <w:tcBorders>
          <w:bottom w:val="single" w:sz="4" w:space="0" w:color="40EAFF" w:themeColor="accent2" w:themeTint="99"/>
        </w:tcBorders>
      </w:tcPr>
    </w:tblStylePr>
    <w:tblStylePr w:type="nwCell">
      <w:tblPr/>
      <w:tcPr>
        <w:tcBorders>
          <w:bottom w:val="single" w:sz="4" w:space="0" w:color="40EAFF" w:themeColor="accent2" w:themeTint="99"/>
        </w:tcBorders>
      </w:tcPr>
    </w:tblStylePr>
    <w:tblStylePr w:type="seCell">
      <w:tblPr/>
      <w:tcPr>
        <w:tcBorders>
          <w:top w:val="single" w:sz="4" w:space="0" w:color="40EAFF" w:themeColor="accent2" w:themeTint="99"/>
        </w:tcBorders>
      </w:tcPr>
    </w:tblStylePr>
    <w:tblStylePr w:type="swCell">
      <w:tblPr/>
      <w:tcPr>
        <w:tcBorders>
          <w:top w:val="single" w:sz="4" w:space="0" w:color="40EAFF" w:themeColor="accent2" w:themeTint="99"/>
        </w:tcBorders>
      </w:tcPr>
    </w:tblStylePr>
  </w:style>
  <w:style w:type="table" w:styleId="Rastertabel3-Accent3">
    <w:name w:val="Grid Table 3 Accent 3"/>
    <w:basedOn w:val="Standaardtabel"/>
    <w:uiPriority w:val="48"/>
    <w:semiHidden/>
    <w:rsid w:val="00856D81"/>
    <w:pPr>
      <w:spacing w:line="240" w:lineRule="auto"/>
    </w:pPr>
    <w:tblPr>
      <w:tblStyleRowBandSize w:val="1"/>
      <w:tblStyleColBandSize w:val="1"/>
      <w:tblBorders>
        <w:top w:val="single" w:sz="4" w:space="0" w:color="FF39C0" w:themeColor="accent3" w:themeTint="99"/>
        <w:left w:val="single" w:sz="4" w:space="0" w:color="FF39C0" w:themeColor="accent3" w:themeTint="99"/>
        <w:bottom w:val="single" w:sz="4" w:space="0" w:color="FF39C0" w:themeColor="accent3" w:themeTint="99"/>
        <w:right w:val="single" w:sz="4" w:space="0" w:color="FF39C0" w:themeColor="accent3" w:themeTint="99"/>
        <w:insideH w:val="single" w:sz="4" w:space="0" w:color="FF39C0" w:themeColor="accent3" w:themeTint="99"/>
        <w:insideV w:val="single" w:sz="4" w:space="0" w:color="FF39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DEA" w:themeFill="accent3" w:themeFillTint="33"/>
      </w:tcPr>
    </w:tblStylePr>
    <w:tblStylePr w:type="band1Horz">
      <w:tblPr/>
      <w:tcPr>
        <w:shd w:val="clear" w:color="auto" w:fill="FFBDEA" w:themeFill="accent3" w:themeFillTint="33"/>
      </w:tcPr>
    </w:tblStylePr>
    <w:tblStylePr w:type="neCell">
      <w:tblPr/>
      <w:tcPr>
        <w:tcBorders>
          <w:bottom w:val="single" w:sz="4" w:space="0" w:color="FF39C0" w:themeColor="accent3" w:themeTint="99"/>
        </w:tcBorders>
      </w:tcPr>
    </w:tblStylePr>
    <w:tblStylePr w:type="nwCell">
      <w:tblPr/>
      <w:tcPr>
        <w:tcBorders>
          <w:bottom w:val="single" w:sz="4" w:space="0" w:color="FF39C0" w:themeColor="accent3" w:themeTint="99"/>
        </w:tcBorders>
      </w:tcPr>
    </w:tblStylePr>
    <w:tblStylePr w:type="seCell">
      <w:tblPr/>
      <w:tcPr>
        <w:tcBorders>
          <w:top w:val="single" w:sz="4" w:space="0" w:color="FF39C0" w:themeColor="accent3" w:themeTint="99"/>
        </w:tcBorders>
      </w:tcPr>
    </w:tblStylePr>
    <w:tblStylePr w:type="swCell">
      <w:tblPr/>
      <w:tcPr>
        <w:tcBorders>
          <w:top w:val="single" w:sz="4" w:space="0" w:color="FF39C0" w:themeColor="accent3" w:themeTint="99"/>
        </w:tcBorders>
      </w:tcPr>
    </w:tblStylePr>
  </w:style>
  <w:style w:type="table" w:styleId="Rastertabel3-Accent4">
    <w:name w:val="Grid Table 3 Accent 4"/>
    <w:basedOn w:val="Standaardtabel"/>
    <w:uiPriority w:val="48"/>
    <w:semiHidden/>
    <w:rsid w:val="00856D81"/>
    <w:pPr>
      <w:spacing w:line="240" w:lineRule="auto"/>
    </w:pPr>
    <w:tblPr>
      <w:tblStyleRowBandSize w:val="1"/>
      <w:tblStyleColBandSize w:val="1"/>
      <w:tblBorders>
        <w:top w:val="single" w:sz="4" w:space="0" w:color="96CDD9" w:themeColor="accent4" w:themeTint="99"/>
        <w:left w:val="single" w:sz="4" w:space="0" w:color="96CDD9" w:themeColor="accent4" w:themeTint="99"/>
        <w:bottom w:val="single" w:sz="4" w:space="0" w:color="96CDD9" w:themeColor="accent4" w:themeTint="99"/>
        <w:right w:val="single" w:sz="4" w:space="0" w:color="96CDD9" w:themeColor="accent4" w:themeTint="99"/>
        <w:insideH w:val="single" w:sz="4" w:space="0" w:color="96CDD9" w:themeColor="accent4" w:themeTint="99"/>
        <w:insideV w:val="single" w:sz="4" w:space="0" w:color="96CD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EF2" w:themeFill="accent4" w:themeFillTint="33"/>
      </w:tcPr>
    </w:tblStylePr>
    <w:tblStylePr w:type="band1Horz">
      <w:tblPr/>
      <w:tcPr>
        <w:shd w:val="clear" w:color="auto" w:fill="DCEEF2" w:themeFill="accent4" w:themeFillTint="33"/>
      </w:tcPr>
    </w:tblStylePr>
    <w:tblStylePr w:type="neCell">
      <w:tblPr/>
      <w:tcPr>
        <w:tcBorders>
          <w:bottom w:val="single" w:sz="4" w:space="0" w:color="96CDD9" w:themeColor="accent4" w:themeTint="99"/>
        </w:tcBorders>
      </w:tcPr>
    </w:tblStylePr>
    <w:tblStylePr w:type="nwCell">
      <w:tblPr/>
      <w:tcPr>
        <w:tcBorders>
          <w:bottom w:val="single" w:sz="4" w:space="0" w:color="96CDD9" w:themeColor="accent4" w:themeTint="99"/>
        </w:tcBorders>
      </w:tcPr>
    </w:tblStylePr>
    <w:tblStylePr w:type="seCell">
      <w:tblPr/>
      <w:tcPr>
        <w:tcBorders>
          <w:top w:val="single" w:sz="4" w:space="0" w:color="96CDD9" w:themeColor="accent4" w:themeTint="99"/>
        </w:tcBorders>
      </w:tcPr>
    </w:tblStylePr>
    <w:tblStylePr w:type="swCell">
      <w:tblPr/>
      <w:tcPr>
        <w:tcBorders>
          <w:top w:val="single" w:sz="4" w:space="0" w:color="96CDD9" w:themeColor="accent4" w:themeTint="99"/>
        </w:tcBorders>
      </w:tcPr>
    </w:tblStylePr>
  </w:style>
  <w:style w:type="table" w:styleId="Rastertabel3-Accent5">
    <w:name w:val="Grid Table 3 Accent 5"/>
    <w:basedOn w:val="Standaardtabel"/>
    <w:uiPriority w:val="48"/>
    <w:semiHidden/>
    <w:rsid w:val="00856D81"/>
    <w:pPr>
      <w:spacing w:line="240" w:lineRule="auto"/>
    </w:pPr>
    <w:tblPr>
      <w:tblStyleRowBandSize w:val="1"/>
      <w:tblStyleColBandSize w:val="1"/>
      <w:tblBorders>
        <w:top w:val="single" w:sz="4" w:space="0" w:color="FF54B0" w:themeColor="accent5" w:themeTint="99"/>
        <w:left w:val="single" w:sz="4" w:space="0" w:color="FF54B0" w:themeColor="accent5" w:themeTint="99"/>
        <w:bottom w:val="single" w:sz="4" w:space="0" w:color="FF54B0" w:themeColor="accent5" w:themeTint="99"/>
        <w:right w:val="single" w:sz="4" w:space="0" w:color="FF54B0" w:themeColor="accent5" w:themeTint="99"/>
        <w:insideH w:val="single" w:sz="4" w:space="0" w:color="FF54B0" w:themeColor="accent5" w:themeTint="99"/>
        <w:insideV w:val="single" w:sz="4" w:space="0" w:color="FF54B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6E4" w:themeFill="accent5" w:themeFillTint="33"/>
      </w:tcPr>
    </w:tblStylePr>
    <w:tblStylePr w:type="band1Horz">
      <w:tblPr/>
      <w:tcPr>
        <w:shd w:val="clear" w:color="auto" w:fill="FFC6E4" w:themeFill="accent5" w:themeFillTint="33"/>
      </w:tcPr>
    </w:tblStylePr>
    <w:tblStylePr w:type="neCell">
      <w:tblPr/>
      <w:tcPr>
        <w:tcBorders>
          <w:bottom w:val="single" w:sz="4" w:space="0" w:color="FF54B0" w:themeColor="accent5" w:themeTint="99"/>
        </w:tcBorders>
      </w:tcPr>
    </w:tblStylePr>
    <w:tblStylePr w:type="nwCell">
      <w:tblPr/>
      <w:tcPr>
        <w:tcBorders>
          <w:bottom w:val="single" w:sz="4" w:space="0" w:color="FF54B0" w:themeColor="accent5" w:themeTint="99"/>
        </w:tcBorders>
      </w:tcPr>
    </w:tblStylePr>
    <w:tblStylePr w:type="seCell">
      <w:tblPr/>
      <w:tcPr>
        <w:tcBorders>
          <w:top w:val="single" w:sz="4" w:space="0" w:color="FF54B0" w:themeColor="accent5" w:themeTint="99"/>
        </w:tcBorders>
      </w:tcPr>
    </w:tblStylePr>
    <w:tblStylePr w:type="swCell">
      <w:tblPr/>
      <w:tcPr>
        <w:tcBorders>
          <w:top w:val="single" w:sz="4" w:space="0" w:color="FF54B0" w:themeColor="accent5" w:themeTint="99"/>
        </w:tcBorders>
      </w:tcPr>
    </w:tblStylePr>
  </w:style>
  <w:style w:type="table" w:styleId="Rastertabel3-Accent6">
    <w:name w:val="Grid Table 3 Accent 6"/>
    <w:basedOn w:val="Standaardtabel"/>
    <w:uiPriority w:val="48"/>
    <w:semiHidden/>
    <w:rsid w:val="00856D81"/>
    <w:pPr>
      <w:spacing w:line="240" w:lineRule="auto"/>
    </w:p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bottom w:val="single" w:sz="4" w:space="0" w:color="C9C9C9" w:themeColor="accent6" w:themeTint="99"/>
        </w:tcBorders>
      </w:tcPr>
    </w:tblStylePr>
    <w:tblStylePr w:type="nwCell">
      <w:tblPr/>
      <w:tcPr>
        <w:tcBorders>
          <w:bottom w:val="single" w:sz="4" w:space="0" w:color="C9C9C9" w:themeColor="accent6" w:themeTint="99"/>
        </w:tcBorders>
      </w:tcPr>
    </w:tblStylePr>
    <w:tblStylePr w:type="seCell">
      <w:tblPr/>
      <w:tcPr>
        <w:tcBorders>
          <w:top w:val="single" w:sz="4" w:space="0" w:color="C9C9C9" w:themeColor="accent6" w:themeTint="99"/>
        </w:tcBorders>
      </w:tcPr>
    </w:tblStylePr>
    <w:tblStylePr w:type="swCell">
      <w:tblPr/>
      <w:tcPr>
        <w:tcBorders>
          <w:top w:val="single" w:sz="4" w:space="0" w:color="C9C9C9" w:themeColor="accent6" w:themeTint="99"/>
        </w:tcBorders>
      </w:tcPr>
    </w:tblStylePr>
  </w:style>
  <w:style w:type="table" w:styleId="Rastertabel4">
    <w:name w:val="Grid Table 4"/>
    <w:basedOn w:val="Standaardtabel"/>
    <w:uiPriority w:val="49"/>
    <w:semiHidden/>
    <w:rsid w:val="00856D81"/>
    <w:pPr>
      <w:spacing w:line="240" w:lineRule="auto"/>
    </w:pPr>
    <w:tblPr>
      <w:tblStyleRowBandSize w:val="1"/>
      <w:tblStyleColBandSize w:val="1"/>
      <w:tblBorders>
        <w:top w:val="single" w:sz="4" w:space="0" w:color="7A7A72" w:themeColor="text1" w:themeTint="99"/>
        <w:left w:val="single" w:sz="4" w:space="0" w:color="7A7A72" w:themeColor="text1" w:themeTint="99"/>
        <w:bottom w:val="single" w:sz="4" w:space="0" w:color="7A7A72" w:themeColor="text1" w:themeTint="99"/>
        <w:right w:val="single" w:sz="4" w:space="0" w:color="7A7A72" w:themeColor="text1" w:themeTint="99"/>
        <w:insideH w:val="single" w:sz="4" w:space="0" w:color="7A7A72" w:themeColor="text1" w:themeTint="99"/>
        <w:insideV w:val="single" w:sz="4" w:space="0" w:color="7A7A72" w:themeColor="text1" w:themeTint="99"/>
      </w:tblBorders>
    </w:tblPr>
    <w:tblStylePr w:type="firstRow">
      <w:rPr>
        <w:b/>
        <w:bCs/>
        <w:color w:val="FFFFFF" w:themeColor="background1"/>
      </w:rPr>
      <w:tblPr/>
      <w:tcPr>
        <w:tcBorders>
          <w:top w:val="single" w:sz="4" w:space="0" w:color="1D1D1B" w:themeColor="text1"/>
          <w:left w:val="single" w:sz="4" w:space="0" w:color="1D1D1B" w:themeColor="text1"/>
          <w:bottom w:val="single" w:sz="4" w:space="0" w:color="1D1D1B" w:themeColor="text1"/>
          <w:right w:val="single" w:sz="4" w:space="0" w:color="1D1D1B" w:themeColor="text1"/>
          <w:insideH w:val="nil"/>
          <w:insideV w:val="nil"/>
        </w:tcBorders>
        <w:shd w:val="clear" w:color="auto" w:fill="1D1D1B" w:themeFill="text1"/>
      </w:tcPr>
    </w:tblStylePr>
    <w:tblStylePr w:type="lastRow">
      <w:rPr>
        <w:b/>
        <w:bCs/>
      </w:rPr>
      <w:tblPr/>
      <w:tcPr>
        <w:tcBorders>
          <w:top w:val="double" w:sz="4" w:space="0" w:color="1D1D1B" w:themeColor="text1"/>
        </w:tcBorders>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styleId="Rastertabel4-Accent1">
    <w:name w:val="Grid Table 4 Accent 1"/>
    <w:basedOn w:val="Standaardtabel"/>
    <w:uiPriority w:val="49"/>
    <w:semiHidden/>
    <w:rsid w:val="00856D81"/>
    <w:pPr>
      <w:spacing w:line="240" w:lineRule="auto"/>
    </w:pPr>
    <w:tblPr>
      <w:tblStyleRowBandSize w:val="1"/>
      <w:tblStyleColBandSize w:val="1"/>
      <w:tblBorders>
        <w:top w:val="single" w:sz="4" w:space="0" w:color="E0FF42" w:themeColor="accent1" w:themeTint="99"/>
        <w:left w:val="single" w:sz="4" w:space="0" w:color="E0FF42" w:themeColor="accent1" w:themeTint="99"/>
        <w:bottom w:val="single" w:sz="4" w:space="0" w:color="E0FF42" w:themeColor="accent1" w:themeTint="99"/>
        <w:right w:val="single" w:sz="4" w:space="0" w:color="E0FF42" w:themeColor="accent1" w:themeTint="99"/>
        <w:insideH w:val="single" w:sz="4" w:space="0" w:color="E0FF42" w:themeColor="accent1" w:themeTint="99"/>
        <w:insideV w:val="single" w:sz="4" w:space="0" w:color="E0FF42" w:themeColor="accent1" w:themeTint="99"/>
      </w:tblBorders>
    </w:tblPr>
    <w:tblStylePr w:type="firstRow">
      <w:rPr>
        <w:b/>
        <w:bCs/>
        <w:color w:val="FFFFFF" w:themeColor="background1"/>
      </w:rPr>
      <w:tblPr/>
      <w:tcPr>
        <w:tcBorders>
          <w:top w:val="single" w:sz="4" w:space="0" w:color="A4C300" w:themeColor="accent1"/>
          <w:left w:val="single" w:sz="4" w:space="0" w:color="A4C300" w:themeColor="accent1"/>
          <w:bottom w:val="single" w:sz="4" w:space="0" w:color="A4C300" w:themeColor="accent1"/>
          <w:right w:val="single" w:sz="4" w:space="0" w:color="A4C300" w:themeColor="accent1"/>
          <w:insideH w:val="nil"/>
          <w:insideV w:val="nil"/>
        </w:tcBorders>
        <w:shd w:val="clear" w:color="auto" w:fill="A4C300" w:themeFill="accent1"/>
      </w:tcPr>
    </w:tblStylePr>
    <w:tblStylePr w:type="lastRow">
      <w:rPr>
        <w:b/>
        <w:bCs/>
      </w:rPr>
      <w:tblPr/>
      <w:tcPr>
        <w:tcBorders>
          <w:top w:val="double" w:sz="4" w:space="0" w:color="A4C300" w:themeColor="accent1"/>
        </w:tcBorders>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styleId="Rastertabel4-Accent2">
    <w:name w:val="Grid Table 4 Accent 2"/>
    <w:basedOn w:val="Standaardtabel"/>
    <w:uiPriority w:val="49"/>
    <w:semiHidden/>
    <w:rsid w:val="00856D81"/>
    <w:pPr>
      <w:spacing w:line="240" w:lineRule="auto"/>
    </w:p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color w:val="FFFFFF" w:themeColor="background1"/>
      </w:rPr>
      <w:tblPr/>
      <w:tcPr>
        <w:tcBorders>
          <w:top w:val="single" w:sz="4" w:space="0" w:color="00ADC1" w:themeColor="accent2"/>
          <w:left w:val="single" w:sz="4" w:space="0" w:color="00ADC1" w:themeColor="accent2"/>
          <w:bottom w:val="single" w:sz="4" w:space="0" w:color="00ADC1" w:themeColor="accent2"/>
          <w:right w:val="single" w:sz="4" w:space="0" w:color="00ADC1" w:themeColor="accent2"/>
          <w:insideH w:val="nil"/>
          <w:insideV w:val="nil"/>
        </w:tcBorders>
        <w:shd w:val="clear" w:color="auto" w:fill="00ADC1" w:themeFill="accent2"/>
      </w:tcPr>
    </w:tblStylePr>
    <w:tblStylePr w:type="lastRow">
      <w:rPr>
        <w:b/>
        <w:bCs/>
      </w:rPr>
      <w:tblPr/>
      <w:tcPr>
        <w:tcBorders>
          <w:top w:val="double" w:sz="4" w:space="0" w:color="00ADC1" w:themeColor="accent2"/>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Rastertabel4-Accent3">
    <w:name w:val="Grid Table 4 Accent 3"/>
    <w:basedOn w:val="Standaardtabel"/>
    <w:uiPriority w:val="49"/>
    <w:semiHidden/>
    <w:rsid w:val="00856D81"/>
    <w:pPr>
      <w:spacing w:line="240" w:lineRule="auto"/>
    </w:pPr>
    <w:tblPr>
      <w:tblStyleRowBandSize w:val="1"/>
      <w:tblStyleColBandSize w:val="1"/>
      <w:tblBorders>
        <w:top w:val="single" w:sz="4" w:space="0" w:color="FF39C0" w:themeColor="accent3" w:themeTint="99"/>
        <w:left w:val="single" w:sz="4" w:space="0" w:color="FF39C0" w:themeColor="accent3" w:themeTint="99"/>
        <w:bottom w:val="single" w:sz="4" w:space="0" w:color="FF39C0" w:themeColor="accent3" w:themeTint="99"/>
        <w:right w:val="single" w:sz="4" w:space="0" w:color="FF39C0" w:themeColor="accent3" w:themeTint="99"/>
        <w:insideH w:val="single" w:sz="4" w:space="0" w:color="FF39C0" w:themeColor="accent3" w:themeTint="99"/>
        <w:insideV w:val="single" w:sz="4" w:space="0" w:color="FF39C0" w:themeColor="accent3" w:themeTint="99"/>
      </w:tblBorders>
    </w:tblPr>
    <w:tblStylePr w:type="firstRow">
      <w:rPr>
        <w:b/>
        <w:bCs/>
        <w:color w:val="FFFFFF" w:themeColor="background1"/>
      </w:rPr>
      <w:tblPr/>
      <w:tcPr>
        <w:tcBorders>
          <w:top w:val="single" w:sz="4" w:space="0" w:color="B4007C" w:themeColor="accent3"/>
          <w:left w:val="single" w:sz="4" w:space="0" w:color="B4007C" w:themeColor="accent3"/>
          <w:bottom w:val="single" w:sz="4" w:space="0" w:color="B4007C" w:themeColor="accent3"/>
          <w:right w:val="single" w:sz="4" w:space="0" w:color="B4007C" w:themeColor="accent3"/>
          <w:insideH w:val="nil"/>
          <w:insideV w:val="nil"/>
        </w:tcBorders>
        <w:shd w:val="clear" w:color="auto" w:fill="B4007C" w:themeFill="accent3"/>
      </w:tcPr>
    </w:tblStylePr>
    <w:tblStylePr w:type="lastRow">
      <w:rPr>
        <w:b/>
        <w:bCs/>
      </w:rPr>
      <w:tblPr/>
      <w:tcPr>
        <w:tcBorders>
          <w:top w:val="double" w:sz="4" w:space="0" w:color="B4007C" w:themeColor="accent3"/>
        </w:tcBorders>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styleId="Rastertabel4-Accent4">
    <w:name w:val="Grid Table 4 Accent 4"/>
    <w:basedOn w:val="Standaardtabel"/>
    <w:uiPriority w:val="49"/>
    <w:semiHidden/>
    <w:rsid w:val="00856D81"/>
    <w:pPr>
      <w:spacing w:line="240" w:lineRule="auto"/>
    </w:pPr>
    <w:tblPr>
      <w:tblStyleRowBandSize w:val="1"/>
      <w:tblStyleColBandSize w:val="1"/>
      <w:tblBorders>
        <w:top w:val="single" w:sz="4" w:space="0" w:color="96CDD9" w:themeColor="accent4" w:themeTint="99"/>
        <w:left w:val="single" w:sz="4" w:space="0" w:color="96CDD9" w:themeColor="accent4" w:themeTint="99"/>
        <w:bottom w:val="single" w:sz="4" w:space="0" w:color="96CDD9" w:themeColor="accent4" w:themeTint="99"/>
        <w:right w:val="single" w:sz="4" w:space="0" w:color="96CDD9" w:themeColor="accent4" w:themeTint="99"/>
        <w:insideH w:val="single" w:sz="4" w:space="0" w:color="96CDD9" w:themeColor="accent4" w:themeTint="99"/>
        <w:insideV w:val="single" w:sz="4" w:space="0" w:color="96CDD9" w:themeColor="accent4" w:themeTint="99"/>
      </w:tblBorders>
    </w:tblPr>
    <w:tblStylePr w:type="firstRow">
      <w:rPr>
        <w:b/>
        <w:bCs/>
        <w:color w:val="FFFFFF" w:themeColor="background1"/>
      </w:rPr>
      <w:tblPr/>
      <w:tcPr>
        <w:tcBorders>
          <w:top w:val="single" w:sz="4" w:space="0" w:color="51ACC0" w:themeColor="accent4"/>
          <w:left w:val="single" w:sz="4" w:space="0" w:color="51ACC0" w:themeColor="accent4"/>
          <w:bottom w:val="single" w:sz="4" w:space="0" w:color="51ACC0" w:themeColor="accent4"/>
          <w:right w:val="single" w:sz="4" w:space="0" w:color="51ACC0" w:themeColor="accent4"/>
          <w:insideH w:val="nil"/>
          <w:insideV w:val="nil"/>
        </w:tcBorders>
        <w:shd w:val="clear" w:color="auto" w:fill="51ACC0" w:themeFill="accent4"/>
      </w:tcPr>
    </w:tblStylePr>
    <w:tblStylePr w:type="lastRow">
      <w:rPr>
        <w:b/>
        <w:bCs/>
      </w:rPr>
      <w:tblPr/>
      <w:tcPr>
        <w:tcBorders>
          <w:top w:val="double" w:sz="4" w:space="0" w:color="51ACC0" w:themeColor="accent4"/>
        </w:tcBorders>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styleId="Rastertabel4-Accent5">
    <w:name w:val="Grid Table 4 Accent 5"/>
    <w:basedOn w:val="Standaardtabel"/>
    <w:uiPriority w:val="49"/>
    <w:semiHidden/>
    <w:rsid w:val="00856D81"/>
    <w:pPr>
      <w:spacing w:line="240" w:lineRule="auto"/>
    </w:pPr>
    <w:tblPr>
      <w:tblStyleRowBandSize w:val="1"/>
      <w:tblStyleColBandSize w:val="1"/>
      <w:tblBorders>
        <w:top w:val="single" w:sz="4" w:space="0" w:color="FF54B0" w:themeColor="accent5" w:themeTint="99"/>
        <w:left w:val="single" w:sz="4" w:space="0" w:color="FF54B0" w:themeColor="accent5" w:themeTint="99"/>
        <w:bottom w:val="single" w:sz="4" w:space="0" w:color="FF54B0" w:themeColor="accent5" w:themeTint="99"/>
        <w:right w:val="single" w:sz="4" w:space="0" w:color="FF54B0" w:themeColor="accent5" w:themeTint="99"/>
        <w:insideH w:val="single" w:sz="4" w:space="0" w:color="FF54B0" w:themeColor="accent5" w:themeTint="99"/>
        <w:insideV w:val="single" w:sz="4" w:space="0" w:color="FF54B0" w:themeColor="accent5" w:themeTint="99"/>
      </w:tblBorders>
    </w:tblPr>
    <w:tblStylePr w:type="firstRow">
      <w:rPr>
        <w:b/>
        <w:bCs/>
        <w:color w:val="FFFFFF" w:themeColor="background1"/>
      </w:rPr>
      <w:tblPr/>
      <w:tcPr>
        <w:tcBorders>
          <w:top w:val="single" w:sz="4" w:space="0" w:color="E1007A" w:themeColor="accent5"/>
          <w:left w:val="single" w:sz="4" w:space="0" w:color="E1007A" w:themeColor="accent5"/>
          <w:bottom w:val="single" w:sz="4" w:space="0" w:color="E1007A" w:themeColor="accent5"/>
          <w:right w:val="single" w:sz="4" w:space="0" w:color="E1007A" w:themeColor="accent5"/>
          <w:insideH w:val="nil"/>
          <w:insideV w:val="nil"/>
        </w:tcBorders>
        <w:shd w:val="clear" w:color="auto" w:fill="E1007A" w:themeFill="accent5"/>
      </w:tcPr>
    </w:tblStylePr>
    <w:tblStylePr w:type="lastRow">
      <w:rPr>
        <w:b/>
        <w:bCs/>
      </w:rPr>
      <w:tblPr/>
      <w:tcPr>
        <w:tcBorders>
          <w:top w:val="double" w:sz="4" w:space="0" w:color="E1007A" w:themeColor="accent5"/>
        </w:tcBorders>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styleId="Rastertabel4-Accent6">
    <w:name w:val="Grid Table 4 Accent 6"/>
    <w:basedOn w:val="Standaardtabel"/>
    <w:uiPriority w:val="49"/>
    <w:semiHidden/>
    <w:rsid w:val="00856D81"/>
    <w:pPr>
      <w:spacing w:line="240" w:lineRule="auto"/>
    </w:p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color w:val="FFFFFF" w:themeColor="background1"/>
      </w:rPr>
      <w:tblPr/>
      <w:tcPr>
        <w:tcBorders>
          <w:top w:val="single" w:sz="4" w:space="0" w:color="A6A6A6" w:themeColor="accent6"/>
          <w:left w:val="single" w:sz="4" w:space="0" w:color="A6A6A6" w:themeColor="accent6"/>
          <w:bottom w:val="single" w:sz="4" w:space="0" w:color="A6A6A6" w:themeColor="accent6"/>
          <w:right w:val="single" w:sz="4" w:space="0" w:color="A6A6A6" w:themeColor="accent6"/>
          <w:insideH w:val="nil"/>
          <w:insideV w:val="nil"/>
        </w:tcBorders>
        <w:shd w:val="clear" w:color="auto" w:fill="A6A6A6" w:themeFill="accent6"/>
      </w:tcPr>
    </w:tblStylePr>
    <w:tblStylePr w:type="lastRow">
      <w:rPr>
        <w:b/>
        <w:bCs/>
      </w:rPr>
      <w:tblPr/>
      <w:tcPr>
        <w:tcBorders>
          <w:top w:val="double" w:sz="4" w:space="0" w:color="A6A6A6" w:themeColor="accent6"/>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Rastertabel5donker">
    <w:name w:val="Grid Table 5 Dark"/>
    <w:basedOn w:val="Standaardtabel"/>
    <w:uiPriority w:val="50"/>
    <w:semiHidden/>
    <w:rsid w:val="00856D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C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1D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1D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1D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1D1B" w:themeFill="text1"/>
      </w:tcPr>
    </w:tblStylePr>
    <w:tblStylePr w:type="band1Vert">
      <w:tblPr/>
      <w:tcPr>
        <w:shd w:val="clear" w:color="auto" w:fill="A7A7A0" w:themeFill="text1" w:themeFillTint="66"/>
      </w:tcPr>
    </w:tblStylePr>
    <w:tblStylePr w:type="band1Horz">
      <w:tblPr/>
      <w:tcPr>
        <w:shd w:val="clear" w:color="auto" w:fill="A7A7A0" w:themeFill="text1" w:themeFillTint="66"/>
      </w:tcPr>
    </w:tblStylePr>
  </w:style>
  <w:style w:type="table" w:styleId="Rastertabel5donker-Accent1">
    <w:name w:val="Grid Table 5 Dark Accent 1"/>
    <w:basedOn w:val="Standaardtabel"/>
    <w:uiPriority w:val="50"/>
    <w:semiHidden/>
    <w:rsid w:val="00856D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FC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C3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C3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C3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C300" w:themeFill="accent1"/>
      </w:tcPr>
    </w:tblStylePr>
    <w:tblStylePr w:type="band1Vert">
      <w:tblPr/>
      <w:tcPr>
        <w:shd w:val="clear" w:color="auto" w:fill="EAFF81" w:themeFill="accent1" w:themeFillTint="66"/>
      </w:tcPr>
    </w:tblStylePr>
    <w:tblStylePr w:type="band1Horz">
      <w:tblPr/>
      <w:tcPr>
        <w:shd w:val="clear" w:color="auto" w:fill="EAFF81" w:themeFill="accent1" w:themeFillTint="66"/>
      </w:tcPr>
    </w:tblStylePr>
  </w:style>
  <w:style w:type="table" w:styleId="Rastertabel5donker-Accent2">
    <w:name w:val="Grid Table 5 Dark Accent 2"/>
    <w:basedOn w:val="Standaardtabel"/>
    <w:uiPriority w:val="50"/>
    <w:semiHidden/>
    <w:rsid w:val="00856D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1" w:themeFill="accent2"/>
      </w:tcPr>
    </w:tblStylePr>
    <w:tblStylePr w:type="band1Vert">
      <w:tblPr/>
      <w:tcPr>
        <w:shd w:val="clear" w:color="auto" w:fill="80F1FF" w:themeFill="accent2" w:themeFillTint="66"/>
      </w:tcPr>
    </w:tblStylePr>
    <w:tblStylePr w:type="band1Horz">
      <w:tblPr/>
      <w:tcPr>
        <w:shd w:val="clear" w:color="auto" w:fill="80F1FF" w:themeFill="accent2" w:themeFillTint="66"/>
      </w:tcPr>
    </w:tblStylePr>
  </w:style>
  <w:style w:type="table" w:styleId="Rastertabel5donker-Accent3">
    <w:name w:val="Grid Table 5 Dark Accent 3"/>
    <w:basedOn w:val="Standaardtabel"/>
    <w:uiPriority w:val="50"/>
    <w:semiHidden/>
    <w:rsid w:val="00856D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D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0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0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0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007C" w:themeFill="accent3"/>
      </w:tcPr>
    </w:tblStylePr>
    <w:tblStylePr w:type="band1Vert">
      <w:tblPr/>
      <w:tcPr>
        <w:shd w:val="clear" w:color="auto" w:fill="FF7BD5" w:themeFill="accent3" w:themeFillTint="66"/>
      </w:tcPr>
    </w:tblStylePr>
    <w:tblStylePr w:type="band1Horz">
      <w:tblPr/>
      <w:tcPr>
        <w:shd w:val="clear" w:color="auto" w:fill="FF7BD5" w:themeFill="accent3" w:themeFillTint="66"/>
      </w:tcPr>
    </w:tblStylePr>
  </w:style>
  <w:style w:type="table" w:styleId="Rastertabel5donker-Accent4">
    <w:name w:val="Grid Table 5 Dark Accent 4"/>
    <w:basedOn w:val="Standaardtabel"/>
    <w:uiPriority w:val="50"/>
    <w:semiHidden/>
    <w:rsid w:val="00856D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ACC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ACC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ACC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ACC0" w:themeFill="accent4"/>
      </w:tcPr>
    </w:tblStylePr>
    <w:tblStylePr w:type="band1Vert">
      <w:tblPr/>
      <w:tcPr>
        <w:shd w:val="clear" w:color="auto" w:fill="B9DDE5" w:themeFill="accent4" w:themeFillTint="66"/>
      </w:tcPr>
    </w:tblStylePr>
    <w:tblStylePr w:type="band1Horz">
      <w:tblPr/>
      <w:tcPr>
        <w:shd w:val="clear" w:color="auto" w:fill="B9DDE5" w:themeFill="accent4" w:themeFillTint="66"/>
      </w:tcPr>
    </w:tblStylePr>
  </w:style>
  <w:style w:type="table" w:styleId="Rastertabel5donker-Accent5">
    <w:name w:val="Grid Table 5 Dark Accent 5"/>
    <w:basedOn w:val="Standaardtabel"/>
    <w:uiPriority w:val="50"/>
    <w:semiHidden/>
    <w:rsid w:val="00856D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6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007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007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007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007A" w:themeFill="accent5"/>
      </w:tcPr>
    </w:tblStylePr>
    <w:tblStylePr w:type="band1Vert">
      <w:tblPr/>
      <w:tcPr>
        <w:shd w:val="clear" w:color="auto" w:fill="FF8DCA" w:themeFill="accent5" w:themeFillTint="66"/>
      </w:tcPr>
    </w:tblStylePr>
    <w:tblStylePr w:type="band1Horz">
      <w:tblPr/>
      <w:tcPr>
        <w:shd w:val="clear" w:color="auto" w:fill="FF8DCA" w:themeFill="accent5" w:themeFillTint="66"/>
      </w:tcPr>
    </w:tblStylePr>
  </w:style>
  <w:style w:type="table" w:styleId="Rastertabel5donker-Accent6">
    <w:name w:val="Grid Table 5 Dark Accent 6"/>
    <w:basedOn w:val="Standaardtabel"/>
    <w:uiPriority w:val="50"/>
    <w:semiHidden/>
    <w:rsid w:val="00856D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A6A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A6A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A6A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A6A6" w:themeFill="accent6"/>
      </w:tcPr>
    </w:tblStylePr>
    <w:tblStylePr w:type="band1Vert">
      <w:tblPr/>
      <w:tcPr>
        <w:shd w:val="clear" w:color="auto" w:fill="DBDBDB" w:themeFill="accent6" w:themeFillTint="66"/>
      </w:tcPr>
    </w:tblStylePr>
    <w:tblStylePr w:type="band1Horz">
      <w:tblPr/>
      <w:tcPr>
        <w:shd w:val="clear" w:color="auto" w:fill="DBDBDB" w:themeFill="accent6" w:themeFillTint="66"/>
      </w:tcPr>
    </w:tblStylePr>
  </w:style>
  <w:style w:type="table" w:styleId="Rastertabel6kleurrijk">
    <w:name w:val="Grid Table 6 Colorful"/>
    <w:basedOn w:val="Standaardtabel"/>
    <w:uiPriority w:val="51"/>
    <w:semiHidden/>
    <w:rsid w:val="00856D81"/>
    <w:pPr>
      <w:spacing w:line="240" w:lineRule="auto"/>
    </w:pPr>
    <w:tblPr>
      <w:tblStyleRowBandSize w:val="1"/>
      <w:tblStyleColBandSize w:val="1"/>
      <w:tblBorders>
        <w:top w:val="single" w:sz="4" w:space="0" w:color="7A7A72" w:themeColor="text1" w:themeTint="99"/>
        <w:left w:val="single" w:sz="4" w:space="0" w:color="7A7A72" w:themeColor="text1" w:themeTint="99"/>
        <w:bottom w:val="single" w:sz="4" w:space="0" w:color="7A7A72" w:themeColor="text1" w:themeTint="99"/>
        <w:right w:val="single" w:sz="4" w:space="0" w:color="7A7A72" w:themeColor="text1" w:themeTint="99"/>
        <w:insideH w:val="single" w:sz="4" w:space="0" w:color="7A7A72" w:themeColor="text1" w:themeTint="99"/>
        <w:insideV w:val="single" w:sz="4" w:space="0" w:color="7A7A72" w:themeColor="text1" w:themeTint="99"/>
      </w:tblBorders>
    </w:tblPr>
    <w:tblStylePr w:type="firstRow">
      <w:rPr>
        <w:b/>
        <w:bCs/>
      </w:rPr>
      <w:tblPr/>
      <w:tcPr>
        <w:tcBorders>
          <w:bottom w:val="single" w:sz="12" w:space="0" w:color="7A7A72" w:themeColor="text1" w:themeTint="99"/>
        </w:tcBorders>
      </w:tcPr>
    </w:tblStylePr>
    <w:tblStylePr w:type="lastRow">
      <w:rPr>
        <w:b/>
        <w:bCs/>
      </w:rPr>
      <w:tblPr/>
      <w:tcPr>
        <w:tcBorders>
          <w:top w:val="double" w:sz="4" w:space="0" w:color="7A7A72" w:themeColor="text1" w:themeTint="99"/>
        </w:tcBorders>
      </w:tcPr>
    </w:tblStylePr>
    <w:tblStylePr w:type="firstCol">
      <w:rPr>
        <w:b/>
        <w:bCs/>
      </w:rPr>
    </w:tblStylePr>
    <w:tblStylePr w:type="lastCol">
      <w:rPr>
        <w:b/>
        <w:bCs/>
      </w:rPr>
    </w:tblStylePr>
    <w:tblStylePr w:type="band1Vert">
      <w:tblPr/>
      <w:tcPr>
        <w:shd w:val="clear" w:color="auto" w:fill="D3D3CF" w:themeFill="text1" w:themeFillTint="33"/>
      </w:tcPr>
    </w:tblStylePr>
    <w:tblStylePr w:type="band1Horz">
      <w:tblPr/>
      <w:tcPr>
        <w:shd w:val="clear" w:color="auto" w:fill="D3D3CF" w:themeFill="text1" w:themeFillTint="33"/>
      </w:tcPr>
    </w:tblStylePr>
  </w:style>
  <w:style w:type="table" w:styleId="Rastertabel6kleurrijk-Accent1">
    <w:name w:val="Grid Table 6 Colorful Accent 1"/>
    <w:basedOn w:val="Standaardtabel"/>
    <w:uiPriority w:val="51"/>
    <w:semiHidden/>
    <w:rsid w:val="00856D81"/>
    <w:pPr>
      <w:spacing w:line="240" w:lineRule="auto"/>
    </w:pPr>
    <w:rPr>
      <w:color w:val="7A9200" w:themeColor="accent1" w:themeShade="BF"/>
    </w:rPr>
    <w:tblPr>
      <w:tblStyleRowBandSize w:val="1"/>
      <w:tblStyleColBandSize w:val="1"/>
      <w:tblBorders>
        <w:top w:val="single" w:sz="4" w:space="0" w:color="E0FF42" w:themeColor="accent1" w:themeTint="99"/>
        <w:left w:val="single" w:sz="4" w:space="0" w:color="E0FF42" w:themeColor="accent1" w:themeTint="99"/>
        <w:bottom w:val="single" w:sz="4" w:space="0" w:color="E0FF42" w:themeColor="accent1" w:themeTint="99"/>
        <w:right w:val="single" w:sz="4" w:space="0" w:color="E0FF42" w:themeColor="accent1" w:themeTint="99"/>
        <w:insideH w:val="single" w:sz="4" w:space="0" w:color="E0FF42" w:themeColor="accent1" w:themeTint="99"/>
        <w:insideV w:val="single" w:sz="4" w:space="0" w:color="E0FF42" w:themeColor="accent1" w:themeTint="99"/>
      </w:tblBorders>
    </w:tblPr>
    <w:tblStylePr w:type="firstRow">
      <w:rPr>
        <w:b/>
        <w:bCs/>
      </w:rPr>
      <w:tblPr/>
      <w:tcPr>
        <w:tcBorders>
          <w:bottom w:val="single" w:sz="12" w:space="0" w:color="E0FF42" w:themeColor="accent1" w:themeTint="99"/>
        </w:tcBorders>
      </w:tcPr>
    </w:tblStylePr>
    <w:tblStylePr w:type="lastRow">
      <w:rPr>
        <w:b/>
        <w:bCs/>
      </w:rPr>
      <w:tblPr/>
      <w:tcPr>
        <w:tcBorders>
          <w:top w:val="double" w:sz="4" w:space="0" w:color="E0FF42" w:themeColor="accent1" w:themeTint="99"/>
        </w:tcBorders>
      </w:tcPr>
    </w:tblStylePr>
    <w:tblStylePr w:type="firstCol">
      <w:rPr>
        <w:b/>
        <w:bCs/>
      </w:rPr>
    </w:tblStylePr>
    <w:tblStylePr w:type="lastCol">
      <w:rPr>
        <w:b/>
        <w:bCs/>
      </w:rPr>
    </w:tblStylePr>
    <w:tblStylePr w:type="band1Vert">
      <w:tblPr/>
      <w:tcPr>
        <w:shd w:val="clear" w:color="auto" w:fill="F4FFC0" w:themeFill="accent1" w:themeFillTint="33"/>
      </w:tcPr>
    </w:tblStylePr>
    <w:tblStylePr w:type="band1Horz">
      <w:tblPr/>
      <w:tcPr>
        <w:shd w:val="clear" w:color="auto" w:fill="F4FFC0" w:themeFill="accent1" w:themeFillTint="33"/>
      </w:tcPr>
    </w:tblStylePr>
  </w:style>
  <w:style w:type="table" w:styleId="Rastertabel6kleurrijk-Accent2">
    <w:name w:val="Grid Table 6 Colorful Accent 2"/>
    <w:basedOn w:val="Standaardtabel"/>
    <w:uiPriority w:val="51"/>
    <w:semiHidden/>
    <w:rsid w:val="00856D81"/>
    <w:pPr>
      <w:spacing w:line="240" w:lineRule="auto"/>
    </w:pPr>
    <w:rPr>
      <w:color w:val="008190" w:themeColor="accent2" w:themeShade="BF"/>
    </w:r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rPr>
      <w:tblPr/>
      <w:tcPr>
        <w:tcBorders>
          <w:bottom w:val="single" w:sz="12" w:space="0" w:color="40EAFF" w:themeColor="accent2" w:themeTint="99"/>
        </w:tcBorders>
      </w:tcPr>
    </w:tblStylePr>
    <w:tblStylePr w:type="lastRow">
      <w:rPr>
        <w:b/>
        <w:bCs/>
      </w:rPr>
      <w:tblPr/>
      <w:tcPr>
        <w:tcBorders>
          <w:top w:val="double" w:sz="4" w:space="0" w:color="40EAFF" w:themeColor="accent2" w:themeTint="99"/>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Rastertabel6kleurrijk-Accent3">
    <w:name w:val="Grid Table 6 Colorful Accent 3"/>
    <w:basedOn w:val="Standaardtabel"/>
    <w:uiPriority w:val="51"/>
    <w:semiHidden/>
    <w:rsid w:val="00856D81"/>
    <w:pPr>
      <w:spacing w:line="240" w:lineRule="auto"/>
    </w:pPr>
    <w:rPr>
      <w:color w:val="86005C" w:themeColor="accent3" w:themeShade="BF"/>
    </w:rPr>
    <w:tblPr>
      <w:tblStyleRowBandSize w:val="1"/>
      <w:tblStyleColBandSize w:val="1"/>
      <w:tblBorders>
        <w:top w:val="single" w:sz="4" w:space="0" w:color="FF39C0" w:themeColor="accent3" w:themeTint="99"/>
        <w:left w:val="single" w:sz="4" w:space="0" w:color="FF39C0" w:themeColor="accent3" w:themeTint="99"/>
        <w:bottom w:val="single" w:sz="4" w:space="0" w:color="FF39C0" w:themeColor="accent3" w:themeTint="99"/>
        <w:right w:val="single" w:sz="4" w:space="0" w:color="FF39C0" w:themeColor="accent3" w:themeTint="99"/>
        <w:insideH w:val="single" w:sz="4" w:space="0" w:color="FF39C0" w:themeColor="accent3" w:themeTint="99"/>
        <w:insideV w:val="single" w:sz="4" w:space="0" w:color="FF39C0" w:themeColor="accent3" w:themeTint="99"/>
      </w:tblBorders>
    </w:tblPr>
    <w:tblStylePr w:type="firstRow">
      <w:rPr>
        <w:b/>
        <w:bCs/>
      </w:rPr>
      <w:tblPr/>
      <w:tcPr>
        <w:tcBorders>
          <w:bottom w:val="single" w:sz="12" w:space="0" w:color="FF39C0" w:themeColor="accent3" w:themeTint="99"/>
        </w:tcBorders>
      </w:tcPr>
    </w:tblStylePr>
    <w:tblStylePr w:type="lastRow">
      <w:rPr>
        <w:b/>
        <w:bCs/>
      </w:rPr>
      <w:tblPr/>
      <w:tcPr>
        <w:tcBorders>
          <w:top w:val="double" w:sz="4" w:space="0" w:color="FF39C0" w:themeColor="accent3" w:themeTint="99"/>
        </w:tcBorders>
      </w:tcPr>
    </w:tblStylePr>
    <w:tblStylePr w:type="firstCol">
      <w:rPr>
        <w:b/>
        <w:bCs/>
      </w:rPr>
    </w:tblStylePr>
    <w:tblStylePr w:type="lastCol">
      <w:rPr>
        <w:b/>
        <w:bCs/>
      </w:rPr>
    </w:tblStylePr>
    <w:tblStylePr w:type="band1Vert">
      <w:tblPr/>
      <w:tcPr>
        <w:shd w:val="clear" w:color="auto" w:fill="FFBDEA" w:themeFill="accent3" w:themeFillTint="33"/>
      </w:tcPr>
    </w:tblStylePr>
    <w:tblStylePr w:type="band1Horz">
      <w:tblPr/>
      <w:tcPr>
        <w:shd w:val="clear" w:color="auto" w:fill="FFBDEA" w:themeFill="accent3" w:themeFillTint="33"/>
      </w:tcPr>
    </w:tblStylePr>
  </w:style>
  <w:style w:type="table" w:styleId="Rastertabel6kleurrijk-Accent4">
    <w:name w:val="Grid Table 6 Colorful Accent 4"/>
    <w:basedOn w:val="Standaardtabel"/>
    <w:uiPriority w:val="51"/>
    <w:semiHidden/>
    <w:rsid w:val="00856D81"/>
    <w:pPr>
      <w:spacing w:line="240" w:lineRule="auto"/>
    </w:pPr>
    <w:rPr>
      <w:color w:val="368495" w:themeColor="accent4" w:themeShade="BF"/>
    </w:rPr>
    <w:tblPr>
      <w:tblStyleRowBandSize w:val="1"/>
      <w:tblStyleColBandSize w:val="1"/>
      <w:tblBorders>
        <w:top w:val="single" w:sz="4" w:space="0" w:color="96CDD9" w:themeColor="accent4" w:themeTint="99"/>
        <w:left w:val="single" w:sz="4" w:space="0" w:color="96CDD9" w:themeColor="accent4" w:themeTint="99"/>
        <w:bottom w:val="single" w:sz="4" w:space="0" w:color="96CDD9" w:themeColor="accent4" w:themeTint="99"/>
        <w:right w:val="single" w:sz="4" w:space="0" w:color="96CDD9" w:themeColor="accent4" w:themeTint="99"/>
        <w:insideH w:val="single" w:sz="4" w:space="0" w:color="96CDD9" w:themeColor="accent4" w:themeTint="99"/>
        <w:insideV w:val="single" w:sz="4" w:space="0" w:color="96CDD9" w:themeColor="accent4" w:themeTint="99"/>
      </w:tblBorders>
    </w:tblPr>
    <w:tblStylePr w:type="firstRow">
      <w:rPr>
        <w:b/>
        <w:bCs/>
      </w:rPr>
      <w:tblPr/>
      <w:tcPr>
        <w:tcBorders>
          <w:bottom w:val="single" w:sz="12" w:space="0" w:color="96CDD9" w:themeColor="accent4" w:themeTint="99"/>
        </w:tcBorders>
      </w:tcPr>
    </w:tblStylePr>
    <w:tblStylePr w:type="lastRow">
      <w:rPr>
        <w:b/>
        <w:bCs/>
      </w:rPr>
      <w:tblPr/>
      <w:tcPr>
        <w:tcBorders>
          <w:top w:val="double" w:sz="4" w:space="0" w:color="96CDD9" w:themeColor="accent4" w:themeTint="99"/>
        </w:tcBorders>
      </w:tcPr>
    </w:tblStylePr>
    <w:tblStylePr w:type="firstCol">
      <w:rPr>
        <w:b/>
        <w:bCs/>
      </w:rPr>
    </w:tblStylePr>
    <w:tblStylePr w:type="lastCol">
      <w:rPr>
        <w:b/>
        <w:bCs/>
      </w:rPr>
    </w:tblStylePr>
    <w:tblStylePr w:type="band1Vert">
      <w:tblPr/>
      <w:tcPr>
        <w:shd w:val="clear" w:color="auto" w:fill="DCEEF2" w:themeFill="accent4" w:themeFillTint="33"/>
      </w:tcPr>
    </w:tblStylePr>
    <w:tblStylePr w:type="band1Horz">
      <w:tblPr/>
      <w:tcPr>
        <w:shd w:val="clear" w:color="auto" w:fill="DCEEF2" w:themeFill="accent4" w:themeFillTint="33"/>
      </w:tcPr>
    </w:tblStylePr>
  </w:style>
  <w:style w:type="table" w:styleId="Rastertabel6kleurrijk-Accent5">
    <w:name w:val="Grid Table 6 Colorful Accent 5"/>
    <w:basedOn w:val="Standaardtabel"/>
    <w:uiPriority w:val="51"/>
    <w:semiHidden/>
    <w:rsid w:val="00856D81"/>
    <w:pPr>
      <w:spacing w:line="240" w:lineRule="auto"/>
    </w:pPr>
    <w:rPr>
      <w:color w:val="A8005B" w:themeColor="accent5" w:themeShade="BF"/>
    </w:rPr>
    <w:tblPr>
      <w:tblStyleRowBandSize w:val="1"/>
      <w:tblStyleColBandSize w:val="1"/>
      <w:tblBorders>
        <w:top w:val="single" w:sz="4" w:space="0" w:color="FF54B0" w:themeColor="accent5" w:themeTint="99"/>
        <w:left w:val="single" w:sz="4" w:space="0" w:color="FF54B0" w:themeColor="accent5" w:themeTint="99"/>
        <w:bottom w:val="single" w:sz="4" w:space="0" w:color="FF54B0" w:themeColor="accent5" w:themeTint="99"/>
        <w:right w:val="single" w:sz="4" w:space="0" w:color="FF54B0" w:themeColor="accent5" w:themeTint="99"/>
        <w:insideH w:val="single" w:sz="4" w:space="0" w:color="FF54B0" w:themeColor="accent5" w:themeTint="99"/>
        <w:insideV w:val="single" w:sz="4" w:space="0" w:color="FF54B0" w:themeColor="accent5" w:themeTint="99"/>
      </w:tblBorders>
    </w:tblPr>
    <w:tblStylePr w:type="firstRow">
      <w:rPr>
        <w:b/>
        <w:bCs/>
      </w:rPr>
      <w:tblPr/>
      <w:tcPr>
        <w:tcBorders>
          <w:bottom w:val="single" w:sz="12" w:space="0" w:color="FF54B0" w:themeColor="accent5" w:themeTint="99"/>
        </w:tcBorders>
      </w:tcPr>
    </w:tblStylePr>
    <w:tblStylePr w:type="lastRow">
      <w:rPr>
        <w:b/>
        <w:bCs/>
      </w:rPr>
      <w:tblPr/>
      <w:tcPr>
        <w:tcBorders>
          <w:top w:val="double" w:sz="4" w:space="0" w:color="FF54B0" w:themeColor="accent5" w:themeTint="99"/>
        </w:tcBorders>
      </w:tcPr>
    </w:tblStylePr>
    <w:tblStylePr w:type="firstCol">
      <w:rPr>
        <w:b/>
        <w:bCs/>
      </w:rPr>
    </w:tblStylePr>
    <w:tblStylePr w:type="lastCol">
      <w:rPr>
        <w:b/>
        <w:bCs/>
      </w:rPr>
    </w:tblStylePr>
    <w:tblStylePr w:type="band1Vert">
      <w:tblPr/>
      <w:tcPr>
        <w:shd w:val="clear" w:color="auto" w:fill="FFC6E4" w:themeFill="accent5" w:themeFillTint="33"/>
      </w:tcPr>
    </w:tblStylePr>
    <w:tblStylePr w:type="band1Horz">
      <w:tblPr/>
      <w:tcPr>
        <w:shd w:val="clear" w:color="auto" w:fill="FFC6E4" w:themeFill="accent5" w:themeFillTint="33"/>
      </w:tcPr>
    </w:tblStylePr>
  </w:style>
  <w:style w:type="table" w:styleId="Rastertabel6kleurrijk-Accent6">
    <w:name w:val="Grid Table 6 Colorful Accent 6"/>
    <w:basedOn w:val="Standaardtabel"/>
    <w:uiPriority w:val="51"/>
    <w:semiHidden/>
    <w:rsid w:val="00856D81"/>
    <w:pPr>
      <w:spacing w:line="240" w:lineRule="auto"/>
    </w:pPr>
    <w:rPr>
      <w:color w:val="7C7C7C" w:themeColor="accent6" w:themeShade="BF"/>
    </w:r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Rastertabel7kleurrijk">
    <w:name w:val="Grid Table 7 Colorful"/>
    <w:basedOn w:val="Standaardtabel"/>
    <w:uiPriority w:val="52"/>
    <w:semiHidden/>
    <w:rsid w:val="00856D81"/>
    <w:pPr>
      <w:spacing w:line="240" w:lineRule="auto"/>
    </w:pPr>
    <w:tblPr>
      <w:tblStyleRowBandSize w:val="1"/>
      <w:tblStyleColBandSize w:val="1"/>
      <w:tblBorders>
        <w:top w:val="single" w:sz="4" w:space="0" w:color="7A7A72" w:themeColor="text1" w:themeTint="99"/>
        <w:left w:val="single" w:sz="4" w:space="0" w:color="7A7A72" w:themeColor="text1" w:themeTint="99"/>
        <w:bottom w:val="single" w:sz="4" w:space="0" w:color="7A7A72" w:themeColor="text1" w:themeTint="99"/>
        <w:right w:val="single" w:sz="4" w:space="0" w:color="7A7A72" w:themeColor="text1" w:themeTint="99"/>
        <w:insideH w:val="single" w:sz="4" w:space="0" w:color="7A7A72" w:themeColor="text1" w:themeTint="99"/>
        <w:insideV w:val="single" w:sz="4" w:space="0" w:color="7A7A7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CF" w:themeFill="text1" w:themeFillTint="33"/>
      </w:tcPr>
    </w:tblStylePr>
    <w:tblStylePr w:type="band1Horz">
      <w:tblPr/>
      <w:tcPr>
        <w:shd w:val="clear" w:color="auto" w:fill="D3D3CF" w:themeFill="text1" w:themeFillTint="33"/>
      </w:tcPr>
    </w:tblStylePr>
    <w:tblStylePr w:type="neCell">
      <w:tblPr/>
      <w:tcPr>
        <w:tcBorders>
          <w:bottom w:val="single" w:sz="4" w:space="0" w:color="7A7A72" w:themeColor="text1" w:themeTint="99"/>
        </w:tcBorders>
      </w:tcPr>
    </w:tblStylePr>
    <w:tblStylePr w:type="nwCell">
      <w:tblPr/>
      <w:tcPr>
        <w:tcBorders>
          <w:bottom w:val="single" w:sz="4" w:space="0" w:color="7A7A72" w:themeColor="text1" w:themeTint="99"/>
        </w:tcBorders>
      </w:tcPr>
    </w:tblStylePr>
    <w:tblStylePr w:type="seCell">
      <w:tblPr/>
      <w:tcPr>
        <w:tcBorders>
          <w:top w:val="single" w:sz="4" w:space="0" w:color="7A7A72" w:themeColor="text1" w:themeTint="99"/>
        </w:tcBorders>
      </w:tcPr>
    </w:tblStylePr>
    <w:tblStylePr w:type="swCell">
      <w:tblPr/>
      <w:tcPr>
        <w:tcBorders>
          <w:top w:val="single" w:sz="4" w:space="0" w:color="7A7A72" w:themeColor="text1" w:themeTint="99"/>
        </w:tcBorders>
      </w:tcPr>
    </w:tblStylePr>
  </w:style>
  <w:style w:type="table" w:styleId="Rastertabel7kleurrijk-Accent1">
    <w:name w:val="Grid Table 7 Colorful Accent 1"/>
    <w:basedOn w:val="Standaardtabel"/>
    <w:uiPriority w:val="52"/>
    <w:semiHidden/>
    <w:rsid w:val="00856D81"/>
    <w:pPr>
      <w:spacing w:line="240" w:lineRule="auto"/>
    </w:pPr>
    <w:rPr>
      <w:color w:val="7A9200" w:themeColor="accent1" w:themeShade="BF"/>
    </w:rPr>
    <w:tblPr>
      <w:tblStyleRowBandSize w:val="1"/>
      <w:tblStyleColBandSize w:val="1"/>
      <w:tblBorders>
        <w:top w:val="single" w:sz="4" w:space="0" w:color="E0FF42" w:themeColor="accent1" w:themeTint="99"/>
        <w:left w:val="single" w:sz="4" w:space="0" w:color="E0FF42" w:themeColor="accent1" w:themeTint="99"/>
        <w:bottom w:val="single" w:sz="4" w:space="0" w:color="E0FF42" w:themeColor="accent1" w:themeTint="99"/>
        <w:right w:val="single" w:sz="4" w:space="0" w:color="E0FF42" w:themeColor="accent1" w:themeTint="99"/>
        <w:insideH w:val="single" w:sz="4" w:space="0" w:color="E0FF42" w:themeColor="accent1" w:themeTint="99"/>
        <w:insideV w:val="single" w:sz="4" w:space="0" w:color="E0FF4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FC0" w:themeFill="accent1" w:themeFillTint="33"/>
      </w:tcPr>
    </w:tblStylePr>
    <w:tblStylePr w:type="band1Horz">
      <w:tblPr/>
      <w:tcPr>
        <w:shd w:val="clear" w:color="auto" w:fill="F4FFC0" w:themeFill="accent1" w:themeFillTint="33"/>
      </w:tcPr>
    </w:tblStylePr>
    <w:tblStylePr w:type="neCell">
      <w:tblPr/>
      <w:tcPr>
        <w:tcBorders>
          <w:bottom w:val="single" w:sz="4" w:space="0" w:color="E0FF42" w:themeColor="accent1" w:themeTint="99"/>
        </w:tcBorders>
      </w:tcPr>
    </w:tblStylePr>
    <w:tblStylePr w:type="nwCell">
      <w:tblPr/>
      <w:tcPr>
        <w:tcBorders>
          <w:bottom w:val="single" w:sz="4" w:space="0" w:color="E0FF42" w:themeColor="accent1" w:themeTint="99"/>
        </w:tcBorders>
      </w:tcPr>
    </w:tblStylePr>
    <w:tblStylePr w:type="seCell">
      <w:tblPr/>
      <w:tcPr>
        <w:tcBorders>
          <w:top w:val="single" w:sz="4" w:space="0" w:color="E0FF42" w:themeColor="accent1" w:themeTint="99"/>
        </w:tcBorders>
      </w:tcPr>
    </w:tblStylePr>
    <w:tblStylePr w:type="swCell">
      <w:tblPr/>
      <w:tcPr>
        <w:tcBorders>
          <w:top w:val="single" w:sz="4" w:space="0" w:color="E0FF42" w:themeColor="accent1" w:themeTint="99"/>
        </w:tcBorders>
      </w:tcPr>
    </w:tblStylePr>
  </w:style>
  <w:style w:type="table" w:styleId="Rastertabel7kleurrijk-Accent2">
    <w:name w:val="Grid Table 7 Colorful Accent 2"/>
    <w:basedOn w:val="Standaardtabel"/>
    <w:uiPriority w:val="52"/>
    <w:semiHidden/>
    <w:rsid w:val="00856D81"/>
    <w:pPr>
      <w:spacing w:line="240" w:lineRule="auto"/>
    </w:pPr>
    <w:rPr>
      <w:color w:val="008190" w:themeColor="accent2" w:themeShade="BF"/>
    </w:r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8FF" w:themeFill="accent2" w:themeFillTint="33"/>
      </w:tcPr>
    </w:tblStylePr>
    <w:tblStylePr w:type="band1Horz">
      <w:tblPr/>
      <w:tcPr>
        <w:shd w:val="clear" w:color="auto" w:fill="BFF8FF" w:themeFill="accent2" w:themeFillTint="33"/>
      </w:tcPr>
    </w:tblStylePr>
    <w:tblStylePr w:type="neCell">
      <w:tblPr/>
      <w:tcPr>
        <w:tcBorders>
          <w:bottom w:val="single" w:sz="4" w:space="0" w:color="40EAFF" w:themeColor="accent2" w:themeTint="99"/>
        </w:tcBorders>
      </w:tcPr>
    </w:tblStylePr>
    <w:tblStylePr w:type="nwCell">
      <w:tblPr/>
      <w:tcPr>
        <w:tcBorders>
          <w:bottom w:val="single" w:sz="4" w:space="0" w:color="40EAFF" w:themeColor="accent2" w:themeTint="99"/>
        </w:tcBorders>
      </w:tcPr>
    </w:tblStylePr>
    <w:tblStylePr w:type="seCell">
      <w:tblPr/>
      <w:tcPr>
        <w:tcBorders>
          <w:top w:val="single" w:sz="4" w:space="0" w:color="40EAFF" w:themeColor="accent2" w:themeTint="99"/>
        </w:tcBorders>
      </w:tcPr>
    </w:tblStylePr>
    <w:tblStylePr w:type="swCell">
      <w:tblPr/>
      <w:tcPr>
        <w:tcBorders>
          <w:top w:val="single" w:sz="4" w:space="0" w:color="40EAFF" w:themeColor="accent2" w:themeTint="99"/>
        </w:tcBorders>
      </w:tcPr>
    </w:tblStylePr>
  </w:style>
  <w:style w:type="table" w:styleId="Rastertabel7kleurrijk-Accent3">
    <w:name w:val="Grid Table 7 Colorful Accent 3"/>
    <w:basedOn w:val="Standaardtabel"/>
    <w:uiPriority w:val="52"/>
    <w:semiHidden/>
    <w:rsid w:val="00856D81"/>
    <w:pPr>
      <w:spacing w:line="240" w:lineRule="auto"/>
    </w:pPr>
    <w:rPr>
      <w:color w:val="86005C" w:themeColor="accent3" w:themeShade="BF"/>
    </w:rPr>
    <w:tblPr>
      <w:tblStyleRowBandSize w:val="1"/>
      <w:tblStyleColBandSize w:val="1"/>
      <w:tblBorders>
        <w:top w:val="single" w:sz="4" w:space="0" w:color="FF39C0" w:themeColor="accent3" w:themeTint="99"/>
        <w:left w:val="single" w:sz="4" w:space="0" w:color="FF39C0" w:themeColor="accent3" w:themeTint="99"/>
        <w:bottom w:val="single" w:sz="4" w:space="0" w:color="FF39C0" w:themeColor="accent3" w:themeTint="99"/>
        <w:right w:val="single" w:sz="4" w:space="0" w:color="FF39C0" w:themeColor="accent3" w:themeTint="99"/>
        <w:insideH w:val="single" w:sz="4" w:space="0" w:color="FF39C0" w:themeColor="accent3" w:themeTint="99"/>
        <w:insideV w:val="single" w:sz="4" w:space="0" w:color="FF39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DEA" w:themeFill="accent3" w:themeFillTint="33"/>
      </w:tcPr>
    </w:tblStylePr>
    <w:tblStylePr w:type="band1Horz">
      <w:tblPr/>
      <w:tcPr>
        <w:shd w:val="clear" w:color="auto" w:fill="FFBDEA" w:themeFill="accent3" w:themeFillTint="33"/>
      </w:tcPr>
    </w:tblStylePr>
    <w:tblStylePr w:type="neCell">
      <w:tblPr/>
      <w:tcPr>
        <w:tcBorders>
          <w:bottom w:val="single" w:sz="4" w:space="0" w:color="FF39C0" w:themeColor="accent3" w:themeTint="99"/>
        </w:tcBorders>
      </w:tcPr>
    </w:tblStylePr>
    <w:tblStylePr w:type="nwCell">
      <w:tblPr/>
      <w:tcPr>
        <w:tcBorders>
          <w:bottom w:val="single" w:sz="4" w:space="0" w:color="FF39C0" w:themeColor="accent3" w:themeTint="99"/>
        </w:tcBorders>
      </w:tcPr>
    </w:tblStylePr>
    <w:tblStylePr w:type="seCell">
      <w:tblPr/>
      <w:tcPr>
        <w:tcBorders>
          <w:top w:val="single" w:sz="4" w:space="0" w:color="FF39C0" w:themeColor="accent3" w:themeTint="99"/>
        </w:tcBorders>
      </w:tcPr>
    </w:tblStylePr>
    <w:tblStylePr w:type="swCell">
      <w:tblPr/>
      <w:tcPr>
        <w:tcBorders>
          <w:top w:val="single" w:sz="4" w:space="0" w:color="FF39C0" w:themeColor="accent3" w:themeTint="99"/>
        </w:tcBorders>
      </w:tcPr>
    </w:tblStylePr>
  </w:style>
  <w:style w:type="table" w:styleId="Rastertabel7kleurrijk-Accent4">
    <w:name w:val="Grid Table 7 Colorful Accent 4"/>
    <w:basedOn w:val="Standaardtabel"/>
    <w:uiPriority w:val="52"/>
    <w:semiHidden/>
    <w:rsid w:val="00856D81"/>
    <w:pPr>
      <w:spacing w:line="240" w:lineRule="auto"/>
    </w:pPr>
    <w:rPr>
      <w:color w:val="368495" w:themeColor="accent4" w:themeShade="BF"/>
    </w:rPr>
    <w:tblPr>
      <w:tblStyleRowBandSize w:val="1"/>
      <w:tblStyleColBandSize w:val="1"/>
      <w:tblBorders>
        <w:top w:val="single" w:sz="4" w:space="0" w:color="96CDD9" w:themeColor="accent4" w:themeTint="99"/>
        <w:left w:val="single" w:sz="4" w:space="0" w:color="96CDD9" w:themeColor="accent4" w:themeTint="99"/>
        <w:bottom w:val="single" w:sz="4" w:space="0" w:color="96CDD9" w:themeColor="accent4" w:themeTint="99"/>
        <w:right w:val="single" w:sz="4" w:space="0" w:color="96CDD9" w:themeColor="accent4" w:themeTint="99"/>
        <w:insideH w:val="single" w:sz="4" w:space="0" w:color="96CDD9" w:themeColor="accent4" w:themeTint="99"/>
        <w:insideV w:val="single" w:sz="4" w:space="0" w:color="96CD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EF2" w:themeFill="accent4" w:themeFillTint="33"/>
      </w:tcPr>
    </w:tblStylePr>
    <w:tblStylePr w:type="band1Horz">
      <w:tblPr/>
      <w:tcPr>
        <w:shd w:val="clear" w:color="auto" w:fill="DCEEF2" w:themeFill="accent4" w:themeFillTint="33"/>
      </w:tcPr>
    </w:tblStylePr>
    <w:tblStylePr w:type="neCell">
      <w:tblPr/>
      <w:tcPr>
        <w:tcBorders>
          <w:bottom w:val="single" w:sz="4" w:space="0" w:color="96CDD9" w:themeColor="accent4" w:themeTint="99"/>
        </w:tcBorders>
      </w:tcPr>
    </w:tblStylePr>
    <w:tblStylePr w:type="nwCell">
      <w:tblPr/>
      <w:tcPr>
        <w:tcBorders>
          <w:bottom w:val="single" w:sz="4" w:space="0" w:color="96CDD9" w:themeColor="accent4" w:themeTint="99"/>
        </w:tcBorders>
      </w:tcPr>
    </w:tblStylePr>
    <w:tblStylePr w:type="seCell">
      <w:tblPr/>
      <w:tcPr>
        <w:tcBorders>
          <w:top w:val="single" w:sz="4" w:space="0" w:color="96CDD9" w:themeColor="accent4" w:themeTint="99"/>
        </w:tcBorders>
      </w:tcPr>
    </w:tblStylePr>
    <w:tblStylePr w:type="swCell">
      <w:tblPr/>
      <w:tcPr>
        <w:tcBorders>
          <w:top w:val="single" w:sz="4" w:space="0" w:color="96CDD9" w:themeColor="accent4" w:themeTint="99"/>
        </w:tcBorders>
      </w:tcPr>
    </w:tblStylePr>
  </w:style>
  <w:style w:type="table" w:styleId="Rastertabel7kleurrijk-Accent5">
    <w:name w:val="Grid Table 7 Colorful Accent 5"/>
    <w:basedOn w:val="Standaardtabel"/>
    <w:uiPriority w:val="52"/>
    <w:semiHidden/>
    <w:rsid w:val="00856D81"/>
    <w:pPr>
      <w:spacing w:line="240" w:lineRule="auto"/>
    </w:pPr>
    <w:rPr>
      <w:color w:val="A8005B" w:themeColor="accent5" w:themeShade="BF"/>
    </w:rPr>
    <w:tblPr>
      <w:tblStyleRowBandSize w:val="1"/>
      <w:tblStyleColBandSize w:val="1"/>
      <w:tblBorders>
        <w:top w:val="single" w:sz="4" w:space="0" w:color="FF54B0" w:themeColor="accent5" w:themeTint="99"/>
        <w:left w:val="single" w:sz="4" w:space="0" w:color="FF54B0" w:themeColor="accent5" w:themeTint="99"/>
        <w:bottom w:val="single" w:sz="4" w:space="0" w:color="FF54B0" w:themeColor="accent5" w:themeTint="99"/>
        <w:right w:val="single" w:sz="4" w:space="0" w:color="FF54B0" w:themeColor="accent5" w:themeTint="99"/>
        <w:insideH w:val="single" w:sz="4" w:space="0" w:color="FF54B0" w:themeColor="accent5" w:themeTint="99"/>
        <w:insideV w:val="single" w:sz="4" w:space="0" w:color="FF54B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6E4" w:themeFill="accent5" w:themeFillTint="33"/>
      </w:tcPr>
    </w:tblStylePr>
    <w:tblStylePr w:type="band1Horz">
      <w:tblPr/>
      <w:tcPr>
        <w:shd w:val="clear" w:color="auto" w:fill="FFC6E4" w:themeFill="accent5" w:themeFillTint="33"/>
      </w:tcPr>
    </w:tblStylePr>
    <w:tblStylePr w:type="neCell">
      <w:tblPr/>
      <w:tcPr>
        <w:tcBorders>
          <w:bottom w:val="single" w:sz="4" w:space="0" w:color="FF54B0" w:themeColor="accent5" w:themeTint="99"/>
        </w:tcBorders>
      </w:tcPr>
    </w:tblStylePr>
    <w:tblStylePr w:type="nwCell">
      <w:tblPr/>
      <w:tcPr>
        <w:tcBorders>
          <w:bottom w:val="single" w:sz="4" w:space="0" w:color="FF54B0" w:themeColor="accent5" w:themeTint="99"/>
        </w:tcBorders>
      </w:tcPr>
    </w:tblStylePr>
    <w:tblStylePr w:type="seCell">
      <w:tblPr/>
      <w:tcPr>
        <w:tcBorders>
          <w:top w:val="single" w:sz="4" w:space="0" w:color="FF54B0" w:themeColor="accent5" w:themeTint="99"/>
        </w:tcBorders>
      </w:tcPr>
    </w:tblStylePr>
    <w:tblStylePr w:type="swCell">
      <w:tblPr/>
      <w:tcPr>
        <w:tcBorders>
          <w:top w:val="single" w:sz="4" w:space="0" w:color="FF54B0" w:themeColor="accent5" w:themeTint="99"/>
        </w:tcBorders>
      </w:tcPr>
    </w:tblStylePr>
  </w:style>
  <w:style w:type="table" w:styleId="Rastertabel7kleurrijk-Accent6">
    <w:name w:val="Grid Table 7 Colorful Accent 6"/>
    <w:basedOn w:val="Standaardtabel"/>
    <w:uiPriority w:val="52"/>
    <w:semiHidden/>
    <w:rsid w:val="00856D81"/>
    <w:pPr>
      <w:spacing w:line="240" w:lineRule="auto"/>
    </w:pPr>
    <w:rPr>
      <w:color w:val="7C7C7C" w:themeColor="accent6" w:themeShade="BF"/>
    </w:r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bottom w:val="single" w:sz="4" w:space="0" w:color="C9C9C9" w:themeColor="accent6" w:themeTint="99"/>
        </w:tcBorders>
      </w:tcPr>
    </w:tblStylePr>
    <w:tblStylePr w:type="nwCell">
      <w:tblPr/>
      <w:tcPr>
        <w:tcBorders>
          <w:bottom w:val="single" w:sz="4" w:space="0" w:color="C9C9C9" w:themeColor="accent6" w:themeTint="99"/>
        </w:tcBorders>
      </w:tcPr>
    </w:tblStylePr>
    <w:tblStylePr w:type="seCell">
      <w:tblPr/>
      <w:tcPr>
        <w:tcBorders>
          <w:top w:val="single" w:sz="4" w:space="0" w:color="C9C9C9" w:themeColor="accent6" w:themeTint="99"/>
        </w:tcBorders>
      </w:tcPr>
    </w:tblStylePr>
    <w:tblStylePr w:type="swCell">
      <w:tblPr/>
      <w:tcPr>
        <w:tcBorders>
          <w:top w:val="single" w:sz="4" w:space="0" w:color="C9C9C9" w:themeColor="accent6" w:themeTint="99"/>
        </w:tcBorders>
      </w:tcPr>
    </w:tblStylePr>
  </w:style>
  <w:style w:type="table" w:styleId="Tabelrasterlicht">
    <w:name w:val="Grid Table Light"/>
    <w:basedOn w:val="Standaardtabel"/>
    <w:uiPriority w:val="40"/>
    <w:semiHidden/>
    <w:rsid w:val="00856D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eslag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elastingdienst.nl/wps/wcm/connect/nl/home/content/inloggen-mijn-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toeslag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nnes\AppData\Roaming\Microsoft\Templates\Leeg%20document%20(met%20logo)%20Spring%20Kinderopvang.dotx" TargetMode="External"/></Relationships>
</file>

<file path=word/theme/theme1.xml><?xml version="1.0" encoding="utf-8"?>
<a:theme xmlns:a="http://schemas.openxmlformats.org/drawingml/2006/main" name="Office-thema">
  <a:themeElements>
    <a:clrScheme name="Kleuren Spring Kinderopvang">
      <a:dk1>
        <a:srgbClr val="1D1D1B"/>
      </a:dk1>
      <a:lt1>
        <a:srgbClr val="FFFFFF"/>
      </a:lt1>
      <a:dk2>
        <a:srgbClr val="000000"/>
      </a:dk2>
      <a:lt2>
        <a:srgbClr val="868686"/>
      </a:lt2>
      <a:accent1>
        <a:srgbClr val="A4C300"/>
      </a:accent1>
      <a:accent2>
        <a:srgbClr val="00ADC1"/>
      </a:accent2>
      <a:accent3>
        <a:srgbClr val="B4007C"/>
      </a:accent3>
      <a:accent4>
        <a:srgbClr val="51ACC0"/>
      </a:accent4>
      <a:accent5>
        <a:srgbClr val="E1007A"/>
      </a:accent5>
      <a:accent6>
        <a:srgbClr val="A6A6A6"/>
      </a:accent6>
      <a:hlink>
        <a:srgbClr val="000000"/>
      </a:hlink>
      <a:folHlink>
        <a:srgbClr val="000000"/>
      </a:folHlink>
    </a:clrScheme>
    <a:fontScheme name="Lettertypen Spring Kinderopvan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5C4D8E00A2A4D83BDE85560068215" ma:contentTypeVersion="6" ma:contentTypeDescription="Een nieuw document maken." ma:contentTypeScope="" ma:versionID="4448722335684098346aad7f378b93cf">
  <xsd:schema xmlns:xsd="http://www.w3.org/2001/XMLSchema" xmlns:xs="http://www.w3.org/2001/XMLSchema" xmlns:p="http://schemas.microsoft.com/office/2006/metadata/properties" xmlns:ns2="f7a267ee-3594-4ff2-8238-23b1109e5d6c" targetNamespace="http://schemas.microsoft.com/office/2006/metadata/properties" ma:root="true" ma:fieldsID="996706161674b8e4140b618ee82a24e9" ns2:_="">
    <xsd:import namespace="f7a267ee-3594-4ff2-8238-23b1109e5d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267ee-3594-4ff2-8238-23b1109e5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ju xmlns="http://www.joulesunlimited.com/ccmappings">
  <Titel>dsfadsfdsf</Titel>
</ju>
</file>

<file path=customXml/itemProps1.xml><?xml version="1.0" encoding="utf-8"?>
<ds:datastoreItem xmlns:ds="http://schemas.openxmlformats.org/officeDocument/2006/customXml" ds:itemID="{C316DD98-FAD4-4571-834F-E44BA3173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267ee-3594-4ff2-8238-23b1109e5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45677-D410-48BF-86DD-362820710E2A}">
  <ds:schemaRefs>
    <ds:schemaRef ds:uri="http://schemas.microsoft.com/sharepoint/v3/contenttype/forms"/>
  </ds:schemaRefs>
</ds:datastoreItem>
</file>

<file path=customXml/itemProps3.xml><?xml version="1.0" encoding="utf-8"?>
<ds:datastoreItem xmlns:ds="http://schemas.openxmlformats.org/officeDocument/2006/customXml" ds:itemID="{4C65DA43-C6E8-4DB8-B5FE-1281101A70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870281-8285-45AA-98F9-254FBBB0048E}">
  <ds:schemaRefs>
    <ds:schemaRef ds:uri="http://schemas.openxmlformats.org/officeDocument/2006/bibliography"/>
  </ds:schemaRefs>
</ds:datastoreItem>
</file>

<file path=customXml/itemProps5.xml><?xml version="1.0" encoding="utf-8"?>
<ds:datastoreItem xmlns:ds="http://schemas.openxmlformats.org/officeDocument/2006/customXml" ds:itemID="{EA9EDC24-777D-4878-A9EA-29EFC34A22A4}">
  <ds:schemaRefs>
    <ds:schemaRef ds:uri="http://www.joulesunlimited.com/ccmappings"/>
  </ds:schemaRefs>
</ds:datastoreItem>
</file>

<file path=docProps/app.xml><?xml version="1.0" encoding="utf-8"?>
<Properties xmlns="http://schemas.openxmlformats.org/officeDocument/2006/extended-properties" xmlns:vt="http://schemas.openxmlformats.org/officeDocument/2006/docPropsVTypes">
  <Template>Leeg document (met logo) Spring Kinderopvang</Template>
  <TotalTime>78</TotalTime>
  <Pages>2</Pages>
  <Words>829</Words>
  <Characters>5980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Spring Kinderopvang</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Ronnes</dc:creator>
  <cp:keywords/>
  <dc:description>sjabloonversie 1.1 - 3 juni 2022_x000d_
vormgeving: O2 Communicatie_x000d_
sjablonen: www.JoulesUnlimited.com</dc:description>
  <cp:lastModifiedBy>Silvia Ronnes</cp:lastModifiedBy>
  <cp:revision>115</cp:revision>
  <cp:lastPrinted>2023-12-12T12:37:00Z</cp:lastPrinted>
  <dcterms:created xsi:type="dcterms:W3CDTF">2023-12-12T07:49:00Z</dcterms:created>
  <dcterms:modified xsi:type="dcterms:W3CDTF">2024-01-29T15:08:00Z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0x0101009AD5C4D8E00A2A4D83BDE85560068215</vt:lpwstr>
  </property>
  <property fmtid="{D5CDD505-2E9C-101B-9397-08002B2CF9AE}" pid="3" name="JUBasedOn">
    <vt:lpwstr>Leeg document (met logo) Spring Kinderopvang.dotx</vt:lpwstr>
  </property>
</Properties>
</file>